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stijlblancoParlan"/>
        <w:tblpPr w:vertAnchor="page" w:horzAnchor="margin" w:tblpY="10706"/>
        <w:tblW w:w="0" w:type="auto"/>
        <w:tblLayout w:type="fixed"/>
        <w:tblLook w:val="04A0" w:firstRow="1" w:lastRow="0" w:firstColumn="1" w:lastColumn="0" w:noHBand="0" w:noVBand="1"/>
      </w:tblPr>
      <w:tblGrid>
        <w:gridCol w:w="8532"/>
      </w:tblGrid>
      <w:tr w:rsidR="00A14102" w14:paraId="4A7F4491" w14:textId="77777777" w:rsidTr="00A456B3">
        <w:trPr>
          <w:trHeight w:hRule="exact" w:val="1247"/>
        </w:trPr>
        <w:tc>
          <w:tcPr>
            <w:tcW w:w="8532" w:type="dxa"/>
          </w:tcPr>
          <w:p w14:paraId="37AB87A3" w14:textId="35462B09" w:rsidR="004A7146" w:rsidRPr="00AE2DF3" w:rsidRDefault="00AE2DF3" w:rsidP="00AE2DF3">
            <w:pPr>
              <w:pStyle w:val="TitelParlan"/>
              <w:jc w:val="center"/>
              <w:rPr>
                <w:rFonts w:asciiTheme="minorHAnsi" w:hAnsiTheme="minorHAnsi"/>
                <w:szCs w:val="56"/>
              </w:rPr>
            </w:pPr>
            <w:r w:rsidRPr="00AE2DF3">
              <w:rPr>
                <w:rFonts w:asciiTheme="minorHAnsi" w:hAnsiTheme="minorHAnsi"/>
                <w:szCs w:val="56"/>
              </w:rPr>
              <w:t>Huishoudelijk reglement Pleegouderraad Parlan</w:t>
            </w:r>
          </w:p>
        </w:tc>
      </w:tr>
      <w:tr w:rsidR="00382CBF" w14:paraId="484FDB8C" w14:textId="77777777" w:rsidTr="00A456B3">
        <w:trPr>
          <w:trHeight w:hRule="exact" w:val="68"/>
        </w:trPr>
        <w:tc>
          <w:tcPr>
            <w:tcW w:w="8532" w:type="dxa"/>
            <w:tcBorders>
              <w:bottom w:val="single" w:sz="4" w:space="0" w:color="DE5198" w:themeColor="accent3"/>
            </w:tcBorders>
          </w:tcPr>
          <w:p w14:paraId="0F764C0A" w14:textId="77777777" w:rsidR="00382CBF" w:rsidRPr="004A7146" w:rsidRDefault="00382CBF" w:rsidP="00822394">
            <w:pPr>
              <w:pStyle w:val="BasistekstParlan"/>
            </w:pPr>
          </w:p>
        </w:tc>
      </w:tr>
      <w:tr w:rsidR="00A14102" w14:paraId="1BF27FB6" w14:textId="77777777" w:rsidTr="00F04FD2">
        <w:trPr>
          <w:trHeight w:hRule="exact" w:val="118"/>
        </w:trPr>
        <w:tc>
          <w:tcPr>
            <w:tcW w:w="8532" w:type="dxa"/>
            <w:tcBorders>
              <w:top w:val="single" w:sz="4" w:space="0" w:color="DE5198" w:themeColor="accent3"/>
            </w:tcBorders>
          </w:tcPr>
          <w:p w14:paraId="3AA66160" w14:textId="05BFAAA6" w:rsidR="00A14102" w:rsidRDefault="00A14102" w:rsidP="00822394">
            <w:pPr>
              <w:pStyle w:val="SubtitelParlan"/>
            </w:pPr>
          </w:p>
        </w:tc>
      </w:tr>
      <w:tr w:rsidR="00A14102" w14:paraId="239C4FD0" w14:textId="77777777" w:rsidTr="00A456B3">
        <w:trPr>
          <w:trHeight w:hRule="exact" w:val="240"/>
        </w:trPr>
        <w:tc>
          <w:tcPr>
            <w:tcW w:w="8532" w:type="dxa"/>
          </w:tcPr>
          <w:p w14:paraId="411A28CE" w14:textId="1F926A34" w:rsidR="00A14102" w:rsidRDefault="00382CBF" w:rsidP="00822394">
            <w:pPr>
              <w:pStyle w:val="DocumentgegevensParlan"/>
            </w:pPr>
            <w:r>
              <w:t xml:space="preserve">Publicatie datum: </w:t>
            </w:r>
            <w:sdt>
              <w:sdtPr>
                <w:id w:val="1966848422"/>
                <w:placeholder>
                  <w:docPart w:val="27C1877466894FE0BE9285ACB24C10D0"/>
                </w:placeholder>
                <w:date w:fullDate="2021-12-16T00:00:00Z">
                  <w:dateFormat w:val="d MMMM yyyy"/>
                  <w:lid w:val="nl-NL"/>
                  <w:storeMappedDataAs w:val="dateTime"/>
                  <w:calendar w:val="gregorian"/>
                </w:date>
              </w:sdtPr>
              <w:sdtEndPr/>
              <w:sdtContent>
                <w:r w:rsidR="00F04FD2">
                  <w:t>16 december 2021</w:t>
                </w:r>
              </w:sdtContent>
            </w:sdt>
          </w:p>
        </w:tc>
      </w:tr>
      <w:tr w:rsidR="00F04FD2" w14:paraId="1F8FEFF1" w14:textId="77777777" w:rsidTr="00BC7627">
        <w:trPr>
          <w:trHeight w:val="240"/>
        </w:trPr>
        <w:tc>
          <w:tcPr>
            <w:tcW w:w="8532" w:type="dxa"/>
          </w:tcPr>
          <w:p w14:paraId="4CE59B9F" w14:textId="0AD51A78" w:rsidR="00F04FD2" w:rsidRDefault="00F04FD2" w:rsidP="00822394">
            <w:pPr>
              <w:pStyle w:val="DocumentgegevensParlan"/>
            </w:pPr>
            <w:r>
              <w:t>Status: Vastgesteld</w:t>
            </w:r>
          </w:p>
        </w:tc>
      </w:tr>
    </w:tbl>
    <w:p w14:paraId="6FF4A778" w14:textId="77777777" w:rsidR="00E96122" w:rsidRDefault="00E96122" w:rsidP="00686473">
      <w:pPr>
        <w:pStyle w:val="BasistekstParlan"/>
      </w:pPr>
    </w:p>
    <w:p w14:paraId="17C9AC45" w14:textId="77777777" w:rsidR="00E96122" w:rsidRDefault="00822394" w:rsidP="00E96122">
      <w:pPr>
        <w:pStyle w:val="BasistekstParlan"/>
      </w:pPr>
      <w:r>
        <w:rPr>
          <w:noProof/>
        </w:rPr>
        <mc:AlternateContent>
          <mc:Choice Requires="wps">
            <w:drawing>
              <wp:anchor distT="0" distB="0" distL="114300" distR="114300" simplePos="0" relativeHeight="251659264" behindDoc="1" locked="1" layoutInCell="1" allowOverlap="1" wp14:anchorId="7E06C567" wp14:editId="64D00650">
                <wp:simplePos x="0" y="0"/>
                <wp:positionH relativeFrom="page">
                  <wp:posOffset>0</wp:posOffset>
                </wp:positionH>
                <wp:positionV relativeFrom="page">
                  <wp:posOffset>0</wp:posOffset>
                </wp:positionV>
                <wp:extent cx="7560000" cy="6480000"/>
                <wp:effectExtent l="0" t="0" r="3175" b="0"/>
                <wp:wrapNone/>
                <wp:docPr id="3" name="Tekstvak 3"/>
                <wp:cNvGraphicFramePr/>
                <a:graphic xmlns:a="http://schemas.openxmlformats.org/drawingml/2006/main">
                  <a:graphicData uri="http://schemas.microsoft.com/office/word/2010/wordprocessingShape">
                    <wps:wsp>
                      <wps:cNvSpPr txBox="1"/>
                      <wps:spPr>
                        <a:xfrm>
                          <a:off x="0" y="0"/>
                          <a:ext cx="7560000" cy="6480000"/>
                        </a:xfrm>
                        <a:prstGeom prst="rect">
                          <a:avLst/>
                        </a:prstGeom>
                        <a:noFill/>
                        <a:ln w="6350">
                          <a:noFill/>
                        </a:ln>
                      </wps:spPr>
                      <wps:txbx>
                        <w:txbxContent>
                          <w:sdt>
                            <w:sdtPr>
                              <w:id w:val="409046153"/>
                              <w:placeholder>
                                <w:docPart w:val="05BB8F8105FD48D0B76930497475F388"/>
                              </w:placeholder>
                              <w:docPartList>
                                <w:docPartGallery w:val="AutoText"/>
                                <w:docPartCategory w:val="Parlan"/>
                              </w:docPartList>
                            </w:sdtPr>
                            <w:sdtEndPr/>
                            <w:sdtContent>
                              <w:p w14:paraId="17AB0927" w14:textId="345B9C93" w:rsidR="00E96122" w:rsidRPr="00E96122" w:rsidRDefault="00F04FD2" w:rsidP="00E96122">
                                <w:pPr>
                                  <w:pStyle w:val="BasistekstParlan"/>
                                </w:pPr>
                                <w:r>
                                  <w:rPr>
                                    <w:noProof/>
                                  </w:rPr>
                                  <w:drawing>
                                    <wp:inline distT="0" distB="0" distL="0" distR="0" wp14:anchorId="39928C31" wp14:editId="51C1C926">
                                      <wp:extent cx="7553325" cy="6472555"/>
                                      <wp:effectExtent l="0" t="0" r="9525" b="4445"/>
                                      <wp:docPr id="1" name="J2202251007ju rapport_Tekenge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2202251007ju rapport_Tekengebi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6472555"/>
                                              </a:xfrm>
                                              <a:prstGeom prst="rect">
                                                <a:avLst/>
                                              </a:prstGeom>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6C567" id="_x0000_t202" coordsize="21600,21600" o:spt="202" path="m,l,21600r21600,l21600,xe">
                <v:stroke joinstyle="miter"/>
                <v:path gradientshapeok="t" o:connecttype="rect"/>
              </v:shapetype>
              <v:shape id="Tekstvak 3" o:spid="_x0000_s1026" type="#_x0000_t202" style="position:absolute;margin-left:0;margin-top:0;width:595.3pt;height:5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" filled="f" stroked="f" strokeweight=".5pt">
                <v:textbox inset="0,0,0,0">
                  <w:txbxContent>
                    <w:sdt>
                      <w:sdtPr>
                        <w:id w:val="409046153"/>
                        <w:placeholder>
                          <w:docPart w:val="05BB8F8105FD48D0B76930497475F388"/>
                        </w:placeholder>
                        <w:docPartList>
                          <w:docPartGallery w:val="AutoText"/>
                          <w:docPartCategory w:val="Parlan"/>
                        </w:docPartList>
                      </w:sdtPr>
                      <w:sdtEndPr/>
                      <w:sdtContent>
                        <w:p w14:paraId="17AB0927" w14:textId="345B9C93" w:rsidR="00E96122" w:rsidRPr="00E96122" w:rsidRDefault="00F04FD2" w:rsidP="00E96122">
                          <w:pPr>
                            <w:pStyle w:val="BasistekstParlan"/>
                          </w:pPr>
                          <w:r>
                            <w:rPr>
                              <w:noProof/>
                            </w:rPr>
                            <w:drawing>
                              <wp:inline distT="0" distB="0" distL="0" distR="0" wp14:anchorId="39928C31" wp14:editId="51C1C926">
                                <wp:extent cx="7553325" cy="6472555"/>
                                <wp:effectExtent l="0" t="0" r="9525" b="4445"/>
                                <wp:docPr id="1" name="J2202251007ju rapport_Tekenge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2202251007ju rapport_Tekengebi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325" cy="6472555"/>
                                        </a:xfrm>
                                        <a:prstGeom prst="rect">
                                          <a:avLst/>
                                        </a:prstGeom>
                                      </pic:spPr>
                                    </pic:pic>
                                  </a:graphicData>
                                </a:graphic>
                              </wp:inline>
                            </w:drawing>
                          </w:r>
                        </w:p>
                      </w:sdtContent>
                    </w:sdt>
                  </w:txbxContent>
                </v:textbox>
                <w10:wrap anchorx="page" anchory="page"/>
                <w10:anchorlock/>
              </v:shape>
            </w:pict>
          </mc:Fallback>
        </mc:AlternateContent>
      </w:r>
    </w:p>
    <w:sdt>
      <w:sdtPr>
        <w:id w:val="1348910882"/>
        <w:lock w:val="sdtContentLocked"/>
        <w:placeholder>
          <w:docPart w:val="4BB3168B95D341CBBC7764305D1F2725"/>
        </w:placeholder>
        <w:group/>
      </w:sdtPr>
      <w:sdtEndPr/>
      <w:sdtContent>
        <w:p w14:paraId="2EE28857" w14:textId="77777777" w:rsidR="00E96122" w:rsidRDefault="00822394" w:rsidP="00E96122">
          <w:pPr>
            <w:pStyle w:val="BasistekstParlan"/>
          </w:pPr>
          <w:r>
            <w:t xml:space="preserve"> </w:t>
          </w:r>
          <w:r w:rsidR="00841097">
            <w:rPr>
              <w:noProof/>
            </w:rPr>
            <mc:AlternateContent>
              <mc:Choice Requires="wps">
                <w:drawing>
                  <wp:anchor distT="0" distB="0" distL="114300" distR="114300" simplePos="0" relativeHeight="251670527" behindDoc="1" locked="0" layoutInCell="1" allowOverlap="1" wp14:anchorId="1B8F1BAF" wp14:editId="5C25BC46">
                    <wp:simplePos x="0" y="0"/>
                    <wp:positionH relativeFrom="page">
                      <wp:posOffset>0</wp:posOffset>
                    </wp:positionH>
                    <wp:positionV relativeFrom="page">
                      <wp:posOffset>0</wp:posOffset>
                    </wp:positionV>
                    <wp:extent cx="7534910" cy="6457315"/>
                    <wp:effectExtent l="0" t="0" r="8890" b="635"/>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534910" cy="6457315"/>
                            </a:xfrm>
                            <a:custGeom>
                              <a:avLst/>
                              <a:gdLst>
                                <a:gd name="T0" fmla="*/ 23301 w 23811"/>
                                <a:gd name="T1" fmla="*/ 5925 h 20409"/>
                                <a:gd name="T2" fmla="*/ 21918 w 23811"/>
                                <a:gd name="T3" fmla="*/ 9142 h 20409"/>
                                <a:gd name="T4" fmla="*/ 21335 w 23811"/>
                                <a:gd name="T5" fmla="*/ 7747 h 20409"/>
                                <a:gd name="T6" fmla="*/ 22646 w 23811"/>
                                <a:gd name="T7" fmla="*/ 8421 h 20409"/>
                                <a:gd name="T8" fmla="*/ 23811 w 23811"/>
                                <a:gd name="T9" fmla="*/ 6875 h 20409"/>
                                <a:gd name="T10" fmla="*/ 22431 w 23811"/>
                                <a:gd name="T11" fmla="*/ 5868 h 20409"/>
                                <a:gd name="T12" fmla="*/ 19740 w 23811"/>
                                <a:gd name="T13" fmla="*/ 9205 h 20409"/>
                                <a:gd name="T14" fmla="*/ 19110 w 23811"/>
                                <a:gd name="T15" fmla="*/ 8100 h 20409"/>
                                <a:gd name="T16" fmla="*/ 23025 w 23811"/>
                                <a:gd name="T17" fmla="*/ 4379 h 20409"/>
                                <a:gd name="T18" fmla="*/ 23695 w 23811"/>
                                <a:gd name="T19" fmla="*/ 9754 h 20409"/>
                                <a:gd name="T20" fmla="*/ 23811 w 23811"/>
                                <a:gd name="T21" fmla="*/ 6437 h 20409"/>
                                <a:gd name="T22" fmla="*/ 23811 w 23811"/>
                                <a:gd name="T23" fmla="*/ 8713 h 20409"/>
                                <a:gd name="T24" fmla="*/ 23347 w 23811"/>
                                <a:gd name="T25" fmla="*/ 4801 h 20409"/>
                                <a:gd name="T26" fmla="*/ 23678 w 23811"/>
                                <a:gd name="T27" fmla="*/ 10241 h 20409"/>
                                <a:gd name="T28" fmla="*/ 23684 w 23811"/>
                                <a:gd name="T29" fmla="*/ 10201 h 20409"/>
                                <a:gd name="T30" fmla="*/ 23811 w 23811"/>
                                <a:gd name="T31" fmla="*/ 4030 h 20409"/>
                                <a:gd name="T32" fmla="*/ 14376 w 23811"/>
                                <a:gd name="T33" fmla="*/ 5870 h 20409"/>
                                <a:gd name="T34" fmla="*/ 16483 w 23811"/>
                                <a:gd name="T35" fmla="*/ 437 h 20409"/>
                                <a:gd name="T36" fmla="*/ 14327 w 23811"/>
                                <a:gd name="T37" fmla="*/ 12985 h 20409"/>
                                <a:gd name="T38" fmla="*/ 433 w 23811"/>
                                <a:gd name="T39" fmla="*/ 12263 h 20409"/>
                                <a:gd name="T40" fmla="*/ 4639 w 23811"/>
                                <a:gd name="T41" fmla="*/ 607 h 20409"/>
                                <a:gd name="T42" fmla="*/ 3172 w 23811"/>
                                <a:gd name="T43" fmla="*/ 5928 h 20409"/>
                                <a:gd name="T44" fmla="*/ 15261 w 23811"/>
                                <a:gd name="T45" fmla="*/ 20409 h 20409"/>
                                <a:gd name="T46" fmla="*/ 18802 w 23811"/>
                                <a:gd name="T47" fmla="*/ 17974 h 20409"/>
                                <a:gd name="T48" fmla="*/ 10153 w 23811"/>
                                <a:gd name="T49" fmla="*/ 4361 h 20409"/>
                                <a:gd name="T50" fmla="*/ 10119 w 23811"/>
                                <a:gd name="T51" fmla="*/ 4340 h 20409"/>
                                <a:gd name="T52" fmla="*/ 18790 w 23811"/>
                                <a:gd name="T53" fmla="*/ 18012 h 20409"/>
                                <a:gd name="T54" fmla="*/ 23715 w 23811"/>
                                <a:gd name="T55" fmla="*/ 18369 h 20409"/>
                                <a:gd name="T56" fmla="*/ 4865 w 23811"/>
                                <a:gd name="T57" fmla="*/ 8551 h 20409"/>
                                <a:gd name="T58" fmla="*/ 7021 w 23811"/>
                                <a:gd name="T59" fmla="*/ 2382 h 20409"/>
                                <a:gd name="T60" fmla="*/ 15179 w 23811"/>
                                <a:gd name="T61" fmla="*/ 18057 h 20409"/>
                                <a:gd name="T62" fmla="*/ 15201 w 23811"/>
                                <a:gd name="T63" fmla="*/ 18023 h 20409"/>
                                <a:gd name="T64" fmla="*/ 18170 w 23811"/>
                                <a:gd name="T65" fmla="*/ 8511 h 20409"/>
                                <a:gd name="T66" fmla="*/ 18210 w 23811"/>
                                <a:gd name="T67" fmla="*/ 8506 h 20409"/>
                                <a:gd name="T68" fmla="*/ 23584 w 23811"/>
                                <a:gd name="T69" fmla="*/ 3159 h 20409"/>
                                <a:gd name="T70" fmla="*/ 0 w 23811"/>
                                <a:gd name="T71" fmla="*/ 18880 h 20409"/>
                                <a:gd name="T72" fmla="*/ 2282 w 23811"/>
                                <a:gd name="T73" fmla="*/ 19325 h 20409"/>
                                <a:gd name="T74" fmla="*/ 0 w 23811"/>
                                <a:gd name="T75" fmla="*/ 15775 h 20409"/>
                                <a:gd name="T76" fmla="*/ 11925 w 23811"/>
                                <a:gd name="T77" fmla="*/ 20409 h 20409"/>
                                <a:gd name="T78" fmla="*/ 209 w 23811"/>
                                <a:gd name="T79" fmla="*/ 2506 h 20409"/>
                                <a:gd name="T80" fmla="*/ 19707 w 23811"/>
                                <a:gd name="T81" fmla="*/ 3117 h 20409"/>
                                <a:gd name="T82" fmla="*/ 15797 w 23811"/>
                                <a:gd name="T83" fmla="*/ 10315 h 20409"/>
                                <a:gd name="T84" fmla="*/ 15829 w 23811"/>
                                <a:gd name="T85" fmla="*/ 10290 h 20409"/>
                                <a:gd name="T86" fmla="*/ 19747 w 23811"/>
                                <a:gd name="T87" fmla="*/ 3117 h 20409"/>
                                <a:gd name="T88" fmla="*/ 19707 w 23811"/>
                                <a:gd name="T89" fmla="*/ 3117 h 20409"/>
                                <a:gd name="T90" fmla="*/ 17025 w 23811"/>
                                <a:gd name="T91" fmla="*/ 10180 h 20409"/>
                                <a:gd name="T92" fmla="*/ 16529 w 23811"/>
                                <a:gd name="T93" fmla="*/ 8009 h 20409"/>
                                <a:gd name="T94" fmla="*/ 23811 w 23811"/>
                                <a:gd name="T95" fmla="*/ 1827 h 20409"/>
                                <a:gd name="T96" fmla="*/ 9242 w 23811"/>
                                <a:gd name="T97" fmla="*/ 9735 h 20409"/>
                                <a:gd name="T98" fmla="*/ 13815 w 23811"/>
                                <a:gd name="T99" fmla="*/ 0 h 20409"/>
                                <a:gd name="T100" fmla="*/ 15383 w 23811"/>
                                <a:gd name="T101" fmla="*/ 14349 h 20409"/>
                                <a:gd name="T102" fmla="*/ 15396 w 23811"/>
                                <a:gd name="T103" fmla="*/ 14311 h 20409"/>
                                <a:gd name="T104" fmla="*/ 7638 w 23811"/>
                                <a:gd name="T105" fmla="*/ 9488 h 20409"/>
                                <a:gd name="T106" fmla="*/ 11845 w 23811"/>
                                <a:gd name="T107" fmla="*/ 418 h 20409"/>
                                <a:gd name="T108" fmla="*/ 9027 w 23811"/>
                                <a:gd name="T109" fmla="*/ 7093 h 20409"/>
                                <a:gd name="T110" fmla="*/ 10555 w 23811"/>
                                <a:gd name="T111" fmla="*/ 13197 h 20409"/>
                                <a:gd name="T112" fmla="*/ 23811 w 23811"/>
                                <a:gd name="T113" fmla="*/ 17679 h 20409"/>
                                <a:gd name="T114" fmla="*/ 18540 w 23811"/>
                                <a:gd name="T115" fmla="*/ 2767 h 20409"/>
                                <a:gd name="T116" fmla="*/ 22960 w 23811"/>
                                <a:gd name="T117" fmla="*/ 13899 h 20409"/>
                                <a:gd name="T118" fmla="*/ 14672 w 23811"/>
                                <a:gd name="T119" fmla="*/ 7632 h 20409"/>
                                <a:gd name="T120" fmla="*/ 23811 w 23811"/>
                                <a:gd name="T121" fmla="*/ 191 h 20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811" h="20409">
                                  <a:moveTo>
                                    <a:pt x="23712" y="5327"/>
                                  </a:moveTo>
                                  <a:cubicBezTo>
                                    <a:pt x="23744" y="5295"/>
                                    <a:pt x="23777" y="5262"/>
                                    <a:pt x="23811" y="5230"/>
                                  </a:cubicBezTo>
                                  <a:cubicBezTo>
                                    <a:pt x="23811" y="5286"/>
                                    <a:pt x="23811" y="5286"/>
                                    <a:pt x="23811" y="5286"/>
                                  </a:cubicBezTo>
                                  <a:cubicBezTo>
                                    <a:pt x="23787" y="5309"/>
                                    <a:pt x="23764" y="5332"/>
                                    <a:pt x="23741" y="5355"/>
                                  </a:cubicBezTo>
                                  <a:cubicBezTo>
                                    <a:pt x="23465" y="5627"/>
                                    <a:pt x="23386" y="5772"/>
                                    <a:pt x="23301" y="5925"/>
                                  </a:cubicBezTo>
                                  <a:cubicBezTo>
                                    <a:pt x="23220" y="6073"/>
                                    <a:pt x="23136" y="6225"/>
                                    <a:pt x="22892" y="6489"/>
                                  </a:cubicBezTo>
                                  <a:cubicBezTo>
                                    <a:pt x="22511" y="6900"/>
                                    <a:pt x="22178" y="7109"/>
                                    <a:pt x="21910" y="7277"/>
                                  </a:cubicBezTo>
                                  <a:cubicBezTo>
                                    <a:pt x="21657" y="7436"/>
                                    <a:pt x="21475" y="7550"/>
                                    <a:pt x="21371" y="7765"/>
                                  </a:cubicBezTo>
                                  <a:cubicBezTo>
                                    <a:pt x="21031" y="8465"/>
                                    <a:pt x="21641" y="8930"/>
                                    <a:pt x="21902" y="9129"/>
                                  </a:cubicBezTo>
                                  <a:cubicBezTo>
                                    <a:pt x="21918" y="9142"/>
                                    <a:pt x="21918" y="9142"/>
                                    <a:pt x="21918" y="9142"/>
                                  </a:cubicBezTo>
                                  <a:cubicBezTo>
                                    <a:pt x="22406" y="9514"/>
                                    <a:pt x="23074" y="9822"/>
                                    <a:pt x="23811" y="10057"/>
                                  </a:cubicBezTo>
                                  <a:cubicBezTo>
                                    <a:pt x="23811" y="10099"/>
                                    <a:pt x="23811" y="10099"/>
                                    <a:pt x="23811" y="10099"/>
                                  </a:cubicBezTo>
                                  <a:cubicBezTo>
                                    <a:pt x="23065" y="9862"/>
                                    <a:pt x="22388" y="9551"/>
                                    <a:pt x="21894" y="9174"/>
                                  </a:cubicBezTo>
                                  <a:cubicBezTo>
                                    <a:pt x="21878" y="9162"/>
                                    <a:pt x="21878" y="9162"/>
                                    <a:pt x="21878" y="9162"/>
                                  </a:cubicBezTo>
                                  <a:cubicBezTo>
                                    <a:pt x="21609" y="8957"/>
                                    <a:pt x="20981" y="8477"/>
                                    <a:pt x="21335" y="7747"/>
                                  </a:cubicBezTo>
                                  <a:cubicBezTo>
                                    <a:pt x="21444" y="7522"/>
                                    <a:pt x="21630" y="7405"/>
                                    <a:pt x="21887" y="7244"/>
                                  </a:cubicBezTo>
                                  <a:cubicBezTo>
                                    <a:pt x="22154" y="7076"/>
                                    <a:pt x="22485" y="6868"/>
                                    <a:pt x="22862" y="6462"/>
                                  </a:cubicBezTo>
                                  <a:cubicBezTo>
                                    <a:pt x="23103" y="6201"/>
                                    <a:pt x="23186" y="6051"/>
                                    <a:pt x="23266" y="5906"/>
                                  </a:cubicBezTo>
                                  <a:cubicBezTo>
                                    <a:pt x="23352" y="5750"/>
                                    <a:pt x="23433" y="5602"/>
                                    <a:pt x="23712" y="5327"/>
                                  </a:cubicBezTo>
                                  <a:close/>
                                  <a:moveTo>
                                    <a:pt x="22646" y="8421"/>
                                  </a:moveTo>
                                  <a:cubicBezTo>
                                    <a:pt x="22773" y="8792"/>
                                    <a:pt x="23264" y="9057"/>
                                    <a:pt x="23811" y="9250"/>
                                  </a:cubicBezTo>
                                  <a:cubicBezTo>
                                    <a:pt x="23811" y="9207"/>
                                    <a:pt x="23811" y="9207"/>
                                    <a:pt x="23811" y="9207"/>
                                  </a:cubicBezTo>
                                  <a:cubicBezTo>
                                    <a:pt x="23279" y="9019"/>
                                    <a:pt x="22805" y="8763"/>
                                    <a:pt x="22685" y="8408"/>
                                  </a:cubicBezTo>
                                  <a:cubicBezTo>
                                    <a:pt x="22527" y="7943"/>
                                    <a:pt x="23065" y="7516"/>
                                    <a:pt x="23811" y="6926"/>
                                  </a:cubicBezTo>
                                  <a:cubicBezTo>
                                    <a:pt x="23811" y="6875"/>
                                    <a:pt x="23811" y="6875"/>
                                    <a:pt x="23811" y="6875"/>
                                  </a:cubicBezTo>
                                  <a:cubicBezTo>
                                    <a:pt x="23803" y="6881"/>
                                    <a:pt x="23795" y="6887"/>
                                    <a:pt x="23787" y="6893"/>
                                  </a:cubicBezTo>
                                  <a:cubicBezTo>
                                    <a:pt x="23028" y="7494"/>
                                    <a:pt x="22479" y="7928"/>
                                    <a:pt x="22646" y="8421"/>
                                  </a:cubicBezTo>
                                  <a:close/>
                                  <a:moveTo>
                                    <a:pt x="22992" y="4356"/>
                                  </a:moveTo>
                                  <a:cubicBezTo>
                                    <a:pt x="22770" y="4673"/>
                                    <a:pt x="22748" y="4890"/>
                                    <a:pt x="22726" y="5101"/>
                                  </a:cubicBezTo>
                                  <a:cubicBezTo>
                                    <a:pt x="22704" y="5319"/>
                                    <a:pt x="22681" y="5543"/>
                                    <a:pt x="22431" y="5868"/>
                                  </a:cubicBezTo>
                                  <a:cubicBezTo>
                                    <a:pt x="22141" y="6246"/>
                                    <a:pt x="21727" y="6495"/>
                                    <a:pt x="20904" y="6991"/>
                                  </a:cubicBezTo>
                                  <a:cubicBezTo>
                                    <a:pt x="20374" y="7311"/>
                                    <a:pt x="19994" y="7497"/>
                                    <a:pt x="19717" y="7633"/>
                                  </a:cubicBezTo>
                                  <a:cubicBezTo>
                                    <a:pt x="19348" y="7814"/>
                                    <a:pt x="19179" y="7896"/>
                                    <a:pt x="19075" y="8080"/>
                                  </a:cubicBezTo>
                                  <a:cubicBezTo>
                                    <a:pt x="18759" y="8635"/>
                                    <a:pt x="19194" y="8885"/>
                                    <a:pt x="19544" y="9086"/>
                                  </a:cubicBezTo>
                                  <a:cubicBezTo>
                                    <a:pt x="19612" y="9125"/>
                                    <a:pt x="19682" y="9165"/>
                                    <a:pt x="19740" y="9205"/>
                                  </a:cubicBezTo>
                                  <a:cubicBezTo>
                                    <a:pt x="20763" y="9903"/>
                                    <a:pt x="22250" y="10439"/>
                                    <a:pt x="23811" y="10809"/>
                                  </a:cubicBezTo>
                                  <a:cubicBezTo>
                                    <a:pt x="23811" y="10767"/>
                                    <a:pt x="23811" y="10767"/>
                                    <a:pt x="23811" y="10767"/>
                                  </a:cubicBezTo>
                                  <a:cubicBezTo>
                                    <a:pt x="22258" y="10399"/>
                                    <a:pt x="20780" y="9866"/>
                                    <a:pt x="19763" y="9172"/>
                                  </a:cubicBezTo>
                                  <a:cubicBezTo>
                                    <a:pt x="19703" y="9131"/>
                                    <a:pt x="19632" y="9091"/>
                                    <a:pt x="19563" y="9051"/>
                                  </a:cubicBezTo>
                                  <a:cubicBezTo>
                                    <a:pt x="19195" y="8839"/>
                                    <a:pt x="18814" y="8620"/>
                                    <a:pt x="19110" y="8100"/>
                                  </a:cubicBezTo>
                                  <a:cubicBezTo>
                                    <a:pt x="19208" y="7927"/>
                                    <a:pt x="19373" y="7846"/>
                                    <a:pt x="19735" y="7669"/>
                                  </a:cubicBezTo>
                                  <a:cubicBezTo>
                                    <a:pt x="20012" y="7533"/>
                                    <a:pt x="20393" y="7347"/>
                                    <a:pt x="20925" y="7026"/>
                                  </a:cubicBezTo>
                                  <a:cubicBezTo>
                                    <a:pt x="21753" y="6527"/>
                                    <a:pt x="22168" y="6276"/>
                                    <a:pt x="22463" y="5893"/>
                                  </a:cubicBezTo>
                                  <a:cubicBezTo>
                                    <a:pt x="22720" y="5559"/>
                                    <a:pt x="22743" y="5328"/>
                                    <a:pt x="22766" y="5103"/>
                                  </a:cubicBezTo>
                                  <a:cubicBezTo>
                                    <a:pt x="22787" y="4899"/>
                                    <a:pt x="22809" y="4688"/>
                                    <a:pt x="23025" y="4379"/>
                                  </a:cubicBezTo>
                                  <a:cubicBezTo>
                                    <a:pt x="23120" y="4244"/>
                                    <a:pt x="23356" y="3906"/>
                                    <a:pt x="23811" y="3611"/>
                                  </a:cubicBezTo>
                                  <a:cubicBezTo>
                                    <a:pt x="23811" y="3563"/>
                                    <a:pt x="23811" y="3563"/>
                                    <a:pt x="23811" y="3563"/>
                                  </a:cubicBezTo>
                                  <a:cubicBezTo>
                                    <a:pt x="23335" y="3865"/>
                                    <a:pt x="23089" y="4217"/>
                                    <a:pt x="22992" y="4356"/>
                                  </a:cubicBezTo>
                                  <a:close/>
                                  <a:moveTo>
                                    <a:pt x="22035" y="8073"/>
                                  </a:moveTo>
                                  <a:cubicBezTo>
                                    <a:pt x="21891" y="8740"/>
                                    <a:pt x="22783" y="9437"/>
                                    <a:pt x="23695" y="9754"/>
                                  </a:cubicBezTo>
                                  <a:cubicBezTo>
                                    <a:pt x="23733" y="9767"/>
                                    <a:pt x="23772" y="9780"/>
                                    <a:pt x="23811" y="9793"/>
                                  </a:cubicBezTo>
                                  <a:cubicBezTo>
                                    <a:pt x="23811" y="9751"/>
                                    <a:pt x="23811" y="9751"/>
                                    <a:pt x="23811" y="9751"/>
                                  </a:cubicBezTo>
                                  <a:cubicBezTo>
                                    <a:pt x="23776" y="9739"/>
                                    <a:pt x="23742" y="9728"/>
                                    <a:pt x="23709" y="9716"/>
                                  </a:cubicBezTo>
                                  <a:cubicBezTo>
                                    <a:pt x="22812" y="9404"/>
                                    <a:pt x="21935" y="8725"/>
                                    <a:pt x="22075" y="8081"/>
                                  </a:cubicBezTo>
                                  <a:cubicBezTo>
                                    <a:pt x="22178" y="7603"/>
                                    <a:pt x="22306" y="7483"/>
                                    <a:pt x="23811" y="6437"/>
                                  </a:cubicBezTo>
                                  <a:cubicBezTo>
                                    <a:pt x="23811" y="6387"/>
                                    <a:pt x="23811" y="6387"/>
                                    <a:pt x="23811" y="6387"/>
                                  </a:cubicBezTo>
                                  <a:cubicBezTo>
                                    <a:pt x="22272" y="7457"/>
                                    <a:pt x="22142" y="7578"/>
                                    <a:pt x="22035" y="8073"/>
                                  </a:cubicBezTo>
                                  <a:close/>
                                  <a:moveTo>
                                    <a:pt x="23291" y="8162"/>
                                  </a:moveTo>
                                  <a:cubicBezTo>
                                    <a:pt x="23308" y="8367"/>
                                    <a:pt x="23503" y="8573"/>
                                    <a:pt x="23811" y="8754"/>
                                  </a:cubicBezTo>
                                  <a:cubicBezTo>
                                    <a:pt x="23811" y="8713"/>
                                    <a:pt x="23811" y="8713"/>
                                    <a:pt x="23811" y="8713"/>
                                  </a:cubicBezTo>
                                  <a:cubicBezTo>
                                    <a:pt x="23526" y="8542"/>
                                    <a:pt x="23347" y="8350"/>
                                    <a:pt x="23331" y="8159"/>
                                  </a:cubicBezTo>
                                  <a:cubicBezTo>
                                    <a:pt x="23320" y="8034"/>
                                    <a:pt x="23493" y="7866"/>
                                    <a:pt x="23811" y="7639"/>
                                  </a:cubicBezTo>
                                  <a:cubicBezTo>
                                    <a:pt x="23811" y="7588"/>
                                    <a:pt x="23811" y="7588"/>
                                    <a:pt x="23811" y="7588"/>
                                  </a:cubicBezTo>
                                  <a:cubicBezTo>
                                    <a:pt x="23454" y="7840"/>
                                    <a:pt x="23278" y="8016"/>
                                    <a:pt x="23291" y="8162"/>
                                  </a:cubicBezTo>
                                  <a:close/>
                                  <a:moveTo>
                                    <a:pt x="23347" y="4801"/>
                                  </a:moveTo>
                                  <a:cubicBezTo>
                                    <a:pt x="23275" y="5156"/>
                                    <a:pt x="23185" y="5599"/>
                                    <a:pt x="22700" y="6186"/>
                                  </a:cubicBezTo>
                                  <a:cubicBezTo>
                                    <a:pt x="22080" y="6938"/>
                                    <a:pt x="21307" y="7338"/>
                                    <a:pt x="20685" y="7660"/>
                                  </a:cubicBezTo>
                                  <a:cubicBezTo>
                                    <a:pt x="20090" y="7969"/>
                                    <a:pt x="19697" y="8173"/>
                                    <a:pt x="19737" y="8526"/>
                                  </a:cubicBezTo>
                                  <a:cubicBezTo>
                                    <a:pt x="19818" y="9223"/>
                                    <a:pt x="21605" y="9695"/>
                                    <a:pt x="23674" y="10240"/>
                                  </a:cubicBezTo>
                                  <a:cubicBezTo>
                                    <a:pt x="23678" y="10241"/>
                                    <a:pt x="23678" y="10241"/>
                                    <a:pt x="23678" y="10241"/>
                                  </a:cubicBezTo>
                                  <a:cubicBezTo>
                                    <a:pt x="23723" y="10253"/>
                                    <a:pt x="23767" y="10265"/>
                                    <a:pt x="23811" y="10276"/>
                                  </a:cubicBezTo>
                                  <a:cubicBezTo>
                                    <a:pt x="23811" y="10235"/>
                                    <a:pt x="23811" y="10235"/>
                                    <a:pt x="23811" y="10235"/>
                                  </a:cubicBezTo>
                                  <a:cubicBezTo>
                                    <a:pt x="23770" y="10224"/>
                                    <a:pt x="23730" y="10213"/>
                                    <a:pt x="23688" y="10202"/>
                                  </a:cubicBezTo>
                                  <a:cubicBezTo>
                                    <a:pt x="23683" y="10222"/>
                                    <a:pt x="23683" y="10222"/>
                                    <a:pt x="23683" y="10222"/>
                                  </a:cubicBezTo>
                                  <a:cubicBezTo>
                                    <a:pt x="23684" y="10201"/>
                                    <a:pt x="23684" y="10201"/>
                                    <a:pt x="23684" y="10201"/>
                                  </a:cubicBezTo>
                                  <a:cubicBezTo>
                                    <a:pt x="21629" y="9659"/>
                                    <a:pt x="19855" y="9191"/>
                                    <a:pt x="19777" y="8522"/>
                                  </a:cubicBezTo>
                                  <a:cubicBezTo>
                                    <a:pt x="19740" y="8196"/>
                                    <a:pt x="20123" y="7997"/>
                                    <a:pt x="20704" y="7696"/>
                                  </a:cubicBezTo>
                                  <a:cubicBezTo>
                                    <a:pt x="21329" y="7372"/>
                                    <a:pt x="22106" y="6970"/>
                                    <a:pt x="22731" y="6212"/>
                                  </a:cubicBezTo>
                                  <a:cubicBezTo>
                                    <a:pt x="23222" y="5617"/>
                                    <a:pt x="23313" y="5169"/>
                                    <a:pt x="23387" y="4806"/>
                                  </a:cubicBezTo>
                                  <a:cubicBezTo>
                                    <a:pt x="23452" y="4484"/>
                                    <a:pt x="23500" y="4246"/>
                                    <a:pt x="23811" y="4030"/>
                                  </a:cubicBezTo>
                                  <a:cubicBezTo>
                                    <a:pt x="23811" y="3982"/>
                                    <a:pt x="23811" y="3982"/>
                                    <a:pt x="23811" y="3982"/>
                                  </a:cubicBezTo>
                                  <a:cubicBezTo>
                                    <a:pt x="23467" y="4211"/>
                                    <a:pt x="23416" y="4459"/>
                                    <a:pt x="23347" y="4801"/>
                                  </a:cubicBezTo>
                                  <a:close/>
                                  <a:moveTo>
                                    <a:pt x="11084" y="9058"/>
                                  </a:moveTo>
                                  <a:cubicBezTo>
                                    <a:pt x="11217" y="8332"/>
                                    <a:pt x="11754" y="7960"/>
                                    <a:pt x="12498" y="7444"/>
                                  </a:cubicBezTo>
                                  <a:cubicBezTo>
                                    <a:pt x="13040" y="7068"/>
                                    <a:pt x="13714" y="6600"/>
                                    <a:pt x="14376" y="5870"/>
                                  </a:cubicBezTo>
                                  <a:cubicBezTo>
                                    <a:pt x="15660" y="4453"/>
                                    <a:pt x="15670" y="3441"/>
                                    <a:pt x="15678" y="2547"/>
                                  </a:cubicBezTo>
                                  <a:cubicBezTo>
                                    <a:pt x="15686" y="1803"/>
                                    <a:pt x="15692" y="1160"/>
                                    <a:pt x="16509" y="468"/>
                                  </a:cubicBezTo>
                                  <a:cubicBezTo>
                                    <a:pt x="16704" y="304"/>
                                    <a:pt x="16932" y="148"/>
                                    <a:pt x="17189" y="0"/>
                                  </a:cubicBezTo>
                                  <a:cubicBezTo>
                                    <a:pt x="17109" y="0"/>
                                    <a:pt x="17109" y="0"/>
                                    <a:pt x="17109" y="0"/>
                                  </a:cubicBezTo>
                                  <a:cubicBezTo>
                                    <a:pt x="16874" y="139"/>
                                    <a:pt x="16664" y="284"/>
                                    <a:pt x="16483" y="437"/>
                                  </a:cubicBezTo>
                                  <a:cubicBezTo>
                                    <a:pt x="15652" y="1141"/>
                                    <a:pt x="15645" y="1792"/>
                                    <a:pt x="15638" y="2547"/>
                                  </a:cubicBezTo>
                                  <a:cubicBezTo>
                                    <a:pt x="15629" y="3433"/>
                                    <a:pt x="15620" y="4437"/>
                                    <a:pt x="14346" y="5843"/>
                                  </a:cubicBezTo>
                                  <a:cubicBezTo>
                                    <a:pt x="13687" y="6570"/>
                                    <a:pt x="13015" y="7036"/>
                                    <a:pt x="12474" y="7411"/>
                                  </a:cubicBezTo>
                                  <a:cubicBezTo>
                                    <a:pt x="11723" y="7932"/>
                                    <a:pt x="11180" y="8308"/>
                                    <a:pt x="11044" y="9050"/>
                                  </a:cubicBezTo>
                                  <a:cubicBezTo>
                                    <a:pt x="10716" y="10835"/>
                                    <a:pt x="13231" y="12396"/>
                                    <a:pt x="14327" y="12985"/>
                                  </a:cubicBezTo>
                                  <a:cubicBezTo>
                                    <a:pt x="17046" y="14443"/>
                                    <a:pt x="20314" y="14728"/>
                                    <a:pt x="23811" y="14826"/>
                                  </a:cubicBezTo>
                                  <a:cubicBezTo>
                                    <a:pt x="23811" y="14785"/>
                                    <a:pt x="23811" y="14785"/>
                                    <a:pt x="23811" y="14785"/>
                                  </a:cubicBezTo>
                                  <a:cubicBezTo>
                                    <a:pt x="20320" y="14687"/>
                                    <a:pt x="17057" y="14403"/>
                                    <a:pt x="14346" y="12949"/>
                                  </a:cubicBezTo>
                                  <a:cubicBezTo>
                                    <a:pt x="13257" y="12365"/>
                                    <a:pt x="10760" y="10816"/>
                                    <a:pt x="11084" y="9058"/>
                                  </a:cubicBezTo>
                                  <a:close/>
                                  <a:moveTo>
                                    <a:pt x="433" y="12263"/>
                                  </a:moveTo>
                                  <a:cubicBezTo>
                                    <a:pt x="270" y="11355"/>
                                    <a:pt x="713" y="10411"/>
                                    <a:pt x="1598" y="8527"/>
                                  </a:cubicBezTo>
                                  <a:cubicBezTo>
                                    <a:pt x="2192" y="7263"/>
                                    <a:pt x="2728" y="6568"/>
                                    <a:pt x="3201" y="5955"/>
                                  </a:cubicBezTo>
                                  <a:cubicBezTo>
                                    <a:pt x="3204" y="5952"/>
                                    <a:pt x="3204" y="5952"/>
                                    <a:pt x="3204" y="5952"/>
                                  </a:cubicBezTo>
                                  <a:cubicBezTo>
                                    <a:pt x="3650" y="5374"/>
                                    <a:pt x="4035" y="4874"/>
                                    <a:pt x="4390" y="4036"/>
                                  </a:cubicBezTo>
                                  <a:cubicBezTo>
                                    <a:pt x="5066" y="2442"/>
                                    <a:pt x="4839" y="1468"/>
                                    <a:pt x="4639" y="607"/>
                                  </a:cubicBezTo>
                                  <a:cubicBezTo>
                                    <a:pt x="4591" y="399"/>
                                    <a:pt x="4544" y="199"/>
                                    <a:pt x="4513" y="0"/>
                                  </a:cubicBezTo>
                                  <a:cubicBezTo>
                                    <a:pt x="4472" y="0"/>
                                    <a:pt x="4472" y="0"/>
                                    <a:pt x="4472" y="0"/>
                                  </a:cubicBezTo>
                                  <a:cubicBezTo>
                                    <a:pt x="4504" y="203"/>
                                    <a:pt x="4551" y="406"/>
                                    <a:pt x="4600" y="617"/>
                                  </a:cubicBezTo>
                                  <a:cubicBezTo>
                                    <a:pt x="4799" y="1471"/>
                                    <a:pt x="5024" y="2439"/>
                                    <a:pt x="4353" y="4021"/>
                                  </a:cubicBezTo>
                                  <a:cubicBezTo>
                                    <a:pt x="4000" y="4854"/>
                                    <a:pt x="3616" y="5351"/>
                                    <a:pt x="3172" y="5928"/>
                                  </a:cubicBezTo>
                                  <a:cubicBezTo>
                                    <a:pt x="3170" y="5931"/>
                                    <a:pt x="3170" y="5931"/>
                                    <a:pt x="3170" y="5931"/>
                                  </a:cubicBezTo>
                                  <a:cubicBezTo>
                                    <a:pt x="2695" y="6545"/>
                                    <a:pt x="2158" y="7241"/>
                                    <a:pt x="1560" y="8513"/>
                                  </a:cubicBezTo>
                                  <a:cubicBezTo>
                                    <a:pt x="673" y="10402"/>
                                    <a:pt x="228" y="11349"/>
                                    <a:pt x="394" y="12270"/>
                                  </a:cubicBezTo>
                                  <a:cubicBezTo>
                                    <a:pt x="830" y="14699"/>
                                    <a:pt x="4916" y="16180"/>
                                    <a:pt x="8870" y="17614"/>
                                  </a:cubicBezTo>
                                  <a:cubicBezTo>
                                    <a:pt x="11214" y="18465"/>
                                    <a:pt x="13632" y="19342"/>
                                    <a:pt x="15261" y="20409"/>
                                  </a:cubicBezTo>
                                  <a:cubicBezTo>
                                    <a:pt x="15334" y="20409"/>
                                    <a:pt x="15334" y="20409"/>
                                    <a:pt x="15334" y="20409"/>
                                  </a:cubicBezTo>
                                  <a:cubicBezTo>
                                    <a:pt x="13701" y="19324"/>
                                    <a:pt x="11255" y="18436"/>
                                    <a:pt x="8881" y="17576"/>
                                  </a:cubicBezTo>
                                  <a:cubicBezTo>
                                    <a:pt x="4940" y="16146"/>
                                    <a:pt x="866" y="14669"/>
                                    <a:pt x="433" y="12263"/>
                                  </a:cubicBezTo>
                                  <a:close/>
                                  <a:moveTo>
                                    <a:pt x="23710" y="18369"/>
                                  </a:moveTo>
                                  <a:cubicBezTo>
                                    <a:pt x="21949" y="18404"/>
                                    <a:pt x="20285" y="18438"/>
                                    <a:pt x="18802" y="17974"/>
                                  </a:cubicBezTo>
                                  <a:cubicBezTo>
                                    <a:pt x="17907" y="17694"/>
                                    <a:pt x="16762" y="17167"/>
                                    <a:pt x="15549" y="16609"/>
                                  </a:cubicBezTo>
                                  <a:cubicBezTo>
                                    <a:pt x="14446" y="16101"/>
                                    <a:pt x="13305" y="15576"/>
                                    <a:pt x="12206" y="15166"/>
                                  </a:cubicBezTo>
                                  <a:cubicBezTo>
                                    <a:pt x="7384" y="13369"/>
                                    <a:pt x="6292" y="12257"/>
                                    <a:pt x="5779" y="10582"/>
                                  </a:cubicBezTo>
                                  <a:cubicBezTo>
                                    <a:pt x="5480" y="9606"/>
                                    <a:pt x="6104" y="8998"/>
                                    <a:pt x="7140" y="7989"/>
                                  </a:cubicBezTo>
                                  <a:cubicBezTo>
                                    <a:pt x="7962" y="7189"/>
                                    <a:pt x="9087" y="6093"/>
                                    <a:pt x="10153" y="4361"/>
                                  </a:cubicBezTo>
                                  <a:cubicBezTo>
                                    <a:pt x="11388" y="2357"/>
                                    <a:pt x="10877" y="1268"/>
                                    <a:pt x="10465" y="393"/>
                                  </a:cubicBezTo>
                                  <a:cubicBezTo>
                                    <a:pt x="10400" y="256"/>
                                    <a:pt x="10339" y="126"/>
                                    <a:pt x="10289" y="0"/>
                                  </a:cubicBezTo>
                                  <a:cubicBezTo>
                                    <a:pt x="10245" y="0"/>
                                    <a:pt x="10245" y="0"/>
                                    <a:pt x="10245" y="0"/>
                                  </a:cubicBezTo>
                                  <a:cubicBezTo>
                                    <a:pt x="10297" y="131"/>
                                    <a:pt x="10361" y="267"/>
                                    <a:pt x="10429" y="411"/>
                                  </a:cubicBezTo>
                                  <a:cubicBezTo>
                                    <a:pt x="10836" y="1277"/>
                                    <a:pt x="11343" y="2354"/>
                                    <a:pt x="10119" y="4340"/>
                                  </a:cubicBezTo>
                                  <a:cubicBezTo>
                                    <a:pt x="9055" y="6068"/>
                                    <a:pt x="7932" y="7161"/>
                                    <a:pt x="7110" y="7962"/>
                                  </a:cubicBezTo>
                                  <a:cubicBezTo>
                                    <a:pt x="6065" y="8980"/>
                                    <a:pt x="5434" y="9594"/>
                                    <a:pt x="5740" y="10594"/>
                                  </a:cubicBezTo>
                                  <a:cubicBezTo>
                                    <a:pt x="6257" y="12281"/>
                                    <a:pt x="7354" y="13401"/>
                                    <a:pt x="12192" y="15204"/>
                                  </a:cubicBezTo>
                                  <a:cubicBezTo>
                                    <a:pt x="13289" y="15613"/>
                                    <a:pt x="14429" y="16138"/>
                                    <a:pt x="15533" y="16646"/>
                                  </a:cubicBezTo>
                                  <a:cubicBezTo>
                                    <a:pt x="16747" y="17204"/>
                                    <a:pt x="17893" y="17732"/>
                                    <a:pt x="18790" y="18012"/>
                                  </a:cubicBezTo>
                                  <a:cubicBezTo>
                                    <a:pt x="20279" y="18478"/>
                                    <a:pt x="21946" y="18445"/>
                                    <a:pt x="23711" y="18409"/>
                                  </a:cubicBezTo>
                                  <a:cubicBezTo>
                                    <a:pt x="23716" y="18409"/>
                                    <a:pt x="23716" y="18409"/>
                                    <a:pt x="23716" y="18409"/>
                                  </a:cubicBezTo>
                                  <a:cubicBezTo>
                                    <a:pt x="23748" y="18409"/>
                                    <a:pt x="23779" y="18408"/>
                                    <a:pt x="23811" y="18407"/>
                                  </a:cubicBezTo>
                                  <a:cubicBezTo>
                                    <a:pt x="23811" y="18367"/>
                                    <a:pt x="23811" y="18367"/>
                                    <a:pt x="23811" y="18367"/>
                                  </a:cubicBezTo>
                                  <a:cubicBezTo>
                                    <a:pt x="23779" y="18368"/>
                                    <a:pt x="23747" y="18368"/>
                                    <a:pt x="23715" y="18369"/>
                                  </a:cubicBezTo>
                                  <a:lnTo>
                                    <a:pt x="23710" y="18369"/>
                                  </a:lnTo>
                                  <a:close/>
                                  <a:moveTo>
                                    <a:pt x="15201" y="18023"/>
                                  </a:moveTo>
                                  <a:cubicBezTo>
                                    <a:pt x="14660" y="17639"/>
                                    <a:pt x="14101" y="17242"/>
                                    <a:pt x="13411" y="17024"/>
                                  </a:cubicBezTo>
                                  <a:cubicBezTo>
                                    <a:pt x="3295" y="13826"/>
                                    <a:pt x="3284" y="13176"/>
                                    <a:pt x="3260" y="11751"/>
                                  </a:cubicBezTo>
                                  <a:cubicBezTo>
                                    <a:pt x="3243" y="10692"/>
                                    <a:pt x="3888" y="9840"/>
                                    <a:pt x="4865" y="8551"/>
                                  </a:cubicBezTo>
                                  <a:cubicBezTo>
                                    <a:pt x="5212" y="8092"/>
                                    <a:pt x="5646" y="7521"/>
                                    <a:pt x="6104" y="6859"/>
                                  </a:cubicBezTo>
                                  <a:cubicBezTo>
                                    <a:pt x="7451" y="4914"/>
                                    <a:pt x="7261" y="3681"/>
                                    <a:pt x="7060" y="2375"/>
                                  </a:cubicBezTo>
                                  <a:cubicBezTo>
                                    <a:pt x="6948" y="1645"/>
                                    <a:pt x="6833" y="898"/>
                                    <a:pt x="7007" y="0"/>
                                  </a:cubicBezTo>
                                  <a:cubicBezTo>
                                    <a:pt x="6965" y="0"/>
                                    <a:pt x="6965" y="0"/>
                                    <a:pt x="6965" y="0"/>
                                  </a:cubicBezTo>
                                  <a:cubicBezTo>
                                    <a:pt x="6792" y="900"/>
                                    <a:pt x="6908" y="1649"/>
                                    <a:pt x="7021" y="2382"/>
                                  </a:cubicBezTo>
                                  <a:cubicBezTo>
                                    <a:pt x="7220" y="3679"/>
                                    <a:pt x="7408" y="4904"/>
                                    <a:pt x="6071" y="6836"/>
                                  </a:cubicBezTo>
                                  <a:cubicBezTo>
                                    <a:pt x="5613" y="7497"/>
                                    <a:pt x="5180" y="8068"/>
                                    <a:pt x="4832" y="8527"/>
                                  </a:cubicBezTo>
                                  <a:cubicBezTo>
                                    <a:pt x="3851" y="9822"/>
                                    <a:pt x="3202" y="10678"/>
                                    <a:pt x="3220" y="11752"/>
                                  </a:cubicBezTo>
                                  <a:cubicBezTo>
                                    <a:pt x="3244" y="13196"/>
                                    <a:pt x="3255" y="13856"/>
                                    <a:pt x="13398" y="17063"/>
                                  </a:cubicBezTo>
                                  <a:cubicBezTo>
                                    <a:pt x="14083" y="17279"/>
                                    <a:pt x="14639" y="17674"/>
                                    <a:pt x="15179" y="18057"/>
                                  </a:cubicBezTo>
                                  <a:cubicBezTo>
                                    <a:pt x="15776" y="18480"/>
                                    <a:pt x="16339" y="18880"/>
                                    <a:pt x="17047" y="19045"/>
                                  </a:cubicBezTo>
                                  <a:cubicBezTo>
                                    <a:pt x="19177" y="19542"/>
                                    <a:pt x="21462" y="19902"/>
                                    <a:pt x="23811" y="20116"/>
                                  </a:cubicBezTo>
                                  <a:cubicBezTo>
                                    <a:pt x="23811" y="20075"/>
                                    <a:pt x="23811" y="20075"/>
                                    <a:pt x="23811" y="20075"/>
                                  </a:cubicBezTo>
                                  <a:cubicBezTo>
                                    <a:pt x="21465" y="19862"/>
                                    <a:pt x="19184" y="19502"/>
                                    <a:pt x="17056" y="19006"/>
                                  </a:cubicBezTo>
                                  <a:cubicBezTo>
                                    <a:pt x="16356" y="18843"/>
                                    <a:pt x="15796" y="18445"/>
                                    <a:pt x="15201" y="18023"/>
                                  </a:cubicBezTo>
                                  <a:close/>
                                  <a:moveTo>
                                    <a:pt x="22620" y="4439"/>
                                  </a:moveTo>
                                  <a:cubicBezTo>
                                    <a:pt x="22466" y="5008"/>
                                    <a:pt x="22292" y="5654"/>
                                    <a:pt x="21233" y="6286"/>
                                  </a:cubicBezTo>
                                  <a:cubicBezTo>
                                    <a:pt x="20655" y="6632"/>
                                    <a:pt x="20132" y="6787"/>
                                    <a:pt x="19670" y="6923"/>
                                  </a:cubicBezTo>
                                  <a:cubicBezTo>
                                    <a:pt x="19141" y="7079"/>
                                    <a:pt x="18723" y="7202"/>
                                    <a:pt x="18427" y="7567"/>
                                  </a:cubicBezTo>
                                  <a:cubicBezTo>
                                    <a:pt x="18207" y="7838"/>
                                    <a:pt x="18120" y="8156"/>
                                    <a:pt x="18170" y="8511"/>
                                  </a:cubicBezTo>
                                  <a:cubicBezTo>
                                    <a:pt x="18249" y="9084"/>
                                    <a:pt x="18698" y="9719"/>
                                    <a:pt x="19339" y="10170"/>
                                  </a:cubicBezTo>
                                  <a:cubicBezTo>
                                    <a:pt x="19705" y="10426"/>
                                    <a:pt x="20310" y="10672"/>
                                    <a:pt x="23811" y="11175"/>
                                  </a:cubicBezTo>
                                  <a:cubicBezTo>
                                    <a:pt x="23811" y="11135"/>
                                    <a:pt x="23811" y="11135"/>
                                    <a:pt x="23811" y="11135"/>
                                  </a:cubicBezTo>
                                  <a:cubicBezTo>
                                    <a:pt x="20324" y="10634"/>
                                    <a:pt x="19724" y="10390"/>
                                    <a:pt x="19363" y="10137"/>
                                  </a:cubicBezTo>
                                  <a:cubicBezTo>
                                    <a:pt x="18730" y="9692"/>
                                    <a:pt x="18288" y="9067"/>
                                    <a:pt x="18210" y="8506"/>
                                  </a:cubicBezTo>
                                  <a:cubicBezTo>
                                    <a:pt x="18162" y="8162"/>
                                    <a:pt x="18245" y="7855"/>
                                    <a:pt x="18458" y="7593"/>
                                  </a:cubicBezTo>
                                  <a:cubicBezTo>
                                    <a:pt x="18746" y="7237"/>
                                    <a:pt x="19159" y="7115"/>
                                    <a:pt x="19682" y="6961"/>
                                  </a:cubicBezTo>
                                  <a:cubicBezTo>
                                    <a:pt x="20146" y="6825"/>
                                    <a:pt x="20671" y="6670"/>
                                    <a:pt x="21254" y="6321"/>
                                  </a:cubicBezTo>
                                  <a:cubicBezTo>
                                    <a:pt x="22326" y="5680"/>
                                    <a:pt x="22503" y="5026"/>
                                    <a:pt x="22660" y="4448"/>
                                  </a:cubicBezTo>
                                  <a:cubicBezTo>
                                    <a:pt x="22795" y="3945"/>
                                    <a:pt x="22913" y="3511"/>
                                    <a:pt x="23584" y="3159"/>
                                  </a:cubicBezTo>
                                  <a:cubicBezTo>
                                    <a:pt x="23656" y="3121"/>
                                    <a:pt x="23732" y="3086"/>
                                    <a:pt x="23811" y="3054"/>
                                  </a:cubicBezTo>
                                  <a:cubicBezTo>
                                    <a:pt x="23811" y="3010"/>
                                    <a:pt x="23811" y="3010"/>
                                    <a:pt x="23811" y="3010"/>
                                  </a:cubicBezTo>
                                  <a:cubicBezTo>
                                    <a:pt x="23725" y="3045"/>
                                    <a:pt x="23643" y="3083"/>
                                    <a:pt x="23565" y="3123"/>
                                  </a:cubicBezTo>
                                  <a:cubicBezTo>
                                    <a:pt x="22879" y="3483"/>
                                    <a:pt x="22759" y="3926"/>
                                    <a:pt x="22620" y="4439"/>
                                  </a:cubicBezTo>
                                  <a:close/>
                                  <a:moveTo>
                                    <a:pt x="0" y="18880"/>
                                  </a:moveTo>
                                  <a:cubicBezTo>
                                    <a:pt x="0" y="18921"/>
                                    <a:pt x="0" y="18921"/>
                                    <a:pt x="0" y="18921"/>
                                  </a:cubicBezTo>
                                  <a:cubicBezTo>
                                    <a:pt x="716" y="19112"/>
                                    <a:pt x="1471" y="19234"/>
                                    <a:pt x="2275" y="19364"/>
                                  </a:cubicBezTo>
                                  <a:cubicBezTo>
                                    <a:pt x="3588" y="19576"/>
                                    <a:pt x="5025" y="19809"/>
                                    <a:pt x="6580" y="20409"/>
                                  </a:cubicBezTo>
                                  <a:cubicBezTo>
                                    <a:pt x="6692" y="20409"/>
                                    <a:pt x="6692" y="20409"/>
                                    <a:pt x="6692" y="20409"/>
                                  </a:cubicBezTo>
                                  <a:cubicBezTo>
                                    <a:pt x="5095" y="19779"/>
                                    <a:pt x="3624" y="19541"/>
                                    <a:pt x="2282" y="19325"/>
                                  </a:cubicBezTo>
                                  <a:cubicBezTo>
                                    <a:pt x="1475" y="19194"/>
                                    <a:pt x="718" y="19072"/>
                                    <a:pt x="0" y="18880"/>
                                  </a:cubicBezTo>
                                  <a:close/>
                                  <a:moveTo>
                                    <a:pt x="8433" y="19195"/>
                                  </a:moveTo>
                                  <a:cubicBezTo>
                                    <a:pt x="8429" y="19193"/>
                                    <a:pt x="8429" y="19193"/>
                                    <a:pt x="8429" y="19193"/>
                                  </a:cubicBezTo>
                                  <a:cubicBezTo>
                                    <a:pt x="5297" y="18252"/>
                                    <a:pt x="1827" y="17210"/>
                                    <a:pt x="0" y="15724"/>
                                  </a:cubicBezTo>
                                  <a:cubicBezTo>
                                    <a:pt x="0" y="15775"/>
                                    <a:pt x="0" y="15775"/>
                                    <a:pt x="0" y="15775"/>
                                  </a:cubicBezTo>
                                  <a:cubicBezTo>
                                    <a:pt x="1841" y="17256"/>
                                    <a:pt x="5297" y="18294"/>
                                    <a:pt x="8417" y="19232"/>
                                  </a:cubicBezTo>
                                  <a:cubicBezTo>
                                    <a:pt x="8422" y="19233"/>
                                    <a:pt x="8422" y="19233"/>
                                    <a:pt x="8422" y="19233"/>
                                  </a:cubicBezTo>
                                  <a:cubicBezTo>
                                    <a:pt x="9256" y="19484"/>
                                    <a:pt x="10044" y="19721"/>
                                    <a:pt x="10794" y="19963"/>
                                  </a:cubicBezTo>
                                  <a:cubicBezTo>
                                    <a:pt x="11201" y="20094"/>
                                    <a:pt x="11543" y="20247"/>
                                    <a:pt x="11842" y="20409"/>
                                  </a:cubicBezTo>
                                  <a:cubicBezTo>
                                    <a:pt x="11925" y="20409"/>
                                    <a:pt x="11925" y="20409"/>
                                    <a:pt x="11925" y="20409"/>
                                  </a:cubicBezTo>
                                  <a:cubicBezTo>
                                    <a:pt x="11610" y="20233"/>
                                    <a:pt x="11246" y="20066"/>
                                    <a:pt x="10806" y="19925"/>
                                  </a:cubicBezTo>
                                  <a:cubicBezTo>
                                    <a:pt x="10056" y="19683"/>
                                    <a:pt x="9268" y="19446"/>
                                    <a:pt x="8433" y="19195"/>
                                  </a:cubicBezTo>
                                  <a:close/>
                                  <a:moveTo>
                                    <a:pt x="1450" y="0"/>
                                  </a:moveTo>
                                  <a:cubicBezTo>
                                    <a:pt x="1407" y="0"/>
                                    <a:pt x="1407" y="0"/>
                                    <a:pt x="1407" y="0"/>
                                  </a:cubicBezTo>
                                  <a:cubicBezTo>
                                    <a:pt x="1319" y="778"/>
                                    <a:pt x="814" y="1564"/>
                                    <a:pt x="209" y="2506"/>
                                  </a:cubicBezTo>
                                  <a:cubicBezTo>
                                    <a:pt x="141" y="2613"/>
                                    <a:pt x="71" y="2722"/>
                                    <a:pt x="0" y="2833"/>
                                  </a:cubicBezTo>
                                  <a:cubicBezTo>
                                    <a:pt x="0" y="2908"/>
                                    <a:pt x="0" y="2908"/>
                                    <a:pt x="0" y="2908"/>
                                  </a:cubicBezTo>
                                  <a:cubicBezTo>
                                    <a:pt x="82" y="2779"/>
                                    <a:pt x="164" y="2652"/>
                                    <a:pt x="244" y="2527"/>
                                  </a:cubicBezTo>
                                  <a:cubicBezTo>
                                    <a:pt x="853" y="1578"/>
                                    <a:pt x="1361" y="786"/>
                                    <a:pt x="1450" y="0"/>
                                  </a:cubicBezTo>
                                  <a:close/>
                                  <a:moveTo>
                                    <a:pt x="19707" y="3117"/>
                                  </a:moveTo>
                                  <a:cubicBezTo>
                                    <a:pt x="19700" y="3490"/>
                                    <a:pt x="19691" y="3912"/>
                                    <a:pt x="19172" y="4536"/>
                                  </a:cubicBezTo>
                                  <a:cubicBezTo>
                                    <a:pt x="18859" y="4913"/>
                                    <a:pt x="18573" y="5104"/>
                                    <a:pt x="18176" y="5369"/>
                                  </a:cubicBezTo>
                                  <a:cubicBezTo>
                                    <a:pt x="17757" y="5648"/>
                                    <a:pt x="17236" y="5995"/>
                                    <a:pt x="16407" y="6729"/>
                                  </a:cubicBezTo>
                                  <a:cubicBezTo>
                                    <a:pt x="15717" y="7341"/>
                                    <a:pt x="15405" y="7626"/>
                                    <a:pt x="15250" y="7963"/>
                                  </a:cubicBezTo>
                                  <a:cubicBezTo>
                                    <a:pt x="14769" y="9003"/>
                                    <a:pt x="15516" y="9956"/>
                                    <a:pt x="15797" y="10315"/>
                                  </a:cubicBezTo>
                                  <a:cubicBezTo>
                                    <a:pt x="17189" y="12091"/>
                                    <a:pt x="20323" y="12898"/>
                                    <a:pt x="22067" y="13221"/>
                                  </a:cubicBezTo>
                                  <a:cubicBezTo>
                                    <a:pt x="22666" y="13332"/>
                                    <a:pt x="23243" y="13408"/>
                                    <a:pt x="23811" y="13455"/>
                                  </a:cubicBezTo>
                                  <a:cubicBezTo>
                                    <a:pt x="23811" y="13415"/>
                                    <a:pt x="23811" y="13415"/>
                                    <a:pt x="23811" y="13415"/>
                                  </a:cubicBezTo>
                                  <a:cubicBezTo>
                                    <a:pt x="23246" y="13368"/>
                                    <a:pt x="22671" y="13292"/>
                                    <a:pt x="22075" y="13182"/>
                                  </a:cubicBezTo>
                                  <a:cubicBezTo>
                                    <a:pt x="20336" y="12860"/>
                                    <a:pt x="17213" y="12056"/>
                                    <a:pt x="15829" y="10290"/>
                                  </a:cubicBezTo>
                                  <a:cubicBezTo>
                                    <a:pt x="15552" y="9936"/>
                                    <a:pt x="14816" y="8997"/>
                                    <a:pt x="15286" y="7980"/>
                                  </a:cubicBezTo>
                                  <a:cubicBezTo>
                                    <a:pt x="15439" y="7650"/>
                                    <a:pt x="15748" y="7367"/>
                                    <a:pt x="16434" y="6759"/>
                                  </a:cubicBezTo>
                                  <a:cubicBezTo>
                                    <a:pt x="17260" y="6027"/>
                                    <a:pt x="17781" y="5681"/>
                                    <a:pt x="18199" y="5402"/>
                                  </a:cubicBezTo>
                                  <a:cubicBezTo>
                                    <a:pt x="18598" y="5136"/>
                                    <a:pt x="18886" y="4943"/>
                                    <a:pt x="19203" y="4562"/>
                                  </a:cubicBezTo>
                                  <a:cubicBezTo>
                                    <a:pt x="19731" y="3927"/>
                                    <a:pt x="19740" y="3497"/>
                                    <a:pt x="19747" y="3117"/>
                                  </a:cubicBezTo>
                                  <a:cubicBezTo>
                                    <a:pt x="19755" y="2767"/>
                                    <a:pt x="19761" y="2491"/>
                                    <a:pt x="20210" y="2140"/>
                                  </a:cubicBezTo>
                                  <a:cubicBezTo>
                                    <a:pt x="21016" y="1512"/>
                                    <a:pt x="22379" y="1330"/>
                                    <a:pt x="23811" y="1232"/>
                                  </a:cubicBezTo>
                                  <a:cubicBezTo>
                                    <a:pt x="23811" y="1191"/>
                                    <a:pt x="23811" y="1191"/>
                                    <a:pt x="23811" y="1191"/>
                                  </a:cubicBezTo>
                                  <a:cubicBezTo>
                                    <a:pt x="22372" y="1290"/>
                                    <a:pt x="21000" y="1473"/>
                                    <a:pt x="20185" y="2108"/>
                                  </a:cubicBezTo>
                                  <a:cubicBezTo>
                                    <a:pt x="19721" y="2470"/>
                                    <a:pt x="19715" y="2755"/>
                                    <a:pt x="19707" y="3117"/>
                                  </a:cubicBezTo>
                                  <a:close/>
                                  <a:moveTo>
                                    <a:pt x="20730" y="3571"/>
                                  </a:moveTo>
                                  <a:cubicBezTo>
                                    <a:pt x="20603" y="4075"/>
                                    <a:pt x="20446" y="4702"/>
                                    <a:pt x="19632" y="5462"/>
                                  </a:cubicBezTo>
                                  <a:cubicBezTo>
                                    <a:pt x="18956" y="6094"/>
                                    <a:pt x="18345" y="6469"/>
                                    <a:pt x="17852" y="6771"/>
                                  </a:cubicBezTo>
                                  <a:cubicBezTo>
                                    <a:pt x="17231" y="7150"/>
                                    <a:pt x="16783" y="7425"/>
                                    <a:pt x="16493" y="7991"/>
                                  </a:cubicBezTo>
                                  <a:cubicBezTo>
                                    <a:pt x="16154" y="8653"/>
                                    <a:pt x="16338" y="9410"/>
                                    <a:pt x="17025" y="10180"/>
                                  </a:cubicBezTo>
                                  <a:cubicBezTo>
                                    <a:pt x="17556" y="10775"/>
                                    <a:pt x="18187" y="11161"/>
                                    <a:pt x="18193" y="11164"/>
                                  </a:cubicBezTo>
                                  <a:cubicBezTo>
                                    <a:pt x="19832" y="12160"/>
                                    <a:pt x="21907" y="12560"/>
                                    <a:pt x="23811" y="12704"/>
                                  </a:cubicBezTo>
                                  <a:cubicBezTo>
                                    <a:pt x="23811" y="12663"/>
                                    <a:pt x="23811" y="12663"/>
                                    <a:pt x="23811" y="12663"/>
                                  </a:cubicBezTo>
                                  <a:cubicBezTo>
                                    <a:pt x="21913" y="12520"/>
                                    <a:pt x="19845" y="12121"/>
                                    <a:pt x="18214" y="11130"/>
                                  </a:cubicBezTo>
                                  <a:cubicBezTo>
                                    <a:pt x="18188" y="11115"/>
                                    <a:pt x="15723" y="9580"/>
                                    <a:pt x="16529" y="8009"/>
                                  </a:cubicBezTo>
                                  <a:cubicBezTo>
                                    <a:pt x="16814" y="7453"/>
                                    <a:pt x="17258" y="7181"/>
                                    <a:pt x="17874" y="6804"/>
                                  </a:cubicBezTo>
                                  <a:cubicBezTo>
                                    <a:pt x="18367" y="6502"/>
                                    <a:pt x="18981" y="6126"/>
                                    <a:pt x="19660" y="5491"/>
                                  </a:cubicBezTo>
                                  <a:cubicBezTo>
                                    <a:pt x="20482" y="4723"/>
                                    <a:pt x="20641" y="4090"/>
                                    <a:pt x="20769" y="3581"/>
                                  </a:cubicBezTo>
                                  <a:cubicBezTo>
                                    <a:pt x="20888" y="3109"/>
                                    <a:pt x="20981" y="2737"/>
                                    <a:pt x="21526" y="2396"/>
                                  </a:cubicBezTo>
                                  <a:cubicBezTo>
                                    <a:pt x="22039" y="2076"/>
                                    <a:pt x="22802" y="1886"/>
                                    <a:pt x="23811" y="1827"/>
                                  </a:cubicBezTo>
                                  <a:cubicBezTo>
                                    <a:pt x="23811" y="1787"/>
                                    <a:pt x="23811" y="1787"/>
                                    <a:pt x="23811" y="1787"/>
                                  </a:cubicBezTo>
                                  <a:cubicBezTo>
                                    <a:pt x="22794" y="1847"/>
                                    <a:pt x="22023" y="2038"/>
                                    <a:pt x="21504" y="2362"/>
                                  </a:cubicBezTo>
                                  <a:cubicBezTo>
                                    <a:pt x="20946" y="2711"/>
                                    <a:pt x="20851" y="3090"/>
                                    <a:pt x="20730" y="3571"/>
                                  </a:cubicBezTo>
                                  <a:close/>
                                  <a:moveTo>
                                    <a:pt x="15396" y="14311"/>
                                  </a:moveTo>
                                  <a:cubicBezTo>
                                    <a:pt x="13739" y="13727"/>
                                    <a:pt x="9337" y="12177"/>
                                    <a:pt x="9242" y="9735"/>
                                  </a:cubicBezTo>
                                  <a:cubicBezTo>
                                    <a:pt x="9209" y="8884"/>
                                    <a:pt x="9667" y="8369"/>
                                    <a:pt x="10360" y="7589"/>
                                  </a:cubicBezTo>
                                  <a:cubicBezTo>
                                    <a:pt x="10927" y="6951"/>
                                    <a:pt x="11633" y="6158"/>
                                    <a:pt x="12349" y="4877"/>
                                  </a:cubicBezTo>
                                  <a:cubicBezTo>
                                    <a:pt x="13316" y="3150"/>
                                    <a:pt x="13410" y="2113"/>
                                    <a:pt x="13478" y="1356"/>
                                  </a:cubicBezTo>
                                  <a:cubicBezTo>
                                    <a:pt x="13526" y="824"/>
                                    <a:pt x="13562" y="426"/>
                                    <a:pt x="13864" y="0"/>
                                  </a:cubicBezTo>
                                  <a:cubicBezTo>
                                    <a:pt x="13815" y="0"/>
                                    <a:pt x="13815" y="0"/>
                                    <a:pt x="13815" y="0"/>
                                  </a:cubicBezTo>
                                  <a:cubicBezTo>
                                    <a:pt x="13522" y="424"/>
                                    <a:pt x="13486" y="823"/>
                                    <a:pt x="13438" y="1352"/>
                                  </a:cubicBezTo>
                                  <a:cubicBezTo>
                                    <a:pt x="13370" y="2106"/>
                                    <a:pt x="13277" y="3137"/>
                                    <a:pt x="12314" y="4857"/>
                                  </a:cubicBezTo>
                                  <a:cubicBezTo>
                                    <a:pt x="11599" y="6134"/>
                                    <a:pt x="10895" y="6926"/>
                                    <a:pt x="10330" y="7562"/>
                                  </a:cubicBezTo>
                                  <a:cubicBezTo>
                                    <a:pt x="9630" y="8349"/>
                                    <a:pt x="9168" y="8869"/>
                                    <a:pt x="9202" y="9736"/>
                                  </a:cubicBezTo>
                                  <a:cubicBezTo>
                                    <a:pt x="9298" y="12206"/>
                                    <a:pt x="13719" y="13763"/>
                                    <a:pt x="15383" y="14349"/>
                                  </a:cubicBezTo>
                                  <a:cubicBezTo>
                                    <a:pt x="15520" y="14397"/>
                                    <a:pt x="15520" y="14397"/>
                                    <a:pt x="15520" y="14397"/>
                                  </a:cubicBezTo>
                                  <a:cubicBezTo>
                                    <a:pt x="18572" y="15476"/>
                                    <a:pt x="21279" y="16167"/>
                                    <a:pt x="23811" y="16502"/>
                                  </a:cubicBezTo>
                                  <a:cubicBezTo>
                                    <a:pt x="23811" y="16461"/>
                                    <a:pt x="23811" y="16461"/>
                                    <a:pt x="23811" y="16461"/>
                                  </a:cubicBezTo>
                                  <a:cubicBezTo>
                                    <a:pt x="21283" y="16126"/>
                                    <a:pt x="18581" y="15437"/>
                                    <a:pt x="15533" y="14359"/>
                                  </a:cubicBezTo>
                                  <a:lnTo>
                                    <a:pt x="15396" y="14311"/>
                                  </a:lnTo>
                                  <a:close/>
                                  <a:moveTo>
                                    <a:pt x="11879" y="13821"/>
                                  </a:moveTo>
                                  <a:cubicBezTo>
                                    <a:pt x="11703" y="13726"/>
                                    <a:pt x="11703" y="13726"/>
                                    <a:pt x="11703" y="13726"/>
                                  </a:cubicBezTo>
                                  <a:cubicBezTo>
                                    <a:pt x="11324" y="13522"/>
                                    <a:pt x="10942" y="13339"/>
                                    <a:pt x="10573" y="13161"/>
                                  </a:cubicBezTo>
                                  <a:cubicBezTo>
                                    <a:pt x="9439" y="12616"/>
                                    <a:pt x="8459" y="12146"/>
                                    <a:pt x="7969" y="11330"/>
                                  </a:cubicBezTo>
                                  <a:cubicBezTo>
                                    <a:pt x="7478" y="10510"/>
                                    <a:pt x="7598" y="9741"/>
                                    <a:pt x="7638" y="9488"/>
                                  </a:cubicBezTo>
                                  <a:cubicBezTo>
                                    <a:pt x="7770" y="8639"/>
                                    <a:pt x="8243" y="8083"/>
                                    <a:pt x="8790" y="7438"/>
                                  </a:cubicBezTo>
                                  <a:cubicBezTo>
                                    <a:pt x="8815" y="7408"/>
                                    <a:pt x="8815" y="7408"/>
                                    <a:pt x="8815" y="7408"/>
                                  </a:cubicBezTo>
                                  <a:cubicBezTo>
                                    <a:pt x="8895" y="7313"/>
                                    <a:pt x="8977" y="7217"/>
                                    <a:pt x="9058" y="7119"/>
                                  </a:cubicBezTo>
                                  <a:cubicBezTo>
                                    <a:pt x="9075" y="7099"/>
                                    <a:pt x="10758" y="5043"/>
                                    <a:pt x="11627" y="2549"/>
                                  </a:cubicBezTo>
                                  <a:cubicBezTo>
                                    <a:pt x="11949" y="1627"/>
                                    <a:pt x="11891" y="957"/>
                                    <a:pt x="11845" y="418"/>
                                  </a:cubicBezTo>
                                  <a:cubicBezTo>
                                    <a:pt x="11832" y="272"/>
                                    <a:pt x="11820" y="134"/>
                                    <a:pt x="11817" y="0"/>
                                  </a:cubicBezTo>
                                  <a:cubicBezTo>
                                    <a:pt x="11776" y="0"/>
                                    <a:pt x="11776" y="0"/>
                                    <a:pt x="11776" y="0"/>
                                  </a:cubicBezTo>
                                  <a:cubicBezTo>
                                    <a:pt x="11780" y="135"/>
                                    <a:pt x="11792" y="274"/>
                                    <a:pt x="11805" y="422"/>
                                  </a:cubicBezTo>
                                  <a:cubicBezTo>
                                    <a:pt x="11851" y="956"/>
                                    <a:pt x="11908" y="1621"/>
                                    <a:pt x="11589" y="2536"/>
                                  </a:cubicBezTo>
                                  <a:cubicBezTo>
                                    <a:pt x="10722" y="5023"/>
                                    <a:pt x="9044" y="7073"/>
                                    <a:pt x="9027" y="7093"/>
                                  </a:cubicBezTo>
                                  <a:cubicBezTo>
                                    <a:pt x="8946" y="7191"/>
                                    <a:pt x="8864" y="7288"/>
                                    <a:pt x="8784" y="7382"/>
                                  </a:cubicBezTo>
                                  <a:cubicBezTo>
                                    <a:pt x="8759" y="7412"/>
                                    <a:pt x="8759" y="7412"/>
                                    <a:pt x="8759" y="7412"/>
                                  </a:cubicBezTo>
                                  <a:cubicBezTo>
                                    <a:pt x="8208" y="8061"/>
                                    <a:pt x="7732" y="8622"/>
                                    <a:pt x="7598" y="9482"/>
                                  </a:cubicBezTo>
                                  <a:cubicBezTo>
                                    <a:pt x="7558" y="9738"/>
                                    <a:pt x="7436" y="10518"/>
                                    <a:pt x="7935" y="11350"/>
                                  </a:cubicBezTo>
                                  <a:cubicBezTo>
                                    <a:pt x="8431" y="12177"/>
                                    <a:pt x="9415" y="12650"/>
                                    <a:pt x="10555" y="13197"/>
                                  </a:cubicBezTo>
                                  <a:cubicBezTo>
                                    <a:pt x="10924" y="13375"/>
                                    <a:pt x="11305" y="13558"/>
                                    <a:pt x="11684" y="13762"/>
                                  </a:cubicBezTo>
                                  <a:cubicBezTo>
                                    <a:pt x="11861" y="13856"/>
                                    <a:pt x="11861" y="13856"/>
                                    <a:pt x="11861" y="13856"/>
                                  </a:cubicBezTo>
                                  <a:cubicBezTo>
                                    <a:pt x="13305" y="14634"/>
                                    <a:pt x="15994" y="16082"/>
                                    <a:pt x="19567" y="16974"/>
                                  </a:cubicBezTo>
                                  <a:cubicBezTo>
                                    <a:pt x="20942" y="17317"/>
                                    <a:pt x="22359" y="17566"/>
                                    <a:pt x="23811" y="17719"/>
                                  </a:cubicBezTo>
                                  <a:cubicBezTo>
                                    <a:pt x="23811" y="17679"/>
                                    <a:pt x="23811" y="17679"/>
                                    <a:pt x="23811" y="17679"/>
                                  </a:cubicBezTo>
                                  <a:cubicBezTo>
                                    <a:pt x="22363" y="17525"/>
                                    <a:pt x="20949" y="17277"/>
                                    <a:pt x="19577" y="16935"/>
                                  </a:cubicBezTo>
                                  <a:cubicBezTo>
                                    <a:pt x="16009" y="16044"/>
                                    <a:pt x="13323" y="14598"/>
                                    <a:pt x="11879" y="13821"/>
                                  </a:cubicBezTo>
                                  <a:close/>
                                  <a:moveTo>
                                    <a:pt x="19830" y="1365"/>
                                  </a:moveTo>
                                  <a:cubicBezTo>
                                    <a:pt x="19097" y="1822"/>
                                    <a:pt x="18969" y="2039"/>
                                    <a:pt x="18544" y="2759"/>
                                  </a:cubicBezTo>
                                  <a:cubicBezTo>
                                    <a:pt x="18540" y="2767"/>
                                    <a:pt x="18540" y="2767"/>
                                    <a:pt x="18540" y="2767"/>
                                  </a:cubicBezTo>
                                  <a:cubicBezTo>
                                    <a:pt x="18288" y="3194"/>
                                    <a:pt x="17942" y="3780"/>
                                    <a:pt x="17316" y="4685"/>
                                  </a:cubicBezTo>
                                  <a:cubicBezTo>
                                    <a:pt x="16308" y="6143"/>
                                    <a:pt x="15347" y="6986"/>
                                    <a:pt x="14644" y="7603"/>
                                  </a:cubicBezTo>
                                  <a:cubicBezTo>
                                    <a:pt x="13882" y="8272"/>
                                    <a:pt x="13422" y="8675"/>
                                    <a:pt x="13475" y="9333"/>
                                  </a:cubicBezTo>
                                  <a:cubicBezTo>
                                    <a:pt x="13626" y="11222"/>
                                    <a:pt x="17650" y="12947"/>
                                    <a:pt x="20318" y="13646"/>
                                  </a:cubicBezTo>
                                  <a:cubicBezTo>
                                    <a:pt x="20985" y="13821"/>
                                    <a:pt x="21842" y="13899"/>
                                    <a:pt x="22960" y="13899"/>
                                  </a:cubicBezTo>
                                  <a:cubicBezTo>
                                    <a:pt x="23228" y="13899"/>
                                    <a:pt x="23512" y="13894"/>
                                    <a:pt x="23811" y="13885"/>
                                  </a:cubicBezTo>
                                  <a:cubicBezTo>
                                    <a:pt x="23811" y="13845"/>
                                    <a:pt x="23811" y="13845"/>
                                    <a:pt x="23811" y="13845"/>
                                  </a:cubicBezTo>
                                  <a:cubicBezTo>
                                    <a:pt x="22269" y="13890"/>
                                    <a:pt x="21152" y="13823"/>
                                    <a:pt x="20328" y="13607"/>
                                  </a:cubicBezTo>
                                  <a:cubicBezTo>
                                    <a:pt x="17671" y="12911"/>
                                    <a:pt x="13665" y="11198"/>
                                    <a:pt x="13515" y="9329"/>
                                  </a:cubicBezTo>
                                  <a:cubicBezTo>
                                    <a:pt x="13464" y="8692"/>
                                    <a:pt x="13918" y="8294"/>
                                    <a:pt x="14672" y="7632"/>
                                  </a:cubicBezTo>
                                  <a:cubicBezTo>
                                    <a:pt x="15375" y="7015"/>
                                    <a:pt x="16338" y="6170"/>
                                    <a:pt x="17349" y="4708"/>
                                  </a:cubicBezTo>
                                  <a:cubicBezTo>
                                    <a:pt x="17976" y="3801"/>
                                    <a:pt x="18322" y="3215"/>
                                    <a:pt x="18575" y="2787"/>
                                  </a:cubicBezTo>
                                  <a:cubicBezTo>
                                    <a:pt x="18579" y="2780"/>
                                    <a:pt x="18579" y="2780"/>
                                    <a:pt x="18579" y="2780"/>
                                  </a:cubicBezTo>
                                  <a:cubicBezTo>
                                    <a:pt x="19000" y="2066"/>
                                    <a:pt x="19127" y="1851"/>
                                    <a:pt x="19851" y="1399"/>
                                  </a:cubicBezTo>
                                  <a:cubicBezTo>
                                    <a:pt x="20769" y="826"/>
                                    <a:pt x="22171" y="409"/>
                                    <a:pt x="23811" y="191"/>
                                  </a:cubicBezTo>
                                  <a:cubicBezTo>
                                    <a:pt x="23811" y="151"/>
                                    <a:pt x="23811" y="151"/>
                                    <a:pt x="23811" y="151"/>
                                  </a:cubicBezTo>
                                  <a:cubicBezTo>
                                    <a:pt x="22163" y="369"/>
                                    <a:pt x="20753" y="789"/>
                                    <a:pt x="19830" y="1365"/>
                                  </a:cubicBezTo>
                                  <a:close/>
                                </a:path>
                              </a:pathLst>
                            </a:custGeom>
                            <a:solidFill>
                              <a:srgbClr val="FFFFFF">
                                <a:alpha val="30196"/>
                              </a:srgbClr>
                            </a:solidFill>
                            <a:ln>
                              <a:noFill/>
                            </a:ln>
                          </wps:spPr>
                          <wps:bodyPr rot="0" vert="horz" wrap="square" lIns="91440" tIns="45720" rIns="91440" bIns="45720" anchor="t" anchorCtr="0" upright="1">
                            <a:noAutofit/>
                          </wps:bodyPr>
                        </wps:wsp>
                      </a:graphicData>
                    </a:graphic>
                  </wp:anchor>
                </w:drawing>
              </mc:Choice>
              <mc:Fallback>
                <w:pict>
                  <v:shape w14:anchorId="46A69268" id="Freeform 5" o:spid="_x0000_s1026" style="position:absolute;margin-left:0;margin-top:0;width:593.3pt;height:508.45pt;z-index:-251645953;visibility:visible;mso-wrap-style:square;mso-wrap-distance-left:9pt;mso-wrap-distance-top:0;mso-wrap-distance-right:9pt;mso-wrap-distance-bottom:0;mso-position-horizontal:absolute;mso-position-horizontal-relative:page;mso-position-vertical:absolute;mso-position-vertical-relative:page;v-text-anchor:top" coordsize="23811,2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" path="m23712,5327v32,-32,65,-65,99,-97c23811,5286,23811,5286,23811,5286v-24,23,-47,46,-70,69c23465,5627,23386,5772,23301,5925v-81,148,-165,300,-409,564c22511,6900,22178,7109,21910,7277v-253,159,-435,273,-539,488c21031,8465,21641,8930,21902,9129v16,13,16,13,16,13c22406,9514,23074,9822,23811,10057v,42,,42,,42c23065,9862,22388,9551,21894,9174v-16,-12,-16,-12,-16,-12c21609,8957,20981,8477,21335,7747v109,-225,295,-342,552,-503c22154,7076,22485,6868,22862,6462v241,-261,324,-411,404,-556c23352,5750,23433,5602,23712,5327xm22646,8421v127,371,618,636,1165,829c23811,9207,23811,9207,23811,9207v-532,-188,-1006,-444,-1126,-799c22527,7943,23065,7516,23811,6926v,-51,,-51,,-51c23803,6881,23795,6887,23787,6893v-759,601,-1308,1035,-1141,1528xm22992,4356v-222,317,-244,534,-266,745c22704,5319,22681,5543,22431,5868v-290,378,-704,627,-1527,1123c20374,7311,19994,7497,19717,7633v-369,181,-538,263,-642,447c18759,8635,19194,8885,19544,9086v68,39,138,79,196,119c20763,9903,22250,10439,23811,10809v,-42,,-42,,-42c22258,10399,20780,9866,19763,9172v-60,-41,-131,-81,-200,-121c19195,8839,18814,8620,19110,8100v98,-173,263,-254,625,-431c20012,7533,20393,7347,20925,7026v828,-499,1243,-750,1538,-1133c22720,5559,22743,5328,22766,5103v21,-204,43,-415,259,-724c23120,4244,23356,3906,23811,3611v,-48,,-48,,-48c23335,3865,23089,4217,22992,4356xm22035,8073v-144,667,748,1364,1660,1681c23733,9767,23772,9780,23811,9793v,-42,,-42,,-42c23776,9739,23742,9728,23709,9716,22812,9404,21935,8725,22075,8081v103,-478,231,-598,1736,-1644c23811,6387,23811,6387,23811,6387,22272,7457,22142,7578,22035,8073xm23291,8162v17,205,212,411,520,592c23811,8713,23811,8713,23811,8713v-285,-171,-464,-363,-480,-554c23320,8034,23493,7866,23811,7639v,-51,,-51,,-51c23454,7840,23278,8016,23291,8162xm23347,4801v-72,355,-162,798,-647,1385c22080,6938,21307,7338,20685,7660v-595,309,-988,513,-948,866c19818,9223,21605,9695,23674,10240v4,1,4,1,4,1c23723,10253,23767,10265,23811,10276v,-41,,-41,,-41c23770,10224,23730,10213,23688,10202v-5,20,-5,20,-5,20c23684,10201,23684,10201,23684,10201,21629,9659,19855,9191,19777,8522v-37,-326,346,-525,927,-826c21329,7372,22106,6970,22731,6212v491,-595,582,-1043,656,-1406c23452,4484,23500,4246,23811,4030v,-48,,-48,,-48c23467,4211,23416,4459,23347,4801xm11084,9058v133,-726,670,-1098,1414,-1614c13040,7068,13714,6600,14376,5870,15660,4453,15670,3441,15678,2547v8,-744,14,-1387,831,-2079c16704,304,16932,148,17189,v-80,,-80,,-80,c16874,139,16664,284,16483,437v-831,704,-838,1355,-845,2110c15629,3433,15620,4437,14346,5843v-659,727,-1331,1193,-1872,1568c11723,7932,11180,8308,11044,9050v-328,1785,2187,3346,3283,3935c17046,14443,20314,14728,23811,14826v,-41,,-41,,-41c20320,14687,17057,14403,14346,12949,13257,12365,10760,10816,11084,9058xm433,12263c270,11355,713,10411,1598,8527,2192,7263,2728,6568,3201,5955v3,-3,3,-3,3,-3c3650,5374,4035,4874,4390,4036,5066,2442,4839,1468,4639,607,4591,399,4544,199,4513,v-41,,-41,,-41,c4504,203,4551,406,4600,617v199,854,424,1822,-247,3404c4000,4854,3616,5351,3172,5928v-2,3,-2,3,-2,3c2695,6545,2158,7241,1560,8513,673,10402,228,11349,394,12270v436,2429,4522,3910,8476,5344c11214,18465,13632,19342,15261,20409v73,,73,,73,c13701,19324,11255,18436,8881,17576,4940,16146,866,14669,433,12263xm23710,18369v-1761,35,-3425,69,-4908,-395c17907,17694,16762,17167,15549,16609v-1103,-508,-2244,-1033,-3343,-1443c7384,13369,6292,12257,5779,10582,5480,9606,6104,8998,7140,7989,7962,7189,9087,6093,10153,4361v1235,-2004,724,-3093,312,-3968c10400,256,10339,126,10289,v-44,,-44,,-44,c10297,131,10361,267,10429,411v407,866,914,1943,-310,3929c9055,6068,7932,7161,7110,7962,6065,8980,5434,9594,5740,10594v517,1687,1614,2807,6452,4610c13289,15613,14429,16138,15533,16646v1214,558,2360,1086,3257,1366c20279,18478,21946,18445,23711,18409v5,,5,,5,c23748,18409,23779,18408,23811,18407v,-40,,-40,,-40c23779,18368,23747,18368,23715,18369r-5,xm15201,18023v-541,-384,-1100,-781,-1790,-999c3295,13826,3284,13176,3260,11751,3243,10692,3888,9840,4865,8551,5212,8092,5646,7521,6104,6859,7451,4914,7261,3681,7060,2375,6948,1645,6833,898,7007,v-42,,-42,,-42,c6792,900,6908,1649,7021,2382v199,1297,387,2522,-950,4454c5613,7497,5180,8068,4832,8527,3851,9822,3202,10678,3220,11752v24,1444,35,2104,10178,5311c14083,17279,14639,17674,15179,18057v597,423,1160,823,1868,988c19177,19542,21462,19902,23811,20116v,-41,,-41,,-41c21465,19862,19184,19502,17056,19006v-700,-163,-1260,-561,-1855,-983xm22620,4439v-154,569,-328,1215,-1387,1847c20655,6632,20132,6787,19670,6923v-529,156,-947,279,-1243,644c18207,7838,18120,8156,18170,8511v79,573,528,1208,1169,1659c19705,10426,20310,10672,23811,11175v,-40,,-40,,-40c20324,10634,19724,10390,19363,10137,18730,9692,18288,9067,18210,8506v-48,-344,35,-651,248,-913c18746,7237,19159,7115,19682,6961v464,-136,989,-291,1572,-640c22326,5680,22503,5026,22660,4448v135,-503,253,-937,924,-1289c23656,3121,23732,3086,23811,3054v,-44,,-44,,-44c23725,3045,23643,3083,23565,3123v-686,360,-806,803,-945,1316xm,18880v,41,,41,,41c716,19112,1471,19234,2275,19364v1313,212,2750,445,4305,1045c6692,20409,6692,20409,6692,20409,5095,19779,3624,19541,2282,19325,1475,19194,718,19072,,18880xm8433,19195v-4,-2,-4,-2,-4,-2c5297,18252,1827,17210,,15724v,51,,51,,51c1841,17256,5297,18294,8417,19232v5,1,5,1,5,1c9256,19484,10044,19721,10794,19963v407,131,749,284,1048,446c11925,20409,11925,20409,11925,20409v-315,-176,-679,-343,-1119,-484c10056,19683,9268,19446,8433,19195xm1450,v-43,,-43,,-43,c1319,778,814,1564,209,2506,141,2613,71,2722,,2833v,75,,75,,75c82,2779,164,2652,244,2527,853,1578,1361,786,1450,xm19707,3117v-7,373,-16,795,-535,1419c18859,4913,18573,5104,18176,5369v-419,279,-940,626,-1769,1360c15717,7341,15405,7626,15250,7963v-481,1040,266,1993,547,2352c17189,12091,20323,12898,22067,13221v599,111,1176,187,1744,234c23811,13415,23811,13415,23811,13415v-565,-47,-1140,-123,-1736,-233c20336,12860,17213,12056,15829,10290,15552,9936,14816,8997,15286,7980v153,-330,462,-613,1148,-1221c17260,6027,17781,5681,18199,5402v399,-266,687,-459,1004,-840c19731,3927,19740,3497,19747,3117v8,-350,14,-626,463,-977c21016,1512,22379,1330,23811,1232v,-41,,-41,,-41c22372,1290,21000,1473,20185,2108v-464,362,-470,647,-478,1009xm20730,3571v-127,504,-284,1131,-1098,1891c18956,6094,18345,6469,17852,6771v-621,379,-1069,654,-1359,1220c16154,8653,16338,9410,17025,10180v531,595,1162,981,1168,984c19832,12160,21907,12560,23811,12704v,-41,,-41,,-41c21913,12520,19845,12121,18214,11130v-26,-15,-2491,-1550,-1685,-3121c16814,7453,17258,7181,17874,6804v493,-302,1107,-678,1786,-1313c20482,4723,20641,4090,20769,3581v119,-472,212,-844,757,-1185c22039,2076,22802,1886,23811,1827v,-40,,-40,,-40c22794,1847,22023,2038,21504,2362v-558,349,-653,728,-774,1209xm15396,14311c13739,13727,9337,12177,9242,9735v-33,-851,425,-1366,1118,-2146c10927,6951,11633,6158,12349,4877v967,-1727,1061,-2764,1129,-3521c13526,824,13562,426,13864,v-49,,-49,,-49,c13522,424,13486,823,13438,1352v-68,754,-161,1785,-1124,3505c11599,6134,10895,6926,10330,7562,9630,8349,9168,8869,9202,9736v96,2470,4517,4027,6181,4613c15520,14397,15520,14397,15520,14397v3052,1079,5759,1770,8291,2105c23811,16461,23811,16461,23811,16461v-2528,-335,-5230,-1024,-8278,-2102l15396,14311xm11879,13821v-176,-95,-176,-95,-176,-95c11324,13522,10942,13339,10573,13161,9439,12616,8459,12146,7969,11330,7478,10510,7598,9741,7638,9488,7770,8639,8243,8083,8790,7438v25,-30,25,-30,25,-30c8895,7313,8977,7217,9058,7119v17,-20,1700,-2076,2569,-4570c11949,1627,11891,957,11845,418,11832,272,11820,134,11817,v-41,,-41,,-41,c11780,135,11792,274,11805,422v46,534,103,1199,-216,2114c10722,5023,9044,7073,9027,7093v-81,98,-163,195,-243,289c8759,7412,8759,7412,8759,7412,8208,8061,7732,8622,7598,9482v-40,256,-162,1036,337,1868c8431,12177,9415,12650,10555,13197v369,178,750,361,1129,565c11861,13856,11861,13856,11861,13856v1444,778,4133,2226,7706,3118c20942,17317,22359,17566,23811,17719v,-40,,-40,,-40c22363,17525,20949,17277,19577,16935v-3568,-891,-6254,-2337,-7698,-3114xm19830,1365v-733,457,-861,674,-1286,1394c18540,2767,18540,2767,18540,2767v-252,427,-598,1013,-1224,1918c16308,6143,15347,6986,14644,7603v-762,669,-1222,1072,-1169,1730c13626,11222,17650,12947,20318,13646v667,175,1524,253,2642,253c23228,13899,23512,13894,23811,13885v,-40,,-40,,-40c22269,13890,21152,13823,20328,13607,17671,12911,13665,11198,13515,9329v-51,-637,403,-1035,1157,-1697c15375,7015,16338,6170,17349,4708v627,-907,973,-1493,1226,-1921c18579,2780,18579,2780,18579,2780v421,-714,548,-929,1272,-1381c20769,826,22171,409,23811,191v,-40,,-40,,-40c22163,369,20753,789,19830,1365xe" stroked="f">
                    <v:fill opacity="19789f"/>
                    <v:path arrowok="t" o:connecttype="custom" o:connectlocs="7373522,1874643;6935877,2892487;6751388,2451116;7166250,2664366;7534910,2175219;7098214,1856609;6246656,2912420;6047295,2562803;7286183,1385496;7498202,3086121;7534910,2036638;7534910,2756754;7388079,1519015;7492823,3240206;7494721,3227550;7534910,1275074;4549236,1857241;5215989,138265;4533730,4108395;137021,3879958;1467996,192052;1003769,1875592;4829292,6457315;5949829,5686892;3212882,1379801;3202123,1373156;5946032,5698915;7504531,5811868;1539513,2705498;2221772,753654;4803343,5713153;4810305,5702395;5749835,2692842;5762493,2691260;7463077,999493;0,5973546;722131,6114342;0,4991138;3773626,6457315;66137,792887;6236213,986205;4998907,3263619;5009033,3255709;6248871,986205;6236213,986205;5387503,3220906;5230546,2534011;7534910,578055;2924599,3080110;4371710,0;4867898,4539958;4872012,4527935;2417019,3001960;3748310,132253;2856563,2244193;3340094,4175471;7534910,5593555;5866920,875466;7265614,4397581;4642905,2414730;7534910,60432" o:connectangles="0,0,0,0,0,0,0,0,0,0,0,0,0,0,0,0,0,0,0,0,0,0,0,0,0,0,0,0,0,0,0,0,0,0,0,0,0,0,0,0,0,0,0,0,0,0,0,0,0,0,0,0,0,0,0,0,0,0,0,0,0"/>
                    <o:lock v:ext="edit" verticies="t"/>
                    <w10:wrap anchorx="page" anchory="page"/>
                  </v:shape>
                </w:pict>
              </mc:Fallback>
            </mc:AlternateContent>
          </w:r>
          <w:r w:rsidR="005E6D24">
            <w:rPr>
              <w:noProof/>
            </w:rPr>
            <mc:AlternateContent>
              <mc:Choice Requires="wpg">
                <w:drawing>
                  <wp:anchor distT="0" distB="0" distL="114300" distR="114300" simplePos="0" relativeHeight="251673600" behindDoc="1" locked="0" layoutInCell="1" allowOverlap="1" wp14:anchorId="2EB4B002" wp14:editId="64D109C0">
                    <wp:simplePos x="0" y="0"/>
                    <wp:positionH relativeFrom="page">
                      <wp:posOffset>0</wp:posOffset>
                    </wp:positionH>
                    <wp:positionV relativeFrom="page">
                      <wp:posOffset>0</wp:posOffset>
                    </wp:positionV>
                    <wp:extent cx="290195" cy="1561465"/>
                    <wp:effectExtent l="0" t="0" r="0" b="635"/>
                    <wp:wrapNone/>
                    <wp:docPr id="11" name="Groep 11"/>
                    <wp:cNvGraphicFramePr/>
                    <a:graphic xmlns:a="http://schemas.openxmlformats.org/drawingml/2006/main">
                      <a:graphicData uri="http://schemas.microsoft.com/office/word/2010/wordprocessingGroup">
                        <wpg:wgp>
                          <wpg:cNvGrpSpPr/>
                          <wpg:grpSpPr>
                            <a:xfrm>
                              <a:off x="0" y="0"/>
                              <a:ext cx="290195" cy="1561465"/>
                              <a:chOff x="0" y="0"/>
                              <a:chExt cx="290195" cy="1561465"/>
                            </a:xfrm>
                          </wpg:grpSpPr>
                          <wps:wsp>
                            <wps:cNvPr id="12" name="Freeform 8"/>
                            <wps:cNvSpPr>
                              <a:spLocks/>
                            </wps:cNvSpPr>
                            <wps:spPr bwMode="auto">
                              <a:xfrm>
                                <a:off x="0" y="0"/>
                                <a:ext cx="290195" cy="1561465"/>
                              </a:xfrm>
                              <a:custGeom>
                                <a:avLst/>
                                <a:gdLst>
                                  <a:gd name="T0" fmla="*/ 0 w 918"/>
                                  <a:gd name="T1" fmla="*/ 4935 h 4935"/>
                                  <a:gd name="T2" fmla="*/ 678 w 918"/>
                                  <a:gd name="T3" fmla="*/ 4935 h 4935"/>
                                  <a:gd name="T4" fmla="*/ 918 w 918"/>
                                  <a:gd name="T5" fmla="*/ 4694 h 4935"/>
                                  <a:gd name="T6" fmla="*/ 918 w 918"/>
                                  <a:gd name="T7" fmla="*/ 0 h 4935"/>
                                  <a:gd name="T8" fmla="*/ 0 w 918"/>
                                  <a:gd name="T9" fmla="*/ 0 h 4935"/>
                                  <a:gd name="T10" fmla="*/ 0 w 918"/>
                                  <a:gd name="T11" fmla="*/ 4935 h 4935"/>
                                </a:gdLst>
                                <a:ahLst/>
                                <a:cxnLst>
                                  <a:cxn ang="0">
                                    <a:pos x="T0" y="T1"/>
                                  </a:cxn>
                                  <a:cxn ang="0">
                                    <a:pos x="T2" y="T3"/>
                                  </a:cxn>
                                  <a:cxn ang="0">
                                    <a:pos x="T4" y="T5"/>
                                  </a:cxn>
                                  <a:cxn ang="0">
                                    <a:pos x="T6" y="T7"/>
                                  </a:cxn>
                                  <a:cxn ang="0">
                                    <a:pos x="T8" y="T9"/>
                                  </a:cxn>
                                  <a:cxn ang="0">
                                    <a:pos x="T10" y="T11"/>
                                  </a:cxn>
                                </a:cxnLst>
                                <a:rect l="0" t="0" r="r" b="b"/>
                                <a:pathLst>
                                  <a:path w="918" h="4935">
                                    <a:moveTo>
                                      <a:pt x="0" y="4935"/>
                                    </a:moveTo>
                                    <a:cubicBezTo>
                                      <a:pt x="678" y="4935"/>
                                      <a:pt x="678" y="4935"/>
                                      <a:pt x="678" y="4935"/>
                                    </a:cubicBezTo>
                                    <a:cubicBezTo>
                                      <a:pt x="811" y="4935"/>
                                      <a:pt x="918" y="4827"/>
                                      <a:pt x="918" y="4694"/>
                                    </a:cubicBezTo>
                                    <a:cubicBezTo>
                                      <a:pt x="918" y="0"/>
                                      <a:pt x="918" y="0"/>
                                      <a:pt x="918" y="0"/>
                                    </a:cubicBezTo>
                                    <a:cubicBezTo>
                                      <a:pt x="0" y="0"/>
                                      <a:pt x="0" y="0"/>
                                      <a:pt x="0" y="0"/>
                                    </a:cubicBezTo>
                                    <a:lnTo>
                                      <a:pt x="0" y="4935"/>
                                    </a:lnTo>
                                    <a:close/>
                                  </a:path>
                                </a:pathLst>
                              </a:custGeom>
                              <a:solidFill>
                                <a:srgbClr val="DD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noEditPoints="1"/>
                            </wps:cNvSpPr>
                            <wps:spPr bwMode="auto">
                              <a:xfrm>
                                <a:off x="104775" y="123825"/>
                                <a:ext cx="113665" cy="1320165"/>
                              </a:xfrm>
                              <a:custGeom>
                                <a:avLst/>
                                <a:gdLst>
                                  <a:gd name="T0" fmla="*/ 179 w 359"/>
                                  <a:gd name="T1" fmla="*/ 3227 h 4172"/>
                                  <a:gd name="T2" fmla="*/ 50 w 359"/>
                                  <a:gd name="T3" fmla="*/ 3285 h 4172"/>
                                  <a:gd name="T4" fmla="*/ 316 w 359"/>
                                  <a:gd name="T5" fmla="*/ 3347 h 4172"/>
                                  <a:gd name="T6" fmla="*/ 301 w 359"/>
                                  <a:gd name="T7" fmla="*/ 2930 h 4172"/>
                                  <a:gd name="T8" fmla="*/ 313 w 359"/>
                                  <a:gd name="T9" fmla="*/ 2879 h 4172"/>
                                  <a:gd name="T10" fmla="*/ 4 w 359"/>
                                  <a:gd name="T11" fmla="*/ 2767 h 4172"/>
                                  <a:gd name="T12" fmla="*/ 345 w 359"/>
                                  <a:gd name="T13" fmla="*/ 3580 h 4172"/>
                                  <a:gd name="T14" fmla="*/ 3 w 359"/>
                                  <a:gd name="T15" fmla="*/ 3483 h 4172"/>
                                  <a:gd name="T16" fmla="*/ 179 w 359"/>
                                  <a:gd name="T17" fmla="*/ 3571 h 4172"/>
                                  <a:gd name="T18" fmla="*/ 202 w 359"/>
                                  <a:gd name="T19" fmla="*/ 3527 h 4172"/>
                                  <a:gd name="T20" fmla="*/ 239 w 359"/>
                                  <a:gd name="T21" fmla="*/ 1911 h 4172"/>
                                  <a:gd name="T22" fmla="*/ 113 w 359"/>
                                  <a:gd name="T23" fmla="*/ 1998 h 4172"/>
                                  <a:gd name="T24" fmla="*/ 43 w 359"/>
                                  <a:gd name="T25" fmla="*/ 152 h 4172"/>
                                  <a:gd name="T26" fmla="*/ 355 w 359"/>
                                  <a:gd name="T27" fmla="*/ 0 h 4172"/>
                                  <a:gd name="T28" fmla="*/ 0 w 359"/>
                                  <a:gd name="T29" fmla="*/ 268 h 4172"/>
                                  <a:gd name="T30" fmla="*/ 82 w 359"/>
                                  <a:gd name="T31" fmla="*/ 316 h 4172"/>
                                  <a:gd name="T32" fmla="*/ 202 w 359"/>
                                  <a:gd name="T33" fmla="*/ 239 h 4172"/>
                                  <a:gd name="T34" fmla="*/ 359 w 359"/>
                                  <a:gd name="T35" fmla="*/ 272 h 4172"/>
                                  <a:gd name="T36" fmla="*/ 347 w 359"/>
                                  <a:gd name="T37" fmla="*/ 4115 h 4172"/>
                                  <a:gd name="T38" fmla="*/ 4 w 359"/>
                                  <a:gd name="T39" fmla="*/ 4133 h 4172"/>
                                  <a:gd name="T40" fmla="*/ 355 w 359"/>
                                  <a:gd name="T41" fmla="*/ 3890 h 4172"/>
                                  <a:gd name="T42" fmla="*/ 158 w 359"/>
                                  <a:gd name="T43" fmla="*/ 3983 h 4172"/>
                                  <a:gd name="T44" fmla="*/ 345 w 359"/>
                                  <a:gd name="T45" fmla="*/ 3698 h 4172"/>
                                  <a:gd name="T46" fmla="*/ 4 w 359"/>
                                  <a:gd name="T47" fmla="*/ 3796 h 4172"/>
                                  <a:gd name="T48" fmla="*/ 287 w 359"/>
                                  <a:gd name="T49" fmla="*/ 3716 h 4172"/>
                                  <a:gd name="T50" fmla="*/ 345 w 359"/>
                                  <a:gd name="T51" fmla="*/ 3698 h 4172"/>
                                  <a:gd name="T52" fmla="*/ 355 w 359"/>
                                  <a:gd name="T53" fmla="*/ 3042 h 4172"/>
                                  <a:gd name="T54" fmla="*/ 4 w 359"/>
                                  <a:gd name="T55" fmla="*/ 3124 h 4172"/>
                                  <a:gd name="T56" fmla="*/ 179 w 359"/>
                                  <a:gd name="T57" fmla="*/ 1175 h 4172"/>
                                  <a:gd name="T58" fmla="*/ 46 w 359"/>
                                  <a:gd name="T59" fmla="*/ 1011 h 4172"/>
                                  <a:gd name="T60" fmla="*/ 311 w 359"/>
                                  <a:gd name="T61" fmla="*/ 1115 h 4172"/>
                                  <a:gd name="T62" fmla="*/ 164 w 359"/>
                                  <a:gd name="T63" fmla="*/ 1010 h 4172"/>
                                  <a:gd name="T64" fmla="*/ 4 w 359"/>
                                  <a:gd name="T65" fmla="*/ 951 h 4172"/>
                                  <a:gd name="T66" fmla="*/ 66 w 359"/>
                                  <a:gd name="T67" fmla="*/ 793 h 4172"/>
                                  <a:gd name="T68" fmla="*/ 50 w 359"/>
                                  <a:gd name="T69" fmla="*/ 845 h 4172"/>
                                  <a:gd name="T70" fmla="*/ 359 w 359"/>
                                  <a:gd name="T71" fmla="*/ 1315 h 4172"/>
                                  <a:gd name="T72" fmla="*/ 222 w 359"/>
                                  <a:gd name="T73" fmla="*/ 1356 h 4172"/>
                                  <a:gd name="T74" fmla="*/ 222 w 359"/>
                                  <a:gd name="T75" fmla="*/ 1275 h 4172"/>
                                  <a:gd name="T76" fmla="*/ 356 w 359"/>
                                  <a:gd name="T77" fmla="*/ 452 h 4172"/>
                                  <a:gd name="T78" fmla="*/ 14 w 359"/>
                                  <a:gd name="T79" fmla="*/ 546 h 4172"/>
                                  <a:gd name="T80" fmla="*/ 46 w 359"/>
                                  <a:gd name="T81" fmla="*/ 516 h 4172"/>
                                  <a:gd name="T82" fmla="*/ 317 w 359"/>
                                  <a:gd name="T83" fmla="*/ 457 h 4172"/>
                                  <a:gd name="T84" fmla="*/ 356 w 359"/>
                                  <a:gd name="T85" fmla="*/ 452 h 4172"/>
                                  <a:gd name="T86" fmla="*/ 4 w 359"/>
                                  <a:gd name="T87" fmla="*/ 2659 h 4172"/>
                                  <a:gd name="T88" fmla="*/ 4 w 359"/>
                                  <a:gd name="T89" fmla="*/ 2659 h 4172"/>
                                  <a:gd name="T90" fmla="*/ 317 w 359"/>
                                  <a:gd name="T91" fmla="*/ 1733 h 4172"/>
                                  <a:gd name="T92" fmla="*/ 4 w 359"/>
                                  <a:gd name="T93" fmla="*/ 2093 h 4172"/>
                                  <a:gd name="T94" fmla="*/ 197 w 359"/>
                                  <a:gd name="T95" fmla="*/ 2185 h 4172"/>
                                  <a:gd name="T96" fmla="*/ 4 w 359"/>
                                  <a:gd name="T97" fmla="*/ 2093 h 4172"/>
                                  <a:gd name="T98" fmla="*/ 197 w 359"/>
                                  <a:gd name="T99" fmla="*/ 1543 h 4172"/>
                                  <a:gd name="T100" fmla="*/ 4 w 359"/>
                                  <a:gd name="T101" fmla="*/ 1451 h 4172"/>
                                  <a:gd name="T102" fmla="*/ 229 w 359"/>
                                  <a:gd name="T103" fmla="*/ 2447 h 4172"/>
                                  <a:gd name="T104" fmla="*/ 4 w 359"/>
                                  <a:gd name="T105" fmla="*/ 2447 h 4172"/>
                                  <a:gd name="T106" fmla="*/ 161 w 359"/>
                                  <a:gd name="T107" fmla="*/ 2417 h 4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59" h="4172">
                                    <a:moveTo>
                                      <a:pt x="4" y="3390"/>
                                    </a:moveTo>
                                    <a:cubicBezTo>
                                      <a:pt x="355" y="3390"/>
                                      <a:pt x="355" y="3390"/>
                                      <a:pt x="355" y="3390"/>
                                    </a:cubicBezTo>
                                    <a:cubicBezTo>
                                      <a:pt x="355" y="3315"/>
                                      <a:pt x="355" y="3315"/>
                                      <a:pt x="355" y="3315"/>
                                    </a:cubicBezTo>
                                    <a:cubicBezTo>
                                      <a:pt x="355" y="3287"/>
                                      <a:pt x="350" y="3267"/>
                                      <a:pt x="341" y="3255"/>
                                    </a:cubicBezTo>
                                    <a:cubicBezTo>
                                      <a:pt x="332" y="3243"/>
                                      <a:pt x="315" y="3235"/>
                                      <a:pt x="293" y="3232"/>
                                    </a:cubicBezTo>
                                    <a:cubicBezTo>
                                      <a:pt x="270" y="3229"/>
                                      <a:pt x="232" y="3227"/>
                                      <a:pt x="179" y="3227"/>
                                    </a:cubicBezTo>
                                    <a:cubicBezTo>
                                      <a:pt x="126" y="3227"/>
                                      <a:pt x="89" y="3229"/>
                                      <a:pt x="66" y="3232"/>
                                    </a:cubicBezTo>
                                    <a:cubicBezTo>
                                      <a:pt x="43" y="3235"/>
                                      <a:pt x="27" y="3243"/>
                                      <a:pt x="18" y="3255"/>
                                    </a:cubicBezTo>
                                    <a:cubicBezTo>
                                      <a:pt x="9" y="3267"/>
                                      <a:pt x="4" y="3287"/>
                                      <a:pt x="4" y="3315"/>
                                    </a:cubicBezTo>
                                    <a:lnTo>
                                      <a:pt x="4" y="3390"/>
                                    </a:lnTo>
                                    <a:close/>
                                    <a:moveTo>
                                      <a:pt x="43" y="3315"/>
                                    </a:moveTo>
                                    <a:cubicBezTo>
                                      <a:pt x="43" y="3301"/>
                                      <a:pt x="46" y="3290"/>
                                      <a:pt x="50" y="3285"/>
                                    </a:cubicBezTo>
                                    <a:cubicBezTo>
                                      <a:pt x="55" y="3279"/>
                                      <a:pt x="67" y="3275"/>
                                      <a:pt x="85" y="3273"/>
                                    </a:cubicBezTo>
                                    <a:cubicBezTo>
                                      <a:pt x="103" y="3271"/>
                                      <a:pt x="134" y="3270"/>
                                      <a:pt x="179" y="3270"/>
                                    </a:cubicBezTo>
                                    <a:cubicBezTo>
                                      <a:pt x="225" y="3270"/>
                                      <a:pt x="256" y="3271"/>
                                      <a:pt x="274" y="3273"/>
                                    </a:cubicBezTo>
                                    <a:cubicBezTo>
                                      <a:pt x="292" y="3275"/>
                                      <a:pt x="304" y="3279"/>
                                      <a:pt x="309" y="3285"/>
                                    </a:cubicBezTo>
                                    <a:cubicBezTo>
                                      <a:pt x="313" y="3290"/>
                                      <a:pt x="316" y="3301"/>
                                      <a:pt x="316" y="3315"/>
                                    </a:cubicBezTo>
                                    <a:cubicBezTo>
                                      <a:pt x="316" y="3347"/>
                                      <a:pt x="316" y="3347"/>
                                      <a:pt x="316" y="3347"/>
                                    </a:cubicBezTo>
                                    <a:cubicBezTo>
                                      <a:pt x="43" y="3347"/>
                                      <a:pt x="43" y="3347"/>
                                      <a:pt x="43" y="3347"/>
                                    </a:cubicBezTo>
                                    <a:lnTo>
                                      <a:pt x="43" y="3315"/>
                                    </a:lnTo>
                                    <a:close/>
                                    <a:moveTo>
                                      <a:pt x="345" y="2793"/>
                                    </a:moveTo>
                                    <a:cubicBezTo>
                                      <a:pt x="354" y="2805"/>
                                      <a:pt x="359" y="2824"/>
                                      <a:pt x="359" y="2851"/>
                                    </a:cubicBezTo>
                                    <a:cubicBezTo>
                                      <a:pt x="359" y="2877"/>
                                      <a:pt x="354" y="2896"/>
                                      <a:pt x="345" y="2908"/>
                                    </a:cubicBezTo>
                                    <a:cubicBezTo>
                                      <a:pt x="336" y="2920"/>
                                      <a:pt x="322" y="2927"/>
                                      <a:pt x="301" y="2930"/>
                                    </a:cubicBezTo>
                                    <a:cubicBezTo>
                                      <a:pt x="281" y="2933"/>
                                      <a:pt x="248" y="2935"/>
                                      <a:pt x="202" y="2935"/>
                                    </a:cubicBezTo>
                                    <a:cubicBezTo>
                                      <a:pt x="4" y="2935"/>
                                      <a:pt x="4" y="2935"/>
                                      <a:pt x="4" y="2935"/>
                                    </a:cubicBezTo>
                                    <a:cubicBezTo>
                                      <a:pt x="4" y="2891"/>
                                      <a:pt x="4" y="2891"/>
                                      <a:pt x="4" y="2891"/>
                                    </a:cubicBezTo>
                                    <a:cubicBezTo>
                                      <a:pt x="222" y="2891"/>
                                      <a:pt x="222" y="2891"/>
                                      <a:pt x="222" y="2891"/>
                                    </a:cubicBezTo>
                                    <a:cubicBezTo>
                                      <a:pt x="253" y="2891"/>
                                      <a:pt x="274" y="2891"/>
                                      <a:pt x="287" y="2889"/>
                                    </a:cubicBezTo>
                                    <a:cubicBezTo>
                                      <a:pt x="299" y="2887"/>
                                      <a:pt x="308" y="2884"/>
                                      <a:pt x="313" y="2879"/>
                                    </a:cubicBezTo>
                                    <a:cubicBezTo>
                                      <a:pt x="317" y="2873"/>
                                      <a:pt x="320" y="2864"/>
                                      <a:pt x="320" y="2851"/>
                                    </a:cubicBezTo>
                                    <a:cubicBezTo>
                                      <a:pt x="320" y="2837"/>
                                      <a:pt x="317" y="2828"/>
                                      <a:pt x="313" y="2822"/>
                                    </a:cubicBezTo>
                                    <a:cubicBezTo>
                                      <a:pt x="308" y="2817"/>
                                      <a:pt x="299" y="2814"/>
                                      <a:pt x="287" y="2812"/>
                                    </a:cubicBezTo>
                                    <a:cubicBezTo>
                                      <a:pt x="274" y="2810"/>
                                      <a:pt x="253" y="2810"/>
                                      <a:pt x="222" y="2810"/>
                                    </a:cubicBezTo>
                                    <a:cubicBezTo>
                                      <a:pt x="4" y="2810"/>
                                      <a:pt x="4" y="2810"/>
                                      <a:pt x="4" y="2810"/>
                                    </a:cubicBezTo>
                                    <a:cubicBezTo>
                                      <a:pt x="4" y="2767"/>
                                      <a:pt x="4" y="2767"/>
                                      <a:pt x="4" y="2767"/>
                                    </a:cubicBezTo>
                                    <a:cubicBezTo>
                                      <a:pt x="202" y="2767"/>
                                      <a:pt x="202" y="2767"/>
                                      <a:pt x="202" y="2767"/>
                                    </a:cubicBezTo>
                                    <a:cubicBezTo>
                                      <a:pt x="248" y="2767"/>
                                      <a:pt x="281" y="2768"/>
                                      <a:pt x="301" y="2771"/>
                                    </a:cubicBezTo>
                                    <a:cubicBezTo>
                                      <a:pt x="322" y="2775"/>
                                      <a:pt x="336" y="2782"/>
                                      <a:pt x="345" y="2793"/>
                                    </a:cubicBezTo>
                                    <a:close/>
                                    <a:moveTo>
                                      <a:pt x="356" y="3485"/>
                                    </a:moveTo>
                                    <a:cubicBezTo>
                                      <a:pt x="358" y="3499"/>
                                      <a:pt x="359" y="3511"/>
                                      <a:pt x="359" y="3522"/>
                                    </a:cubicBezTo>
                                    <a:cubicBezTo>
                                      <a:pt x="359" y="3548"/>
                                      <a:pt x="354" y="3567"/>
                                      <a:pt x="345" y="3580"/>
                                    </a:cubicBezTo>
                                    <a:cubicBezTo>
                                      <a:pt x="336" y="3593"/>
                                      <a:pt x="319" y="3602"/>
                                      <a:pt x="294" y="3607"/>
                                    </a:cubicBezTo>
                                    <a:cubicBezTo>
                                      <a:pt x="269" y="3612"/>
                                      <a:pt x="231" y="3614"/>
                                      <a:pt x="179" y="3614"/>
                                    </a:cubicBezTo>
                                    <a:cubicBezTo>
                                      <a:pt x="128" y="3614"/>
                                      <a:pt x="90" y="3611"/>
                                      <a:pt x="65" y="3606"/>
                                    </a:cubicBezTo>
                                    <a:cubicBezTo>
                                      <a:pt x="40" y="3601"/>
                                      <a:pt x="23" y="3592"/>
                                      <a:pt x="14" y="3579"/>
                                    </a:cubicBezTo>
                                    <a:cubicBezTo>
                                      <a:pt x="5" y="3566"/>
                                      <a:pt x="0" y="3546"/>
                                      <a:pt x="0" y="3519"/>
                                    </a:cubicBezTo>
                                    <a:cubicBezTo>
                                      <a:pt x="0" y="3507"/>
                                      <a:pt x="1" y="3495"/>
                                      <a:pt x="3" y="3483"/>
                                    </a:cubicBezTo>
                                    <a:cubicBezTo>
                                      <a:pt x="4" y="3470"/>
                                      <a:pt x="7" y="3459"/>
                                      <a:pt x="10" y="3450"/>
                                    </a:cubicBezTo>
                                    <a:cubicBezTo>
                                      <a:pt x="46" y="3450"/>
                                      <a:pt x="46" y="3450"/>
                                      <a:pt x="46" y="3450"/>
                                    </a:cubicBezTo>
                                    <a:cubicBezTo>
                                      <a:pt x="41" y="3474"/>
                                      <a:pt x="39" y="3493"/>
                                      <a:pt x="39" y="3505"/>
                                    </a:cubicBezTo>
                                    <a:cubicBezTo>
                                      <a:pt x="39" y="3526"/>
                                      <a:pt x="42" y="3541"/>
                                      <a:pt x="46" y="3549"/>
                                    </a:cubicBezTo>
                                    <a:cubicBezTo>
                                      <a:pt x="51" y="3557"/>
                                      <a:pt x="63" y="3563"/>
                                      <a:pt x="82" y="3566"/>
                                    </a:cubicBezTo>
                                    <a:cubicBezTo>
                                      <a:pt x="101" y="3570"/>
                                      <a:pt x="133" y="3571"/>
                                      <a:pt x="179" y="3571"/>
                                    </a:cubicBezTo>
                                    <a:cubicBezTo>
                                      <a:pt x="223" y="3571"/>
                                      <a:pt x="254" y="3570"/>
                                      <a:pt x="273" y="3568"/>
                                    </a:cubicBezTo>
                                    <a:cubicBezTo>
                                      <a:pt x="291" y="3566"/>
                                      <a:pt x="304" y="3561"/>
                                      <a:pt x="311" y="3555"/>
                                    </a:cubicBezTo>
                                    <a:cubicBezTo>
                                      <a:pt x="317" y="3548"/>
                                      <a:pt x="321" y="3537"/>
                                      <a:pt x="321" y="3521"/>
                                    </a:cubicBezTo>
                                    <a:cubicBezTo>
                                      <a:pt x="321" y="3510"/>
                                      <a:pt x="319" y="3499"/>
                                      <a:pt x="317" y="3490"/>
                                    </a:cubicBezTo>
                                    <a:cubicBezTo>
                                      <a:pt x="202" y="3490"/>
                                      <a:pt x="202" y="3490"/>
                                      <a:pt x="202" y="3490"/>
                                    </a:cubicBezTo>
                                    <a:cubicBezTo>
                                      <a:pt x="202" y="3527"/>
                                      <a:pt x="202" y="3527"/>
                                      <a:pt x="202" y="3527"/>
                                    </a:cubicBezTo>
                                    <a:cubicBezTo>
                                      <a:pt x="164" y="3527"/>
                                      <a:pt x="164" y="3527"/>
                                      <a:pt x="164" y="3527"/>
                                    </a:cubicBezTo>
                                    <a:cubicBezTo>
                                      <a:pt x="164" y="3450"/>
                                      <a:pt x="164" y="3450"/>
                                      <a:pt x="164" y="3450"/>
                                    </a:cubicBezTo>
                                    <a:cubicBezTo>
                                      <a:pt x="349" y="3450"/>
                                      <a:pt x="349" y="3450"/>
                                      <a:pt x="349" y="3450"/>
                                    </a:cubicBezTo>
                                    <a:cubicBezTo>
                                      <a:pt x="352" y="3460"/>
                                      <a:pt x="354" y="3472"/>
                                      <a:pt x="356" y="3485"/>
                                    </a:cubicBezTo>
                                    <a:close/>
                                    <a:moveTo>
                                      <a:pt x="239" y="1913"/>
                                    </a:moveTo>
                                    <a:cubicBezTo>
                                      <a:pt x="239" y="1911"/>
                                      <a:pt x="239" y="1911"/>
                                      <a:pt x="239" y="1911"/>
                                    </a:cubicBezTo>
                                    <a:cubicBezTo>
                                      <a:pt x="4" y="1911"/>
                                      <a:pt x="4" y="1911"/>
                                      <a:pt x="4" y="1911"/>
                                    </a:cubicBezTo>
                                    <a:cubicBezTo>
                                      <a:pt x="4" y="1870"/>
                                      <a:pt x="4" y="1870"/>
                                      <a:pt x="4" y="1870"/>
                                    </a:cubicBezTo>
                                    <a:cubicBezTo>
                                      <a:pt x="355" y="1870"/>
                                      <a:pt x="355" y="1870"/>
                                      <a:pt x="355" y="1870"/>
                                    </a:cubicBezTo>
                                    <a:cubicBezTo>
                                      <a:pt x="355" y="1910"/>
                                      <a:pt x="355" y="1910"/>
                                      <a:pt x="355" y="1910"/>
                                    </a:cubicBezTo>
                                    <a:cubicBezTo>
                                      <a:pt x="113" y="1996"/>
                                      <a:pt x="113" y="1996"/>
                                      <a:pt x="113" y="1996"/>
                                    </a:cubicBezTo>
                                    <a:cubicBezTo>
                                      <a:pt x="113" y="1998"/>
                                      <a:pt x="113" y="1998"/>
                                      <a:pt x="113" y="1998"/>
                                    </a:cubicBezTo>
                                    <a:cubicBezTo>
                                      <a:pt x="355" y="1998"/>
                                      <a:pt x="355" y="1998"/>
                                      <a:pt x="355" y="1998"/>
                                    </a:cubicBezTo>
                                    <a:cubicBezTo>
                                      <a:pt x="355" y="2039"/>
                                      <a:pt x="355" y="2039"/>
                                      <a:pt x="355" y="2039"/>
                                    </a:cubicBezTo>
                                    <a:cubicBezTo>
                                      <a:pt x="4" y="2039"/>
                                      <a:pt x="4" y="2039"/>
                                      <a:pt x="4" y="2039"/>
                                    </a:cubicBezTo>
                                    <a:cubicBezTo>
                                      <a:pt x="4" y="1996"/>
                                      <a:pt x="4" y="1996"/>
                                      <a:pt x="4" y="1996"/>
                                    </a:cubicBezTo>
                                    <a:lnTo>
                                      <a:pt x="239" y="1913"/>
                                    </a:lnTo>
                                    <a:close/>
                                    <a:moveTo>
                                      <a:pt x="43" y="152"/>
                                    </a:moveTo>
                                    <a:cubicBezTo>
                                      <a:pt x="4" y="152"/>
                                      <a:pt x="4" y="152"/>
                                      <a:pt x="4" y="152"/>
                                    </a:cubicBezTo>
                                    <a:cubicBezTo>
                                      <a:pt x="4" y="2"/>
                                      <a:pt x="4" y="2"/>
                                      <a:pt x="4" y="2"/>
                                    </a:cubicBezTo>
                                    <a:cubicBezTo>
                                      <a:pt x="41" y="2"/>
                                      <a:pt x="41" y="2"/>
                                      <a:pt x="41" y="2"/>
                                    </a:cubicBezTo>
                                    <a:cubicBezTo>
                                      <a:pt x="316" y="109"/>
                                      <a:pt x="316" y="109"/>
                                      <a:pt x="316" y="109"/>
                                    </a:cubicBezTo>
                                    <a:cubicBezTo>
                                      <a:pt x="316" y="0"/>
                                      <a:pt x="316" y="0"/>
                                      <a:pt x="316" y="0"/>
                                    </a:cubicBezTo>
                                    <a:cubicBezTo>
                                      <a:pt x="355" y="0"/>
                                      <a:pt x="355" y="0"/>
                                      <a:pt x="355" y="0"/>
                                    </a:cubicBezTo>
                                    <a:cubicBezTo>
                                      <a:pt x="355" y="155"/>
                                      <a:pt x="355" y="155"/>
                                      <a:pt x="355" y="155"/>
                                    </a:cubicBezTo>
                                    <a:cubicBezTo>
                                      <a:pt x="318" y="155"/>
                                      <a:pt x="318" y="155"/>
                                      <a:pt x="318" y="155"/>
                                    </a:cubicBezTo>
                                    <a:cubicBezTo>
                                      <a:pt x="43" y="48"/>
                                      <a:pt x="43" y="48"/>
                                      <a:pt x="43" y="48"/>
                                    </a:cubicBezTo>
                                    <a:lnTo>
                                      <a:pt x="43" y="152"/>
                                    </a:lnTo>
                                    <a:close/>
                                    <a:moveTo>
                                      <a:pt x="14" y="329"/>
                                    </a:moveTo>
                                    <a:cubicBezTo>
                                      <a:pt x="5" y="316"/>
                                      <a:pt x="0" y="296"/>
                                      <a:pt x="0" y="268"/>
                                    </a:cubicBezTo>
                                    <a:cubicBezTo>
                                      <a:pt x="0" y="257"/>
                                      <a:pt x="1" y="245"/>
                                      <a:pt x="3" y="232"/>
                                    </a:cubicBezTo>
                                    <a:cubicBezTo>
                                      <a:pt x="4" y="220"/>
                                      <a:pt x="7" y="209"/>
                                      <a:pt x="10" y="200"/>
                                    </a:cubicBezTo>
                                    <a:cubicBezTo>
                                      <a:pt x="46" y="200"/>
                                      <a:pt x="46" y="200"/>
                                      <a:pt x="46" y="200"/>
                                    </a:cubicBezTo>
                                    <a:cubicBezTo>
                                      <a:pt x="41" y="224"/>
                                      <a:pt x="39" y="242"/>
                                      <a:pt x="39" y="255"/>
                                    </a:cubicBezTo>
                                    <a:cubicBezTo>
                                      <a:pt x="39" y="276"/>
                                      <a:pt x="42" y="290"/>
                                      <a:pt x="46" y="299"/>
                                    </a:cubicBezTo>
                                    <a:cubicBezTo>
                                      <a:pt x="51" y="307"/>
                                      <a:pt x="63" y="313"/>
                                      <a:pt x="82" y="316"/>
                                    </a:cubicBezTo>
                                    <a:cubicBezTo>
                                      <a:pt x="101" y="319"/>
                                      <a:pt x="133" y="321"/>
                                      <a:pt x="179" y="321"/>
                                    </a:cubicBezTo>
                                    <a:cubicBezTo>
                                      <a:pt x="223" y="321"/>
                                      <a:pt x="254" y="320"/>
                                      <a:pt x="273" y="318"/>
                                    </a:cubicBezTo>
                                    <a:cubicBezTo>
                                      <a:pt x="291" y="315"/>
                                      <a:pt x="304" y="311"/>
                                      <a:pt x="311" y="304"/>
                                    </a:cubicBezTo>
                                    <a:cubicBezTo>
                                      <a:pt x="317" y="298"/>
                                      <a:pt x="321" y="287"/>
                                      <a:pt x="321" y="271"/>
                                    </a:cubicBezTo>
                                    <a:cubicBezTo>
                                      <a:pt x="321" y="259"/>
                                      <a:pt x="319" y="249"/>
                                      <a:pt x="317" y="239"/>
                                    </a:cubicBezTo>
                                    <a:cubicBezTo>
                                      <a:pt x="202" y="239"/>
                                      <a:pt x="202" y="239"/>
                                      <a:pt x="202" y="239"/>
                                    </a:cubicBezTo>
                                    <a:cubicBezTo>
                                      <a:pt x="202" y="277"/>
                                      <a:pt x="202" y="277"/>
                                      <a:pt x="202" y="277"/>
                                    </a:cubicBezTo>
                                    <a:cubicBezTo>
                                      <a:pt x="164" y="277"/>
                                      <a:pt x="164" y="277"/>
                                      <a:pt x="164" y="277"/>
                                    </a:cubicBezTo>
                                    <a:cubicBezTo>
                                      <a:pt x="164" y="200"/>
                                      <a:pt x="164" y="200"/>
                                      <a:pt x="164" y="200"/>
                                    </a:cubicBezTo>
                                    <a:cubicBezTo>
                                      <a:pt x="349" y="200"/>
                                      <a:pt x="349" y="200"/>
                                      <a:pt x="349" y="200"/>
                                    </a:cubicBezTo>
                                    <a:cubicBezTo>
                                      <a:pt x="352" y="210"/>
                                      <a:pt x="354" y="222"/>
                                      <a:pt x="356" y="235"/>
                                    </a:cubicBezTo>
                                    <a:cubicBezTo>
                                      <a:pt x="358" y="248"/>
                                      <a:pt x="359" y="261"/>
                                      <a:pt x="359" y="272"/>
                                    </a:cubicBezTo>
                                    <a:cubicBezTo>
                                      <a:pt x="359" y="298"/>
                                      <a:pt x="354" y="317"/>
                                      <a:pt x="345" y="330"/>
                                    </a:cubicBezTo>
                                    <a:cubicBezTo>
                                      <a:pt x="336" y="343"/>
                                      <a:pt x="319" y="351"/>
                                      <a:pt x="294" y="356"/>
                                    </a:cubicBezTo>
                                    <a:cubicBezTo>
                                      <a:pt x="269" y="361"/>
                                      <a:pt x="231" y="364"/>
                                      <a:pt x="179" y="364"/>
                                    </a:cubicBezTo>
                                    <a:cubicBezTo>
                                      <a:pt x="128" y="364"/>
                                      <a:pt x="90" y="361"/>
                                      <a:pt x="65" y="356"/>
                                    </a:cubicBezTo>
                                    <a:cubicBezTo>
                                      <a:pt x="40" y="351"/>
                                      <a:pt x="23" y="342"/>
                                      <a:pt x="14" y="329"/>
                                    </a:cubicBezTo>
                                    <a:close/>
                                    <a:moveTo>
                                      <a:pt x="347" y="4115"/>
                                    </a:moveTo>
                                    <a:cubicBezTo>
                                      <a:pt x="352" y="4125"/>
                                      <a:pt x="355" y="4144"/>
                                      <a:pt x="355" y="4172"/>
                                    </a:cubicBezTo>
                                    <a:cubicBezTo>
                                      <a:pt x="317" y="4172"/>
                                      <a:pt x="317" y="4172"/>
                                      <a:pt x="317" y="4172"/>
                                    </a:cubicBezTo>
                                    <a:cubicBezTo>
                                      <a:pt x="317" y="4158"/>
                                      <a:pt x="315" y="4149"/>
                                      <a:pt x="312" y="4144"/>
                                    </a:cubicBezTo>
                                    <a:cubicBezTo>
                                      <a:pt x="309" y="4140"/>
                                      <a:pt x="303" y="4137"/>
                                      <a:pt x="293" y="4135"/>
                                    </a:cubicBezTo>
                                    <a:cubicBezTo>
                                      <a:pt x="283" y="4134"/>
                                      <a:pt x="264" y="4133"/>
                                      <a:pt x="237" y="4133"/>
                                    </a:cubicBezTo>
                                    <a:cubicBezTo>
                                      <a:pt x="4" y="4133"/>
                                      <a:pt x="4" y="4133"/>
                                      <a:pt x="4" y="4133"/>
                                    </a:cubicBezTo>
                                    <a:cubicBezTo>
                                      <a:pt x="4" y="4090"/>
                                      <a:pt x="4" y="4090"/>
                                      <a:pt x="4" y="4090"/>
                                    </a:cubicBezTo>
                                    <a:cubicBezTo>
                                      <a:pt x="219" y="4090"/>
                                      <a:pt x="219" y="4090"/>
                                      <a:pt x="219" y="4090"/>
                                    </a:cubicBezTo>
                                    <a:cubicBezTo>
                                      <a:pt x="265" y="4090"/>
                                      <a:pt x="297" y="4092"/>
                                      <a:pt x="314" y="4095"/>
                                    </a:cubicBezTo>
                                    <a:cubicBezTo>
                                      <a:pt x="331" y="4098"/>
                                      <a:pt x="342" y="4104"/>
                                      <a:pt x="347" y="4115"/>
                                    </a:cubicBezTo>
                                    <a:close/>
                                    <a:moveTo>
                                      <a:pt x="316" y="3890"/>
                                    </a:moveTo>
                                    <a:cubicBezTo>
                                      <a:pt x="355" y="3890"/>
                                      <a:pt x="355" y="3890"/>
                                      <a:pt x="355" y="3890"/>
                                    </a:cubicBezTo>
                                    <a:cubicBezTo>
                                      <a:pt x="355" y="4027"/>
                                      <a:pt x="355" y="4027"/>
                                      <a:pt x="355" y="4027"/>
                                    </a:cubicBezTo>
                                    <a:cubicBezTo>
                                      <a:pt x="4" y="4027"/>
                                      <a:pt x="4" y="4027"/>
                                      <a:pt x="4" y="4027"/>
                                    </a:cubicBezTo>
                                    <a:cubicBezTo>
                                      <a:pt x="4" y="3890"/>
                                      <a:pt x="4" y="3890"/>
                                      <a:pt x="4" y="3890"/>
                                    </a:cubicBezTo>
                                    <a:cubicBezTo>
                                      <a:pt x="43" y="3890"/>
                                      <a:pt x="43" y="3890"/>
                                      <a:pt x="43" y="3890"/>
                                    </a:cubicBezTo>
                                    <a:cubicBezTo>
                                      <a:pt x="43" y="3983"/>
                                      <a:pt x="43" y="3983"/>
                                      <a:pt x="43" y="3983"/>
                                    </a:cubicBezTo>
                                    <a:cubicBezTo>
                                      <a:pt x="158" y="3983"/>
                                      <a:pt x="158" y="3983"/>
                                      <a:pt x="158" y="3983"/>
                                    </a:cubicBezTo>
                                    <a:cubicBezTo>
                                      <a:pt x="158" y="3902"/>
                                      <a:pt x="158" y="3902"/>
                                      <a:pt x="158" y="3902"/>
                                    </a:cubicBezTo>
                                    <a:cubicBezTo>
                                      <a:pt x="197" y="3902"/>
                                      <a:pt x="197" y="3902"/>
                                      <a:pt x="197" y="3902"/>
                                    </a:cubicBezTo>
                                    <a:cubicBezTo>
                                      <a:pt x="197" y="3983"/>
                                      <a:pt x="197" y="3983"/>
                                      <a:pt x="197" y="3983"/>
                                    </a:cubicBezTo>
                                    <a:cubicBezTo>
                                      <a:pt x="316" y="3983"/>
                                      <a:pt x="316" y="3983"/>
                                      <a:pt x="316" y="3983"/>
                                    </a:cubicBezTo>
                                    <a:lnTo>
                                      <a:pt x="316" y="3890"/>
                                    </a:lnTo>
                                    <a:close/>
                                    <a:moveTo>
                                      <a:pt x="345" y="3698"/>
                                    </a:moveTo>
                                    <a:cubicBezTo>
                                      <a:pt x="354" y="3709"/>
                                      <a:pt x="359" y="3728"/>
                                      <a:pt x="359" y="3755"/>
                                    </a:cubicBezTo>
                                    <a:cubicBezTo>
                                      <a:pt x="359" y="3781"/>
                                      <a:pt x="354" y="3800"/>
                                      <a:pt x="345" y="3812"/>
                                    </a:cubicBezTo>
                                    <a:cubicBezTo>
                                      <a:pt x="336" y="3824"/>
                                      <a:pt x="322" y="3831"/>
                                      <a:pt x="301" y="3834"/>
                                    </a:cubicBezTo>
                                    <a:cubicBezTo>
                                      <a:pt x="281" y="3837"/>
                                      <a:pt x="248" y="3839"/>
                                      <a:pt x="202" y="3839"/>
                                    </a:cubicBezTo>
                                    <a:cubicBezTo>
                                      <a:pt x="4" y="3839"/>
                                      <a:pt x="4" y="3839"/>
                                      <a:pt x="4" y="3839"/>
                                    </a:cubicBezTo>
                                    <a:cubicBezTo>
                                      <a:pt x="4" y="3796"/>
                                      <a:pt x="4" y="3796"/>
                                      <a:pt x="4" y="3796"/>
                                    </a:cubicBezTo>
                                    <a:cubicBezTo>
                                      <a:pt x="222" y="3796"/>
                                      <a:pt x="222" y="3796"/>
                                      <a:pt x="222" y="3796"/>
                                    </a:cubicBezTo>
                                    <a:cubicBezTo>
                                      <a:pt x="253" y="3796"/>
                                      <a:pt x="274" y="3795"/>
                                      <a:pt x="287" y="3793"/>
                                    </a:cubicBezTo>
                                    <a:cubicBezTo>
                                      <a:pt x="299" y="3792"/>
                                      <a:pt x="308" y="3788"/>
                                      <a:pt x="313" y="3783"/>
                                    </a:cubicBezTo>
                                    <a:cubicBezTo>
                                      <a:pt x="317" y="3777"/>
                                      <a:pt x="320" y="3768"/>
                                      <a:pt x="320" y="3755"/>
                                    </a:cubicBezTo>
                                    <a:cubicBezTo>
                                      <a:pt x="320" y="3741"/>
                                      <a:pt x="317" y="3732"/>
                                      <a:pt x="313" y="3727"/>
                                    </a:cubicBezTo>
                                    <a:cubicBezTo>
                                      <a:pt x="308" y="3721"/>
                                      <a:pt x="299" y="3718"/>
                                      <a:pt x="287" y="3716"/>
                                    </a:cubicBezTo>
                                    <a:cubicBezTo>
                                      <a:pt x="274" y="3715"/>
                                      <a:pt x="253" y="3714"/>
                                      <a:pt x="222" y="3714"/>
                                    </a:cubicBezTo>
                                    <a:cubicBezTo>
                                      <a:pt x="4" y="3714"/>
                                      <a:pt x="4" y="3714"/>
                                      <a:pt x="4" y="3714"/>
                                    </a:cubicBezTo>
                                    <a:cubicBezTo>
                                      <a:pt x="4" y="3671"/>
                                      <a:pt x="4" y="3671"/>
                                      <a:pt x="4" y="3671"/>
                                    </a:cubicBezTo>
                                    <a:cubicBezTo>
                                      <a:pt x="202" y="3671"/>
                                      <a:pt x="202" y="3671"/>
                                      <a:pt x="202" y="3671"/>
                                    </a:cubicBezTo>
                                    <a:cubicBezTo>
                                      <a:pt x="248" y="3671"/>
                                      <a:pt x="281" y="3673"/>
                                      <a:pt x="301" y="3676"/>
                                    </a:cubicBezTo>
                                    <a:cubicBezTo>
                                      <a:pt x="322" y="3679"/>
                                      <a:pt x="336" y="3686"/>
                                      <a:pt x="345" y="3698"/>
                                    </a:cubicBezTo>
                                    <a:close/>
                                    <a:moveTo>
                                      <a:pt x="157" y="3124"/>
                                    </a:moveTo>
                                    <a:cubicBezTo>
                                      <a:pt x="157" y="3042"/>
                                      <a:pt x="157" y="3042"/>
                                      <a:pt x="157" y="3042"/>
                                    </a:cubicBezTo>
                                    <a:cubicBezTo>
                                      <a:pt x="4" y="3042"/>
                                      <a:pt x="4" y="3042"/>
                                      <a:pt x="4" y="3042"/>
                                    </a:cubicBezTo>
                                    <a:cubicBezTo>
                                      <a:pt x="4" y="2999"/>
                                      <a:pt x="4" y="2999"/>
                                      <a:pt x="4" y="2999"/>
                                    </a:cubicBezTo>
                                    <a:cubicBezTo>
                                      <a:pt x="355" y="2999"/>
                                      <a:pt x="355" y="2999"/>
                                      <a:pt x="355" y="2999"/>
                                    </a:cubicBezTo>
                                    <a:cubicBezTo>
                                      <a:pt x="355" y="3042"/>
                                      <a:pt x="355" y="3042"/>
                                      <a:pt x="355" y="3042"/>
                                    </a:cubicBezTo>
                                    <a:cubicBezTo>
                                      <a:pt x="198" y="3042"/>
                                      <a:pt x="198" y="3042"/>
                                      <a:pt x="198" y="3042"/>
                                    </a:cubicBezTo>
                                    <a:cubicBezTo>
                                      <a:pt x="198" y="3124"/>
                                      <a:pt x="198" y="3124"/>
                                      <a:pt x="198" y="3124"/>
                                    </a:cubicBezTo>
                                    <a:cubicBezTo>
                                      <a:pt x="355" y="3124"/>
                                      <a:pt x="355" y="3124"/>
                                      <a:pt x="355" y="3124"/>
                                    </a:cubicBezTo>
                                    <a:cubicBezTo>
                                      <a:pt x="355" y="3167"/>
                                      <a:pt x="355" y="3167"/>
                                      <a:pt x="355" y="3167"/>
                                    </a:cubicBezTo>
                                    <a:cubicBezTo>
                                      <a:pt x="4" y="3167"/>
                                      <a:pt x="4" y="3167"/>
                                      <a:pt x="4" y="3167"/>
                                    </a:cubicBezTo>
                                    <a:cubicBezTo>
                                      <a:pt x="4" y="3124"/>
                                      <a:pt x="4" y="3124"/>
                                      <a:pt x="4" y="3124"/>
                                    </a:cubicBezTo>
                                    <a:lnTo>
                                      <a:pt x="157" y="3124"/>
                                    </a:lnTo>
                                    <a:close/>
                                    <a:moveTo>
                                      <a:pt x="356" y="1046"/>
                                    </a:moveTo>
                                    <a:cubicBezTo>
                                      <a:pt x="358" y="1059"/>
                                      <a:pt x="359" y="1072"/>
                                      <a:pt x="359" y="1083"/>
                                    </a:cubicBezTo>
                                    <a:cubicBezTo>
                                      <a:pt x="359" y="1109"/>
                                      <a:pt x="354" y="1128"/>
                                      <a:pt x="345" y="1141"/>
                                    </a:cubicBezTo>
                                    <a:cubicBezTo>
                                      <a:pt x="336" y="1153"/>
                                      <a:pt x="319" y="1162"/>
                                      <a:pt x="294" y="1167"/>
                                    </a:cubicBezTo>
                                    <a:cubicBezTo>
                                      <a:pt x="269" y="1172"/>
                                      <a:pt x="231" y="1175"/>
                                      <a:pt x="179" y="1175"/>
                                    </a:cubicBezTo>
                                    <a:cubicBezTo>
                                      <a:pt x="128" y="1175"/>
                                      <a:pt x="90" y="1172"/>
                                      <a:pt x="65" y="1167"/>
                                    </a:cubicBezTo>
                                    <a:cubicBezTo>
                                      <a:pt x="40" y="1162"/>
                                      <a:pt x="23" y="1153"/>
                                      <a:pt x="14" y="1140"/>
                                    </a:cubicBezTo>
                                    <a:cubicBezTo>
                                      <a:pt x="5" y="1127"/>
                                      <a:pt x="0" y="1106"/>
                                      <a:pt x="0" y="1079"/>
                                    </a:cubicBezTo>
                                    <a:cubicBezTo>
                                      <a:pt x="0" y="1068"/>
                                      <a:pt x="1" y="1056"/>
                                      <a:pt x="3" y="1043"/>
                                    </a:cubicBezTo>
                                    <a:cubicBezTo>
                                      <a:pt x="4" y="1031"/>
                                      <a:pt x="7" y="1020"/>
                                      <a:pt x="10" y="1011"/>
                                    </a:cubicBezTo>
                                    <a:cubicBezTo>
                                      <a:pt x="46" y="1011"/>
                                      <a:pt x="46" y="1011"/>
                                      <a:pt x="46" y="1011"/>
                                    </a:cubicBezTo>
                                    <a:cubicBezTo>
                                      <a:pt x="41" y="1035"/>
                                      <a:pt x="39" y="1053"/>
                                      <a:pt x="39" y="1066"/>
                                    </a:cubicBezTo>
                                    <a:cubicBezTo>
                                      <a:pt x="39" y="1087"/>
                                      <a:pt x="42" y="1101"/>
                                      <a:pt x="46" y="1110"/>
                                    </a:cubicBezTo>
                                    <a:cubicBezTo>
                                      <a:pt x="51" y="1118"/>
                                      <a:pt x="63" y="1124"/>
                                      <a:pt x="82" y="1127"/>
                                    </a:cubicBezTo>
                                    <a:cubicBezTo>
                                      <a:pt x="101" y="1130"/>
                                      <a:pt x="133" y="1132"/>
                                      <a:pt x="179" y="1132"/>
                                    </a:cubicBezTo>
                                    <a:cubicBezTo>
                                      <a:pt x="223" y="1132"/>
                                      <a:pt x="254" y="1131"/>
                                      <a:pt x="273" y="1128"/>
                                    </a:cubicBezTo>
                                    <a:cubicBezTo>
                                      <a:pt x="291" y="1126"/>
                                      <a:pt x="304" y="1122"/>
                                      <a:pt x="311" y="1115"/>
                                    </a:cubicBezTo>
                                    <a:cubicBezTo>
                                      <a:pt x="317" y="1109"/>
                                      <a:pt x="321" y="1097"/>
                                      <a:pt x="321" y="1082"/>
                                    </a:cubicBezTo>
                                    <a:cubicBezTo>
                                      <a:pt x="321" y="1070"/>
                                      <a:pt x="319" y="1060"/>
                                      <a:pt x="317" y="1050"/>
                                    </a:cubicBezTo>
                                    <a:cubicBezTo>
                                      <a:pt x="202" y="1050"/>
                                      <a:pt x="202" y="1050"/>
                                      <a:pt x="202" y="1050"/>
                                    </a:cubicBezTo>
                                    <a:cubicBezTo>
                                      <a:pt x="202" y="1087"/>
                                      <a:pt x="202" y="1087"/>
                                      <a:pt x="202" y="1087"/>
                                    </a:cubicBezTo>
                                    <a:cubicBezTo>
                                      <a:pt x="164" y="1087"/>
                                      <a:pt x="164" y="1087"/>
                                      <a:pt x="164" y="1087"/>
                                    </a:cubicBezTo>
                                    <a:cubicBezTo>
                                      <a:pt x="164" y="1010"/>
                                      <a:pt x="164" y="1010"/>
                                      <a:pt x="164" y="1010"/>
                                    </a:cubicBezTo>
                                    <a:cubicBezTo>
                                      <a:pt x="349" y="1010"/>
                                      <a:pt x="349" y="1010"/>
                                      <a:pt x="349" y="1010"/>
                                    </a:cubicBezTo>
                                    <a:cubicBezTo>
                                      <a:pt x="352" y="1021"/>
                                      <a:pt x="354" y="1032"/>
                                      <a:pt x="356" y="1046"/>
                                    </a:cubicBezTo>
                                    <a:close/>
                                    <a:moveTo>
                                      <a:pt x="66" y="793"/>
                                    </a:moveTo>
                                    <a:cubicBezTo>
                                      <a:pt x="43" y="796"/>
                                      <a:pt x="27" y="804"/>
                                      <a:pt x="18" y="816"/>
                                    </a:cubicBezTo>
                                    <a:cubicBezTo>
                                      <a:pt x="9" y="828"/>
                                      <a:pt x="4" y="848"/>
                                      <a:pt x="4" y="876"/>
                                    </a:cubicBezTo>
                                    <a:cubicBezTo>
                                      <a:pt x="4" y="951"/>
                                      <a:pt x="4" y="951"/>
                                      <a:pt x="4" y="951"/>
                                    </a:cubicBezTo>
                                    <a:cubicBezTo>
                                      <a:pt x="355" y="951"/>
                                      <a:pt x="355" y="951"/>
                                      <a:pt x="355" y="951"/>
                                    </a:cubicBezTo>
                                    <a:cubicBezTo>
                                      <a:pt x="355" y="876"/>
                                      <a:pt x="355" y="876"/>
                                      <a:pt x="355" y="876"/>
                                    </a:cubicBezTo>
                                    <a:cubicBezTo>
                                      <a:pt x="355" y="848"/>
                                      <a:pt x="350" y="828"/>
                                      <a:pt x="341" y="816"/>
                                    </a:cubicBezTo>
                                    <a:cubicBezTo>
                                      <a:pt x="332" y="804"/>
                                      <a:pt x="315" y="796"/>
                                      <a:pt x="293" y="793"/>
                                    </a:cubicBezTo>
                                    <a:cubicBezTo>
                                      <a:pt x="270" y="789"/>
                                      <a:pt x="232" y="788"/>
                                      <a:pt x="179" y="788"/>
                                    </a:cubicBezTo>
                                    <a:cubicBezTo>
                                      <a:pt x="126" y="788"/>
                                      <a:pt x="89" y="789"/>
                                      <a:pt x="66" y="793"/>
                                    </a:cubicBezTo>
                                    <a:close/>
                                    <a:moveTo>
                                      <a:pt x="309" y="845"/>
                                    </a:moveTo>
                                    <a:cubicBezTo>
                                      <a:pt x="313" y="851"/>
                                      <a:pt x="316" y="861"/>
                                      <a:pt x="316" y="876"/>
                                    </a:cubicBezTo>
                                    <a:cubicBezTo>
                                      <a:pt x="316" y="908"/>
                                      <a:pt x="316" y="908"/>
                                      <a:pt x="316" y="908"/>
                                    </a:cubicBezTo>
                                    <a:cubicBezTo>
                                      <a:pt x="43" y="908"/>
                                      <a:pt x="43" y="908"/>
                                      <a:pt x="43" y="908"/>
                                    </a:cubicBezTo>
                                    <a:cubicBezTo>
                                      <a:pt x="43" y="876"/>
                                      <a:pt x="43" y="876"/>
                                      <a:pt x="43" y="876"/>
                                    </a:cubicBezTo>
                                    <a:cubicBezTo>
                                      <a:pt x="43" y="861"/>
                                      <a:pt x="46" y="851"/>
                                      <a:pt x="50" y="845"/>
                                    </a:cubicBezTo>
                                    <a:cubicBezTo>
                                      <a:pt x="55" y="839"/>
                                      <a:pt x="67" y="836"/>
                                      <a:pt x="85" y="833"/>
                                    </a:cubicBezTo>
                                    <a:cubicBezTo>
                                      <a:pt x="103" y="831"/>
                                      <a:pt x="134" y="830"/>
                                      <a:pt x="179" y="830"/>
                                    </a:cubicBezTo>
                                    <a:cubicBezTo>
                                      <a:pt x="225" y="830"/>
                                      <a:pt x="256" y="831"/>
                                      <a:pt x="274" y="833"/>
                                    </a:cubicBezTo>
                                    <a:cubicBezTo>
                                      <a:pt x="292" y="836"/>
                                      <a:pt x="304" y="839"/>
                                      <a:pt x="309" y="845"/>
                                    </a:cubicBezTo>
                                    <a:close/>
                                    <a:moveTo>
                                      <a:pt x="345" y="1258"/>
                                    </a:moveTo>
                                    <a:cubicBezTo>
                                      <a:pt x="354" y="1270"/>
                                      <a:pt x="359" y="1289"/>
                                      <a:pt x="359" y="1315"/>
                                    </a:cubicBezTo>
                                    <a:cubicBezTo>
                                      <a:pt x="359" y="1342"/>
                                      <a:pt x="354" y="1361"/>
                                      <a:pt x="345" y="1373"/>
                                    </a:cubicBezTo>
                                    <a:cubicBezTo>
                                      <a:pt x="336" y="1385"/>
                                      <a:pt x="322" y="1392"/>
                                      <a:pt x="301" y="1395"/>
                                    </a:cubicBezTo>
                                    <a:cubicBezTo>
                                      <a:pt x="281" y="1398"/>
                                      <a:pt x="248" y="1400"/>
                                      <a:pt x="202" y="1400"/>
                                    </a:cubicBezTo>
                                    <a:cubicBezTo>
                                      <a:pt x="4" y="1400"/>
                                      <a:pt x="4" y="1400"/>
                                      <a:pt x="4" y="1400"/>
                                    </a:cubicBezTo>
                                    <a:cubicBezTo>
                                      <a:pt x="4" y="1356"/>
                                      <a:pt x="4" y="1356"/>
                                      <a:pt x="4" y="1356"/>
                                    </a:cubicBezTo>
                                    <a:cubicBezTo>
                                      <a:pt x="222" y="1356"/>
                                      <a:pt x="222" y="1356"/>
                                      <a:pt x="222" y="1356"/>
                                    </a:cubicBezTo>
                                    <a:cubicBezTo>
                                      <a:pt x="253" y="1356"/>
                                      <a:pt x="274" y="1355"/>
                                      <a:pt x="287" y="1354"/>
                                    </a:cubicBezTo>
                                    <a:cubicBezTo>
                                      <a:pt x="299" y="1352"/>
                                      <a:pt x="308" y="1349"/>
                                      <a:pt x="313" y="1343"/>
                                    </a:cubicBezTo>
                                    <a:cubicBezTo>
                                      <a:pt x="317" y="1338"/>
                                      <a:pt x="320" y="1329"/>
                                      <a:pt x="320" y="1315"/>
                                    </a:cubicBezTo>
                                    <a:cubicBezTo>
                                      <a:pt x="320" y="1302"/>
                                      <a:pt x="317" y="1293"/>
                                      <a:pt x="313" y="1287"/>
                                    </a:cubicBezTo>
                                    <a:cubicBezTo>
                                      <a:pt x="308" y="1282"/>
                                      <a:pt x="299" y="1278"/>
                                      <a:pt x="287" y="1277"/>
                                    </a:cubicBezTo>
                                    <a:cubicBezTo>
                                      <a:pt x="274" y="1275"/>
                                      <a:pt x="253" y="1275"/>
                                      <a:pt x="222" y="1275"/>
                                    </a:cubicBezTo>
                                    <a:cubicBezTo>
                                      <a:pt x="4" y="1275"/>
                                      <a:pt x="4" y="1275"/>
                                      <a:pt x="4" y="1275"/>
                                    </a:cubicBezTo>
                                    <a:cubicBezTo>
                                      <a:pt x="4" y="1232"/>
                                      <a:pt x="4" y="1232"/>
                                      <a:pt x="4" y="1232"/>
                                    </a:cubicBezTo>
                                    <a:cubicBezTo>
                                      <a:pt x="202" y="1232"/>
                                      <a:pt x="202" y="1232"/>
                                      <a:pt x="202" y="1232"/>
                                    </a:cubicBezTo>
                                    <a:cubicBezTo>
                                      <a:pt x="248" y="1232"/>
                                      <a:pt x="281" y="1233"/>
                                      <a:pt x="301" y="1236"/>
                                    </a:cubicBezTo>
                                    <a:cubicBezTo>
                                      <a:pt x="322" y="1239"/>
                                      <a:pt x="336" y="1247"/>
                                      <a:pt x="345" y="1258"/>
                                    </a:cubicBezTo>
                                    <a:close/>
                                    <a:moveTo>
                                      <a:pt x="356" y="452"/>
                                    </a:moveTo>
                                    <a:cubicBezTo>
                                      <a:pt x="358" y="466"/>
                                      <a:pt x="359" y="478"/>
                                      <a:pt x="359" y="489"/>
                                    </a:cubicBezTo>
                                    <a:cubicBezTo>
                                      <a:pt x="359" y="515"/>
                                      <a:pt x="354" y="534"/>
                                      <a:pt x="345" y="547"/>
                                    </a:cubicBezTo>
                                    <a:cubicBezTo>
                                      <a:pt x="336" y="560"/>
                                      <a:pt x="319" y="569"/>
                                      <a:pt x="294" y="574"/>
                                    </a:cubicBezTo>
                                    <a:cubicBezTo>
                                      <a:pt x="269" y="579"/>
                                      <a:pt x="231" y="581"/>
                                      <a:pt x="179" y="581"/>
                                    </a:cubicBezTo>
                                    <a:cubicBezTo>
                                      <a:pt x="128" y="581"/>
                                      <a:pt x="90" y="578"/>
                                      <a:pt x="65" y="573"/>
                                    </a:cubicBezTo>
                                    <a:cubicBezTo>
                                      <a:pt x="40" y="568"/>
                                      <a:pt x="23" y="559"/>
                                      <a:pt x="14" y="546"/>
                                    </a:cubicBezTo>
                                    <a:cubicBezTo>
                                      <a:pt x="5" y="533"/>
                                      <a:pt x="0" y="513"/>
                                      <a:pt x="0" y="486"/>
                                    </a:cubicBezTo>
                                    <a:cubicBezTo>
                                      <a:pt x="0" y="474"/>
                                      <a:pt x="1" y="462"/>
                                      <a:pt x="3" y="450"/>
                                    </a:cubicBezTo>
                                    <a:cubicBezTo>
                                      <a:pt x="4" y="437"/>
                                      <a:pt x="7" y="426"/>
                                      <a:pt x="10" y="417"/>
                                    </a:cubicBezTo>
                                    <a:cubicBezTo>
                                      <a:pt x="46" y="417"/>
                                      <a:pt x="46" y="417"/>
                                      <a:pt x="46" y="417"/>
                                    </a:cubicBezTo>
                                    <a:cubicBezTo>
                                      <a:pt x="41" y="441"/>
                                      <a:pt x="39" y="460"/>
                                      <a:pt x="39" y="472"/>
                                    </a:cubicBezTo>
                                    <a:cubicBezTo>
                                      <a:pt x="39" y="493"/>
                                      <a:pt x="42" y="508"/>
                                      <a:pt x="46" y="516"/>
                                    </a:cubicBezTo>
                                    <a:cubicBezTo>
                                      <a:pt x="51" y="524"/>
                                      <a:pt x="63" y="530"/>
                                      <a:pt x="82" y="533"/>
                                    </a:cubicBezTo>
                                    <a:cubicBezTo>
                                      <a:pt x="101" y="537"/>
                                      <a:pt x="133" y="538"/>
                                      <a:pt x="179" y="538"/>
                                    </a:cubicBezTo>
                                    <a:cubicBezTo>
                                      <a:pt x="223" y="538"/>
                                      <a:pt x="254" y="537"/>
                                      <a:pt x="273" y="535"/>
                                    </a:cubicBezTo>
                                    <a:cubicBezTo>
                                      <a:pt x="291" y="533"/>
                                      <a:pt x="304" y="528"/>
                                      <a:pt x="311" y="522"/>
                                    </a:cubicBezTo>
                                    <a:cubicBezTo>
                                      <a:pt x="317" y="515"/>
                                      <a:pt x="321" y="504"/>
                                      <a:pt x="321" y="488"/>
                                    </a:cubicBezTo>
                                    <a:cubicBezTo>
                                      <a:pt x="321" y="477"/>
                                      <a:pt x="319" y="466"/>
                                      <a:pt x="317" y="457"/>
                                    </a:cubicBezTo>
                                    <a:cubicBezTo>
                                      <a:pt x="202" y="457"/>
                                      <a:pt x="202" y="457"/>
                                      <a:pt x="202" y="457"/>
                                    </a:cubicBezTo>
                                    <a:cubicBezTo>
                                      <a:pt x="202" y="494"/>
                                      <a:pt x="202" y="494"/>
                                      <a:pt x="202" y="494"/>
                                    </a:cubicBezTo>
                                    <a:cubicBezTo>
                                      <a:pt x="164" y="494"/>
                                      <a:pt x="164" y="494"/>
                                      <a:pt x="164" y="494"/>
                                    </a:cubicBezTo>
                                    <a:cubicBezTo>
                                      <a:pt x="164" y="417"/>
                                      <a:pt x="164" y="417"/>
                                      <a:pt x="164" y="417"/>
                                    </a:cubicBezTo>
                                    <a:cubicBezTo>
                                      <a:pt x="349" y="417"/>
                                      <a:pt x="349" y="417"/>
                                      <a:pt x="349" y="417"/>
                                    </a:cubicBezTo>
                                    <a:cubicBezTo>
                                      <a:pt x="352" y="427"/>
                                      <a:pt x="354" y="439"/>
                                      <a:pt x="356" y="452"/>
                                    </a:cubicBezTo>
                                    <a:close/>
                                    <a:moveTo>
                                      <a:pt x="228" y="641"/>
                                    </a:moveTo>
                                    <a:cubicBezTo>
                                      <a:pt x="228" y="727"/>
                                      <a:pt x="228" y="727"/>
                                      <a:pt x="228" y="727"/>
                                    </a:cubicBezTo>
                                    <a:cubicBezTo>
                                      <a:pt x="190" y="727"/>
                                      <a:pt x="190" y="727"/>
                                      <a:pt x="190" y="727"/>
                                    </a:cubicBezTo>
                                    <a:cubicBezTo>
                                      <a:pt x="190" y="641"/>
                                      <a:pt x="190" y="641"/>
                                      <a:pt x="190" y="641"/>
                                    </a:cubicBezTo>
                                    <a:lnTo>
                                      <a:pt x="228" y="641"/>
                                    </a:lnTo>
                                    <a:close/>
                                    <a:moveTo>
                                      <a:pt x="4" y="2659"/>
                                    </a:moveTo>
                                    <a:cubicBezTo>
                                      <a:pt x="315" y="2659"/>
                                      <a:pt x="315" y="2659"/>
                                      <a:pt x="315" y="2659"/>
                                    </a:cubicBezTo>
                                    <a:cubicBezTo>
                                      <a:pt x="315" y="2577"/>
                                      <a:pt x="315" y="2577"/>
                                      <a:pt x="315" y="2577"/>
                                    </a:cubicBezTo>
                                    <a:cubicBezTo>
                                      <a:pt x="355" y="2577"/>
                                      <a:pt x="355" y="2577"/>
                                      <a:pt x="355" y="2577"/>
                                    </a:cubicBezTo>
                                    <a:cubicBezTo>
                                      <a:pt x="355" y="2703"/>
                                      <a:pt x="355" y="2703"/>
                                      <a:pt x="355" y="2703"/>
                                    </a:cubicBezTo>
                                    <a:cubicBezTo>
                                      <a:pt x="4" y="2703"/>
                                      <a:pt x="4" y="2703"/>
                                      <a:pt x="4" y="2703"/>
                                    </a:cubicBezTo>
                                    <a:lnTo>
                                      <a:pt x="4" y="2659"/>
                                    </a:lnTo>
                                    <a:close/>
                                    <a:moveTo>
                                      <a:pt x="4" y="1651"/>
                                    </a:moveTo>
                                    <a:cubicBezTo>
                                      <a:pt x="219" y="1651"/>
                                      <a:pt x="219" y="1651"/>
                                      <a:pt x="219" y="1651"/>
                                    </a:cubicBezTo>
                                    <a:cubicBezTo>
                                      <a:pt x="265" y="1651"/>
                                      <a:pt x="297" y="1652"/>
                                      <a:pt x="314" y="1655"/>
                                    </a:cubicBezTo>
                                    <a:cubicBezTo>
                                      <a:pt x="331" y="1658"/>
                                      <a:pt x="342" y="1665"/>
                                      <a:pt x="347" y="1675"/>
                                    </a:cubicBezTo>
                                    <a:cubicBezTo>
                                      <a:pt x="352" y="1686"/>
                                      <a:pt x="355" y="1705"/>
                                      <a:pt x="355" y="1733"/>
                                    </a:cubicBezTo>
                                    <a:cubicBezTo>
                                      <a:pt x="317" y="1733"/>
                                      <a:pt x="317" y="1733"/>
                                      <a:pt x="317" y="1733"/>
                                    </a:cubicBezTo>
                                    <a:cubicBezTo>
                                      <a:pt x="317" y="1719"/>
                                      <a:pt x="315" y="1710"/>
                                      <a:pt x="312" y="1705"/>
                                    </a:cubicBezTo>
                                    <a:cubicBezTo>
                                      <a:pt x="309" y="1700"/>
                                      <a:pt x="303" y="1697"/>
                                      <a:pt x="293" y="1696"/>
                                    </a:cubicBezTo>
                                    <a:cubicBezTo>
                                      <a:pt x="283" y="1695"/>
                                      <a:pt x="264" y="1694"/>
                                      <a:pt x="237" y="1694"/>
                                    </a:cubicBezTo>
                                    <a:cubicBezTo>
                                      <a:pt x="4" y="1694"/>
                                      <a:pt x="4" y="1694"/>
                                      <a:pt x="4" y="1694"/>
                                    </a:cubicBezTo>
                                    <a:lnTo>
                                      <a:pt x="4" y="1651"/>
                                    </a:lnTo>
                                    <a:close/>
                                    <a:moveTo>
                                      <a:pt x="4" y="2093"/>
                                    </a:moveTo>
                                    <a:cubicBezTo>
                                      <a:pt x="43" y="2093"/>
                                      <a:pt x="43" y="2093"/>
                                      <a:pt x="43" y="2093"/>
                                    </a:cubicBezTo>
                                    <a:cubicBezTo>
                                      <a:pt x="43" y="2185"/>
                                      <a:pt x="43" y="2185"/>
                                      <a:pt x="43" y="2185"/>
                                    </a:cubicBezTo>
                                    <a:cubicBezTo>
                                      <a:pt x="158" y="2185"/>
                                      <a:pt x="158" y="2185"/>
                                      <a:pt x="158" y="2185"/>
                                    </a:cubicBezTo>
                                    <a:cubicBezTo>
                                      <a:pt x="158" y="2104"/>
                                      <a:pt x="158" y="2104"/>
                                      <a:pt x="158" y="2104"/>
                                    </a:cubicBezTo>
                                    <a:cubicBezTo>
                                      <a:pt x="197" y="2104"/>
                                      <a:pt x="197" y="2104"/>
                                      <a:pt x="197" y="2104"/>
                                    </a:cubicBezTo>
                                    <a:cubicBezTo>
                                      <a:pt x="197" y="2185"/>
                                      <a:pt x="197" y="2185"/>
                                      <a:pt x="197" y="2185"/>
                                    </a:cubicBezTo>
                                    <a:cubicBezTo>
                                      <a:pt x="316" y="2185"/>
                                      <a:pt x="316" y="2185"/>
                                      <a:pt x="316" y="2185"/>
                                    </a:cubicBezTo>
                                    <a:cubicBezTo>
                                      <a:pt x="316" y="2093"/>
                                      <a:pt x="316" y="2093"/>
                                      <a:pt x="316" y="2093"/>
                                    </a:cubicBezTo>
                                    <a:cubicBezTo>
                                      <a:pt x="355" y="2093"/>
                                      <a:pt x="355" y="2093"/>
                                      <a:pt x="355" y="2093"/>
                                    </a:cubicBezTo>
                                    <a:cubicBezTo>
                                      <a:pt x="355" y="2229"/>
                                      <a:pt x="355" y="2229"/>
                                      <a:pt x="355" y="2229"/>
                                    </a:cubicBezTo>
                                    <a:cubicBezTo>
                                      <a:pt x="4" y="2229"/>
                                      <a:pt x="4" y="2229"/>
                                      <a:pt x="4" y="2229"/>
                                    </a:cubicBezTo>
                                    <a:lnTo>
                                      <a:pt x="4" y="2093"/>
                                    </a:lnTo>
                                    <a:close/>
                                    <a:moveTo>
                                      <a:pt x="43" y="1451"/>
                                    </a:moveTo>
                                    <a:cubicBezTo>
                                      <a:pt x="43" y="1543"/>
                                      <a:pt x="43" y="1543"/>
                                      <a:pt x="43" y="1543"/>
                                    </a:cubicBezTo>
                                    <a:cubicBezTo>
                                      <a:pt x="158" y="1543"/>
                                      <a:pt x="158" y="1543"/>
                                      <a:pt x="158" y="1543"/>
                                    </a:cubicBezTo>
                                    <a:cubicBezTo>
                                      <a:pt x="158" y="1463"/>
                                      <a:pt x="158" y="1463"/>
                                      <a:pt x="158" y="1463"/>
                                    </a:cubicBezTo>
                                    <a:cubicBezTo>
                                      <a:pt x="197" y="1463"/>
                                      <a:pt x="197" y="1463"/>
                                      <a:pt x="197" y="1463"/>
                                    </a:cubicBezTo>
                                    <a:cubicBezTo>
                                      <a:pt x="197" y="1543"/>
                                      <a:pt x="197" y="1543"/>
                                      <a:pt x="197" y="1543"/>
                                    </a:cubicBezTo>
                                    <a:cubicBezTo>
                                      <a:pt x="316" y="1543"/>
                                      <a:pt x="316" y="1543"/>
                                      <a:pt x="316" y="1543"/>
                                    </a:cubicBezTo>
                                    <a:cubicBezTo>
                                      <a:pt x="316" y="1451"/>
                                      <a:pt x="316" y="1451"/>
                                      <a:pt x="316" y="1451"/>
                                    </a:cubicBezTo>
                                    <a:cubicBezTo>
                                      <a:pt x="355" y="1451"/>
                                      <a:pt x="355" y="1451"/>
                                      <a:pt x="355" y="1451"/>
                                    </a:cubicBezTo>
                                    <a:cubicBezTo>
                                      <a:pt x="355" y="1587"/>
                                      <a:pt x="355" y="1587"/>
                                      <a:pt x="355" y="1587"/>
                                    </a:cubicBezTo>
                                    <a:cubicBezTo>
                                      <a:pt x="4" y="1587"/>
                                      <a:pt x="4" y="1587"/>
                                      <a:pt x="4" y="1587"/>
                                    </a:cubicBezTo>
                                    <a:cubicBezTo>
                                      <a:pt x="4" y="1451"/>
                                      <a:pt x="4" y="1451"/>
                                      <a:pt x="4" y="1451"/>
                                    </a:cubicBezTo>
                                    <a:lnTo>
                                      <a:pt x="43" y="1451"/>
                                    </a:lnTo>
                                    <a:close/>
                                    <a:moveTo>
                                      <a:pt x="4" y="2534"/>
                                    </a:moveTo>
                                    <a:cubicBezTo>
                                      <a:pt x="355" y="2534"/>
                                      <a:pt x="355" y="2534"/>
                                      <a:pt x="355" y="2534"/>
                                    </a:cubicBezTo>
                                    <a:cubicBezTo>
                                      <a:pt x="355" y="2490"/>
                                      <a:pt x="355" y="2490"/>
                                      <a:pt x="355" y="2490"/>
                                    </a:cubicBezTo>
                                    <a:cubicBezTo>
                                      <a:pt x="229" y="2490"/>
                                      <a:pt x="229" y="2490"/>
                                      <a:pt x="229" y="2490"/>
                                    </a:cubicBezTo>
                                    <a:cubicBezTo>
                                      <a:pt x="229" y="2447"/>
                                      <a:pt x="229" y="2447"/>
                                      <a:pt x="229" y="2447"/>
                                    </a:cubicBezTo>
                                    <a:cubicBezTo>
                                      <a:pt x="229" y="2425"/>
                                      <a:pt x="225" y="2409"/>
                                      <a:pt x="215" y="2398"/>
                                    </a:cubicBezTo>
                                    <a:cubicBezTo>
                                      <a:pt x="206" y="2387"/>
                                      <a:pt x="193" y="2380"/>
                                      <a:pt x="177" y="2376"/>
                                    </a:cubicBezTo>
                                    <a:cubicBezTo>
                                      <a:pt x="162" y="2373"/>
                                      <a:pt x="142" y="2372"/>
                                      <a:pt x="117" y="2372"/>
                                    </a:cubicBezTo>
                                    <a:cubicBezTo>
                                      <a:pt x="91" y="2372"/>
                                      <a:pt x="70" y="2373"/>
                                      <a:pt x="55" y="2376"/>
                                    </a:cubicBezTo>
                                    <a:cubicBezTo>
                                      <a:pt x="39" y="2380"/>
                                      <a:pt x="27" y="2387"/>
                                      <a:pt x="18" y="2398"/>
                                    </a:cubicBezTo>
                                    <a:cubicBezTo>
                                      <a:pt x="9" y="2409"/>
                                      <a:pt x="4" y="2425"/>
                                      <a:pt x="4" y="2447"/>
                                    </a:cubicBezTo>
                                    <a:lnTo>
                                      <a:pt x="4" y="2534"/>
                                    </a:lnTo>
                                    <a:close/>
                                    <a:moveTo>
                                      <a:pt x="43" y="2453"/>
                                    </a:moveTo>
                                    <a:cubicBezTo>
                                      <a:pt x="43" y="2442"/>
                                      <a:pt x="46" y="2433"/>
                                      <a:pt x="50" y="2428"/>
                                    </a:cubicBezTo>
                                    <a:cubicBezTo>
                                      <a:pt x="55" y="2422"/>
                                      <a:pt x="63" y="2419"/>
                                      <a:pt x="72" y="2417"/>
                                    </a:cubicBezTo>
                                    <a:cubicBezTo>
                                      <a:pt x="82" y="2416"/>
                                      <a:pt x="97" y="2415"/>
                                      <a:pt x="117" y="2415"/>
                                    </a:cubicBezTo>
                                    <a:cubicBezTo>
                                      <a:pt x="136" y="2415"/>
                                      <a:pt x="151" y="2416"/>
                                      <a:pt x="161" y="2417"/>
                                    </a:cubicBezTo>
                                    <a:cubicBezTo>
                                      <a:pt x="171" y="2419"/>
                                      <a:pt x="178" y="2422"/>
                                      <a:pt x="183" y="2428"/>
                                    </a:cubicBezTo>
                                    <a:cubicBezTo>
                                      <a:pt x="188" y="2433"/>
                                      <a:pt x="190" y="2442"/>
                                      <a:pt x="190" y="2453"/>
                                    </a:cubicBezTo>
                                    <a:cubicBezTo>
                                      <a:pt x="190" y="2490"/>
                                      <a:pt x="190" y="2490"/>
                                      <a:pt x="190" y="2490"/>
                                    </a:cubicBezTo>
                                    <a:cubicBezTo>
                                      <a:pt x="43" y="2490"/>
                                      <a:pt x="43" y="2490"/>
                                      <a:pt x="43" y="2490"/>
                                    </a:cubicBezTo>
                                    <a:lnTo>
                                      <a:pt x="43" y="24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93CE040" id="Groep 11" o:spid="_x0000_s1026" style="position:absolute;margin-left:0;margin-top:0;width:22.85pt;height:122.95pt;z-index:-251642880;mso-position-horizontal-relative:page;mso-position-vertical-relative:page" coordsize="2901,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">
                    <v:shape id="Freeform 8" o:spid="_x0000_s1027" style="position:absolute;width:2901;height:15614;visibility:visible;mso-wrap-style:square;v-text-anchor:top" coordsize="918,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" path="m,4935v678,,678,,678,c811,4935,918,4827,918,4694,918,,918,,918,,,,,,,l,4935xe" fillcolor="#dd5196" stroked="f">
                      <v:path arrowok="t" o:connecttype="custom" o:connectlocs="0,1561465;214327,1561465;290195,1485211;290195,0;0,0;0,1561465" o:connectangles="0,0,0,0,0,0"/>
                    </v:shape>
                    <v:shape id="Freeform 9" o:spid="_x0000_s1028" style="position:absolute;left:1047;top:1238;width:1137;height:13201;visibility:visible;mso-wrap-style:square;v-text-anchor:top" coordsize="35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" path="m4,3390v351,,351,,351,c355,3315,355,3315,355,3315v,-28,-5,-48,-14,-60c332,3243,315,3235,293,3232v-23,-3,-61,-5,-114,-5c126,3227,89,3229,66,3232v-23,3,-39,11,-48,23c9,3267,4,3287,4,3315r,75xm43,3315v,-14,3,-25,7,-30c55,3279,67,3275,85,3273v18,-2,49,-3,94,-3c225,3270,256,3271,274,3273v18,2,30,6,35,12c313,3290,316,3301,316,3315v,32,,32,,32c43,3347,43,3347,43,3347r,-32xm345,2793v9,12,14,31,14,58c359,2877,354,2896,345,2908v-9,12,-23,19,-44,22c281,2933,248,2935,202,2935v-198,,-198,,-198,c4,2891,4,2891,4,2891v218,,218,,218,c253,2891,274,2891,287,2889v12,-2,21,-5,26,-10c317,2873,320,2864,320,2851v,-14,-3,-23,-7,-29c308,2817,299,2814,287,2812v-13,-2,-34,-2,-65,-2c4,2810,4,2810,4,2810v,-43,,-43,,-43c202,2767,202,2767,202,2767v46,,79,1,99,4c322,2775,336,2782,345,2793xm356,3485v2,14,3,26,3,37c359,3548,354,3567,345,3580v-9,13,-26,22,-51,27c269,3612,231,3614,179,3614v-51,,-89,-3,-114,-8c40,3601,23,3592,14,3579,5,3566,,3546,,3519v,-12,1,-24,3,-36c4,3470,7,3459,10,3450v36,,36,,36,c41,3474,39,3493,39,3505v,21,3,36,7,44c51,3557,63,3563,82,3566v19,4,51,5,97,5c223,3571,254,3570,273,3568v18,-2,31,-7,38,-13c317,3548,321,3537,321,3521v,-11,-2,-22,-4,-31c202,3490,202,3490,202,3490v,37,,37,,37c164,3527,164,3527,164,3527v,-77,,-77,,-77c349,3450,349,3450,349,3450v3,10,5,22,7,35xm239,1913v,-2,,-2,,-2c4,1911,4,1911,4,1911v,-41,,-41,,-41c355,1870,355,1870,355,1870v,40,,40,,40c113,1996,113,1996,113,1996v,2,,2,,2c355,1998,355,1998,355,1998v,41,,41,,41c4,2039,4,2039,4,2039v,-43,,-43,,-43l239,1913xm43,152v-39,,-39,,-39,c4,2,4,2,4,2v37,,37,,37,c316,109,316,109,316,109,316,,316,,316,v39,,39,,39,c355,155,355,155,355,155v-37,,-37,,-37,c43,48,43,48,43,48r,104xm14,329c5,316,,296,,268,,257,1,245,3,232v1,-12,4,-23,7,-32c46,200,46,200,46,200v-5,24,-7,42,-7,55c39,276,42,290,46,299v5,8,17,14,36,17c101,319,133,321,179,321v44,,75,-1,94,-3c291,315,304,311,311,304v6,-6,10,-17,10,-33c321,259,319,249,317,239v-115,,-115,,-115,c202,277,202,277,202,277v-38,,-38,,-38,c164,200,164,200,164,200v185,,185,,185,c352,210,354,222,356,235v2,13,3,26,3,37c359,298,354,317,345,330v-9,13,-26,21,-51,26c269,361,231,364,179,364v-51,,-89,-3,-114,-8c40,351,23,342,14,329xm347,4115v5,10,8,29,8,57c317,4172,317,4172,317,4172v,-14,-2,-23,-5,-28c309,4140,303,4137,293,4135v-10,-1,-29,-2,-56,-2c4,4133,4,4133,4,4133v,-43,,-43,,-43c219,4090,219,4090,219,4090v46,,78,2,95,5c331,4098,342,4104,347,4115xm316,3890v39,,39,,39,c355,4027,355,4027,355,4027v-351,,-351,,-351,c4,3890,4,3890,4,3890v39,,39,,39,c43,3983,43,3983,43,3983v115,,115,,115,c158,3902,158,3902,158,3902v39,,39,,39,c197,3983,197,3983,197,3983v119,,119,,119,l316,3890xm345,3698v9,11,14,30,14,57c359,3781,354,3800,345,3812v-9,12,-23,19,-44,22c281,3837,248,3839,202,3839v-198,,-198,,-198,c4,3796,4,3796,4,3796v218,,218,,218,c253,3796,274,3795,287,3793v12,-1,21,-5,26,-10c317,3777,320,3768,320,3755v,-14,-3,-23,-7,-28c308,3721,299,3718,287,3716v-13,-1,-34,-2,-65,-2c4,3714,4,3714,4,3714v,-43,,-43,,-43c202,3671,202,3671,202,3671v46,,79,2,99,5c322,3679,336,3686,345,3698xm157,3124v,-82,,-82,,-82c4,3042,4,3042,4,3042v,-43,,-43,,-43c355,2999,355,2999,355,2999v,43,,43,,43c198,3042,198,3042,198,3042v,82,,82,,82c355,3124,355,3124,355,3124v,43,,43,,43c4,3167,4,3167,4,3167v,-43,,-43,,-43l157,3124xm356,1046v2,13,3,26,3,37c359,1109,354,1128,345,1141v-9,12,-26,21,-51,26c269,1172,231,1175,179,1175v-51,,-89,-3,-114,-8c40,1162,23,1153,14,1140,5,1127,,1106,,1079v,-11,1,-23,3,-36c4,1031,7,1020,10,1011v36,,36,,36,c41,1035,39,1053,39,1066v,21,3,35,7,44c51,1118,63,1124,82,1127v19,3,51,5,97,5c223,1132,254,1131,273,1128v18,-2,31,-6,38,-13c317,1109,321,1097,321,1082v,-12,-2,-22,-4,-32c202,1050,202,1050,202,1050v,37,,37,,37c164,1087,164,1087,164,1087v,-77,,-77,,-77c349,1010,349,1010,349,1010v3,11,5,22,7,36xm66,793v-23,3,-39,11,-48,23c9,828,4,848,4,876v,75,,75,,75c355,951,355,951,355,951v,-75,,-75,,-75c355,848,350,828,341,816v-9,-12,-26,-20,-48,-23c270,789,232,788,179,788v-53,,-90,1,-113,5xm309,845v4,6,7,16,7,31c316,908,316,908,316,908v-273,,-273,,-273,c43,876,43,876,43,876v,-15,3,-25,7,-31c55,839,67,836,85,833v18,-2,49,-3,94,-3c225,830,256,831,274,833v18,3,30,6,35,12xm345,1258v9,12,14,31,14,57c359,1342,354,1361,345,1373v-9,12,-23,19,-44,22c281,1398,248,1400,202,1400v-198,,-198,,-198,c4,1356,4,1356,4,1356v218,,218,,218,c253,1356,274,1355,287,1354v12,-2,21,-5,26,-11c317,1338,320,1329,320,1315v,-13,-3,-22,-7,-28c308,1282,299,1278,287,1277v-13,-2,-34,-2,-65,-2c4,1275,4,1275,4,1275v,-43,,-43,,-43c202,1232,202,1232,202,1232v46,,79,1,99,4c322,1239,336,1247,345,1258xm356,452v2,14,3,26,3,37c359,515,354,534,345,547v-9,13,-26,22,-51,27c269,579,231,581,179,581v-51,,-89,-3,-114,-8c40,568,23,559,14,546,5,533,,513,,486,,474,1,462,3,450v1,-13,4,-24,7,-33c46,417,46,417,46,417v-5,24,-7,43,-7,55c39,493,42,508,46,516v5,8,17,14,36,17c101,537,133,538,179,538v44,,75,-1,94,-3c291,533,304,528,311,522v6,-7,10,-18,10,-34c321,477,319,466,317,457v-115,,-115,,-115,c202,494,202,494,202,494v-38,,-38,,-38,c164,417,164,417,164,417v185,,185,,185,c352,427,354,439,356,452xm228,641v,86,,86,,86c190,727,190,727,190,727v,-86,,-86,,-86l228,641xm4,2659v311,,311,,311,c315,2577,315,2577,315,2577v40,,40,,40,c355,2703,355,2703,355,2703v-351,,-351,,-351,l4,2659xm4,1651v215,,215,,215,c265,1651,297,1652,314,1655v17,3,28,10,33,20c352,1686,355,1705,355,1733v-38,,-38,,-38,c317,1719,315,1710,312,1705v-3,-5,-9,-8,-19,-9c283,1695,264,1694,237,1694v-233,,-233,,-233,l4,1651xm4,2093v39,,39,,39,c43,2185,43,2185,43,2185v115,,115,,115,c158,2104,158,2104,158,2104v39,,39,,39,c197,2185,197,2185,197,2185v119,,119,,119,c316,2093,316,2093,316,2093v39,,39,,39,c355,2229,355,2229,355,2229v-351,,-351,,-351,l4,2093xm43,1451v,92,,92,,92c158,1543,158,1543,158,1543v,-80,,-80,,-80c197,1463,197,1463,197,1463v,80,,80,,80c316,1543,316,1543,316,1543v,-92,,-92,,-92c355,1451,355,1451,355,1451v,136,,136,,136c4,1587,4,1587,4,1587v,-136,,-136,,-136l43,1451xm4,2534v351,,351,,351,c355,2490,355,2490,355,2490v-126,,-126,,-126,c229,2447,229,2447,229,2447v,-22,-4,-38,-14,-49c206,2387,193,2380,177,2376v-15,-3,-35,-4,-60,-4c91,2372,70,2373,55,2376v-16,4,-28,11,-37,22c9,2409,4,2425,4,2447r,87xm43,2453v,-11,3,-20,7,-25c55,2422,63,2419,72,2417v10,-1,25,-2,45,-2c136,2415,151,2416,161,2417v10,2,17,5,22,11c188,2433,190,2442,190,2453v,37,,37,,37c43,2490,43,2490,43,2490r,-37xe" stroked="f">
                      <v:path arrowok="t" o:connecttype="custom" o:connectlocs="56674,1021134;15831,1039488;100051,1059106;95301,927153;99101,911015;1266,875574;109232,1132836;950,1102142;56674,1129988;63956,1116065;75671,604706;35778,632236;13614,48098;112399,0;0,84804;25962,99993;63956,75628;113665,86070;109866,1302128;1266,1307824;112399,1230930;50025,1260359;109232,1170175;1266,1201186;90869,1175871;109232,1170175;112399,962594;1266,988542;56674,371811;14564,319915;98467,352825;51925,319599;1266,300929;20897,250933;15831,267387;113665,416111;70289,429085;70289,403454;112715,143028;4433,172773;14564,163280;100367,144611;112715,143028;1266,841400;1266,841400;100367,548381;1266,662298;62373,691410;1266,662298;62373,488259;1266,459147;72505,774315;1266,774315;50975,764822" o:connectangles="0,0,0,0,0,0,0,0,0,0,0,0,0,0,0,0,0,0,0,0,0,0,0,0,0,0,0,0,0,0,0,0,0,0,0,0,0,0,0,0,0,0,0,0,0,0,0,0,0,0,0,0,0,0"/>
                      <o:lock v:ext="edit" verticies="t"/>
                    </v:shape>
                    <w10:wrap anchorx="page" anchory="page"/>
                  </v:group>
                </w:pict>
              </mc:Fallback>
            </mc:AlternateContent>
          </w:r>
          <w:r w:rsidR="00CE5B01">
            <w:rPr>
              <w:noProof/>
            </w:rPr>
            <mc:AlternateContent>
              <mc:Choice Requires="wpg">
                <w:drawing>
                  <wp:anchor distT="0" distB="0" distL="114300" distR="114300" simplePos="0" relativeHeight="251671552" behindDoc="1" locked="0" layoutInCell="1" allowOverlap="1" wp14:anchorId="42700076" wp14:editId="5DCE966B">
                    <wp:simplePos x="0" y="0"/>
                    <wp:positionH relativeFrom="page">
                      <wp:posOffset>4667250</wp:posOffset>
                    </wp:positionH>
                    <wp:positionV relativeFrom="page">
                      <wp:posOffset>3648075</wp:posOffset>
                    </wp:positionV>
                    <wp:extent cx="2278380" cy="1393190"/>
                    <wp:effectExtent l="0" t="0" r="7620" b="0"/>
                    <wp:wrapNone/>
                    <wp:docPr id="30" name="Groep 30"/>
                    <wp:cNvGraphicFramePr/>
                    <a:graphic xmlns:a="http://schemas.openxmlformats.org/drawingml/2006/main">
                      <a:graphicData uri="http://schemas.microsoft.com/office/word/2010/wordprocessingGroup">
                        <wpg:wgp>
                          <wpg:cNvGrpSpPr/>
                          <wpg:grpSpPr>
                            <a:xfrm>
                              <a:off x="0" y="0"/>
                              <a:ext cx="2278380" cy="1393190"/>
                              <a:chOff x="0" y="0"/>
                              <a:chExt cx="2279015" cy="1392555"/>
                            </a:xfrm>
                          </wpg:grpSpPr>
                          <wps:wsp>
                            <wps:cNvPr id="5" name="Freeform 6"/>
                            <wps:cNvSpPr>
                              <a:spLocks/>
                            </wps:cNvSpPr>
                            <wps:spPr bwMode="auto">
                              <a:xfrm>
                                <a:off x="0" y="0"/>
                                <a:ext cx="2279015" cy="1392555"/>
                              </a:xfrm>
                              <a:custGeom>
                                <a:avLst/>
                                <a:gdLst>
                                  <a:gd name="T0" fmla="*/ 0 w 7203"/>
                                  <a:gd name="T1" fmla="*/ 0 h 4401"/>
                                  <a:gd name="T2" fmla="*/ 0 w 7203"/>
                                  <a:gd name="T3" fmla="*/ 4005 h 4401"/>
                                  <a:gd name="T4" fmla="*/ 397 w 7203"/>
                                  <a:gd name="T5" fmla="*/ 4401 h 4401"/>
                                  <a:gd name="T6" fmla="*/ 7203 w 7203"/>
                                  <a:gd name="T7" fmla="*/ 4401 h 4401"/>
                                  <a:gd name="T8" fmla="*/ 7203 w 7203"/>
                                  <a:gd name="T9" fmla="*/ 396 h 4401"/>
                                  <a:gd name="T10" fmla="*/ 6806 w 7203"/>
                                  <a:gd name="T11" fmla="*/ 0 h 4401"/>
                                  <a:gd name="T12" fmla="*/ 0 w 7203"/>
                                  <a:gd name="T13" fmla="*/ 0 h 4401"/>
                                </a:gdLst>
                                <a:ahLst/>
                                <a:cxnLst>
                                  <a:cxn ang="0">
                                    <a:pos x="T0" y="T1"/>
                                  </a:cxn>
                                  <a:cxn ang="0">
                                    <a:pos x="T2" y="T3"/>
                                  </a:cxn>
                                  <a:cxn ang="0">
                                    <a:pos x="T4" y="T5"/>
                                  </a:cxn>
                                  <a:cxn ang="0">
                                    <a:pos x="T6" y="T7"/>
                                  </a:cxn>
                                  <a:cxn ang="0">
                                    <a:pos x="T8" y="T9"/>
                                  </a:cxn>
                                  <a:cxn ang="0">
                                    <a:pos x="T10" y="T11"/>
                                  </a:cxn>
                                  <a:cxn ang="0">
                                    <a:pos x="T12" y="T13"/>
                                  </a:cxn>
                                </a:cxnLst>
                                <a:rect l="0" t="0" r="r" b="b"/>
                                <a:pathLst>
                                  <a:path w="7203" h="4401">
                                    <a:moveTo>
                                      <a:pt x="0" y="0"/>
                                    </a:moveTo>
                                    <a:cubicBezTo>
                                      <a:pt x="0" y="4005"/>
                                      <a:pt x="0" y="4005"/>
                                      <a:pt x="0" y="4005"/>
                                    </a:cubicBezTo>
                                    <a:cubicBezTo>
                                      <a:pt x="0" y="4224"/>
                                      <a:pt x="178" y="4401"/>
                                      <a:pt x="397" y="4401"/>
                                    </a:cubicBezTo>
                                    <a:cubicBezTo>
                                      <a:pt x="7203" y="4401"/>
                                      <a:pt x="7203" y="4401"/>
                                      <a:pt x="7203" y="4401"/>
                                    </a:cubicBezTo>
                                    <a:cubicBezTo>
                                      <a:pt x="7203" y="396"/>
                                      <a:pt x="7203" y="396"/>
                                      <a:pt x="7203" y="396"/>
                                    </a:cubicBezTo>
                                    <a:cubicBezTo>
                                      <a:pt x="7203" y="177"/>
                                      <a:pt x="7026" y="0"/>
                                      <a:pt x="6806" y="0"/>
                                    </a:cubicBezTo>
                                    <a:lnTo>
                                      <a:pt x="0" y="0"/>
                                    </a:lnTo>
                                    <a:close/>
                                  </a:path>
                                </a:pathLst>
                              </a:custGeom>
                              <a:solidFill>
                                <a:srgbClr val="8057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285750" y="333375"/>
                                <a:ext cx="1701165" cy="641350"/>
                              </a:xfrm>
                              <a:custGeom>
                                <a:avLst/>
                                <a:gdLst>
                                  <a:gd name="T0" fmla="*/ 2480 w 5376"/>
                                  <a:gd name="T1" fmla="*/ 2011 h 2027"/>
                                  <a:gd name="T2" fmla="*/ 2615 w 5376"/>
                                  <a:gd name="T3" fmla="*/ 1928 h 2027"/>
                                  <a:gd name="T4" fmla="*/ 2512 w 5376"/>
                                  <a:gd name="T5" fmla="*/ 1666 h 2027"/>
                                  <a:gd name="T6" fmla="*/ 2711 w 5376"/>
                                  <a:gd name="T7" fmla="*/ 1200 h 2027"/>
                                  <a:gd name="T8" fmla="*/ 2522 w 5376"/>
                                  <a:gd name="T9" fmla="*/ 6 h 2027"/>
                                  <a:gd name="T10" fmla="*/ 1591 w 5376"/>
                                  <a:gd name="T11" fmla="*/ 368 h 2027"/>
                                  <a:gd name="T12" fmla="*/ 943 w 5376"/>
                                  <a:gd name="T13" fmla="*/ 518 h 2027"/>
                                  <a:gd name="T14" fmla="*/ 1176 w 5376"/>
                                  <a:gd name="T15" fmla="*/ 652 h 2027"/>
                                  <a:gd name="T16" fmla="*/ 1621 w 5376"/>
                                  <a:gd name="T17" fmla="*/ 1150 h 2027"/>
                                  <a:gd name="T18" fmla="*/ 1359 w 5376"/>
                                  <a:gd name="T19" fmla="*/ 990 h 2027"/>
                                  <a:gd name="T20" fmla="*/ 1414 w 5376"/>
                                  <a:gd name="T21" fmla="*/ 973 h 2027"/>
                                  <a:gd name="T22" fmla="*/ 0 w 5376"/>
                                  <a:gd name="T23" fmla="*/ 1051 h 2027"/>
                                  <a:gd name="T24" fmla="*/ 316 w 5376"/>
                                  <a:gd name="T25" fmla="*/ 853 h 2027"/>
                                  <a:gd name="T26" fmla="*/ 526 w 5376"/>
                                  <a:gd name="T27" fmla="*/ 570 h 2027"/>
                                  <a:gd name="T28" fmla="*/ 566 w 5376"/>
                                  <a:gd name="T29" fmla="*/ 463 h 2027"/>
                                  <a:gd name="T30" fmla="*/ 2170 w 5376"/>
                                  <a:gd name="T31" fmla="*/ 556 h 2027"/>
                                  <a:gd name="T32" fmla="*/ 1819 w 5376"/>
                                  <a:gd name="T33" fmla="*/ 1135 h 2027"/>
                                  <a:gd name="T34" fmla="*/ 2130 w 5376"/>
                                  <a:gd name="T35" fmla="*/ 298 h 2027"/>
                                  <a:gd name="T36" fmla="*/ 2753 w 5376"/>
                                  <a:gd name="T37" fmla="*/ 1684 h 2027"/>
                                  <a:gd name="T38" fmla="*/ 2973 w 5376"/>
                                  <a:gd name="T39" fmla="*/ 1819 h 2027"/>
                                  <a:gd name="T40" fmla="*/ 2800 w 5376"/>
                                  <a:gd name="T41" fmla="*/ 1927 h 2027"/>
                                  <a:gd name="T42" fmla="*/ 2923 w 5376"/>
                                  <a:gd name="T43" fmla="*/ 1819 h 2027"/>
                                  <a:gd name="T44" fmla="*/ 4287 w 5376"/>
                                  <a:gd name="T45" fmla="*/ 554 h 2027"/>
                                  <a:gd name="T46" fmla="*/ 3861 w 5376"/>
                                  <a:gd name="T47" fmla="*/ 1201 h 2027"/>
                                  <a:gd name="T48" fmla="*/ 3995 w 5376"/>
                                  <a:gd name="T49" fmla="*/ 315 h 2027"/>
                                  <a:gd name="T50" fmla="*/ 4417 w 5376"/>
                                  <a:gd name="T51" fmla="*/ 1201 h 2027"/>
                                  <a:gd name="T52" fmla="*/ 4700 w 5376"/>
                                  <a:gd name="T53" fmla="*/ 1665 h 2027"/>
                                  <a:gd name="T54" fmla="*/ 4554 w 5376"/>
                                  <a:gd name="T55" fmla="*/ 1780 h 2027"/>
                                  <a:gd name="T56" fmla="*/ 4440 w 5376"/>
                                  <a:gd name="T57" fmla="*/ 2021 h 2027"/>
                                  <a:gd name="T58" fmla="*/ 4521 w 5376"/>
                                  <a:gd name="T59" fmla="*/ 1608 h 2027"/>
                                  <a:gd name="T60" fmla="*/ 4762 w 5376"/>
                                  <a:gd name="T61" fmla="*/ 1669 h 2027"/>
                                  <a:gd name="T62" fmla="*/ 4893 w 5376"/>
                                  <a:gd name="T63" fmla="*/ 2009 h 2027"/>
                                  <a:gd name="T64" fmla="*/ 4928 w 5376"/>
                                  <a:gd name="T65" fmla="*/ 1970 h 2027"/>
                                  <a:gd name="T66" fmla="*/ 5024 w 5376"/>
                                  <a:gd name="T67" fmla="*/ 1795 h 2027"/>
                                  <a:gd name="T68" fmla="*/ 5024 w 5376"/>
                                  <a:gd name="T69" fmla="*/ 1783 h 2027"/>
                                  <a:gd name="T70" fmla="*/ 5307 w 5376"/>
                                  <a:gd name="T71" fmla="*/ 1665 h 2027"/>
                                  <a:gd name="T72" fmla="*/ 5158 w 5376"/>
                                  <a:gd name="T73" fmla="*/ 1615 h 2027"/>
                                  <a:gd name="T74" fmla="*/ 5370 w 5376"/>
                                  <a:gd name="T75" fmla="*/ 1669 h 2027"/>
                                  <a:gd name="T76" fmla="*/ 4221 w 5376"/>
                                  <a:gd name="T77" fmla="*/ 1662 h 2027"/>
                                  <a:gd name="T78" fmla="*/ 4078 w 5376"/>
                                  <a:gd name="T79" fmla="*/ 1909 h 2027"/>
                                  <a:gd name="T80" fmla="*/ 4296 w 5376"/>
                                  <a:gd name="T81" fmla="*/ 2021 h 2027"/>
                                  <a:gd name="T82" fmla="*/ 4179 w 5376"/>
                                  <a:gd name="T83" fmla="*/ 1980 h 2027"/>
                                  <a:gd name="T84" fmla="*/ 4246 w 5376"/>
                                  <a:gd name="T85" fmla="*/ 1830 h 2027"/>
                                  <a:gd name="T86" fmla="*/ 3548 w 5376"/>
                                  <a:gd name="T87" fmla="*/ 368 h 2027"/>
                                  <a:gd name="T88" fmla="*/ 2899 w 5376"/>
                                  <a:gd name="T89" fmla="*/ 518 h 2027"/>
                                  <a:gd name="T90" fmla="*/ 3132 w 5376"/>
                                  <a:gd name="T91" fmla="*/ 652 h 2027"/>
                                  <a:gd name="T92" fmla="*/ 3577 w 5376"/>
                                  <a:gd name="T93" fmla="*/ 1150 h 2027"/>
                                  <a:gd name="T94" fmla="*/ 3315 w 5376"/>
                                  <a:gd name="T95" fmla="*/ 990 h 2027"/>
                                  <a:gd name="T96" fmla="*/ 3370 w 5376"/>
                                  <a:gd name="T97" fmla="*/ 973 h 2027"/>
                                  <a:gd name="T98" fmla="*/ 3401 w 5376"/>
                                  <a:gd name="T99" fmla="*/ 1691 h 2027"/>
                                  <a:gd name="T100" fmla="*/ 3247 w 5376"/>
                                  <a:gd name="T101" fmla="*/ 1980 h 2027"/>
                                  <a:gd name="T102" fmla="*/ 3456 w 5376"/>
                                  <a:gd name="T103" fmla="*/ 1763 h 2027"/>
                                  <a:gd name="T104" fmla="*/ 3306 w 5376"/>
                                  <a:gd name="T105" fmla="*/ 1973 h 2027"/>
                                  <a:gd name="T106" fmla="*/ 3406 w 5376"/>
                                  <a:gd name="T107" fmla="*/ 1859 h 2027"/>
                                  <a:gd name="T108" fmla="*/ 3060 w 5376"/>
                                  <a:gd name="T109" fmla="*/ 2021 h 2027"/>
                                  <a:gd name="T110" fmla="*/ 4018 w 5376"/>
                                  <a:gd name="T111" fmla="*/ 1908 h 2027"/>
                                  <a:gd name="T112" fmla="*/ 3909 w 5376"/>
                                  <a:gd name="T113" fmla="*/ 1981 h 2027"/>
                                  <a:gd name="T114" fmla="*/ 3832 w 5376"/>
                                  <a:gd name="T115" fmla="*/ 1802 h 2027"/>
                                  <a:gd name="T116" fmla="*/ 3970 w 5376"/>
                                  <a:gd name="T117" fmla="*/ 1657 h 2027"/>
                                  <a:gd name="T118" fmla="*/ 3961 w 5376"/>
                                  <a:gd name="T119" fmla="*/ 1797 h 2027"/>
                                  <a:gd name="T120" fmla="*/ 2150 w 5376"/>
                                  <a:gd name="T121" fmla="*/ 1615 h 2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376" h="2027">
                                    <a:moveTo>
                                      <a:pt x="2631" y="1625"/>
                                    </a:moveTo>
                                    <a:cubicBezTo>
                                      <a:pt x="2616" y="1614"/>
                                      <a:pt x="2591" y="1608"/>
                                      <a:pt x="2555" y="1608"/>
                                    </a:cubicBezTo>
                                    <a:cubicBezTo>
                                      <a:pt x="2520" y="1608"/>
                                      <a:pt x="2495" y="1614"/>
                                      <a:pt x="2480" y="1625"/>
                                    </a:cubicBezTo>
                                    <a:cubicBezTo>
                                      <a:pt x="2464" y="1636"/>
                                      <a:pt x="2454" y="1656"/>
                                      <a:pt x="2449" y="1684"/>
                                    </a:cubicBezTo>
                                    <a:cubicBezTo>
                                      <a:pt x="2444" y="1712"/>
                                      <a:pt x="2442" y="1757"/>
                                      <a:pt x="2442" y="1819"/>
                                    </a:cubicBezTo>
                                    <a:cubicBezTo>
                                      <a:pt x="2442" y="1880"/>
                                      <a:pt x="2444" y="1925"/>
                                      <a:pt x="2449" y="1953"/>
                                    </a:cubicBezTo>
                                    <a:cubicBezTo>
                                      <a:pt x="2454" y="1980"/>
                                      <a:pt x="2464" y="2000"/>
                                      <a:pt x="2480" y="2011"/>
                                    </a:cubicBezTo>
                                    <a:cubicBezTo>
                                      <a:pt x="2495" y="2022"/>
                                      <a:pt x="2520" y="2027"/>
                                      <a:pt x="2555" y="2027"/>
                                    </a:cubicBezTo>
                                    <a:cubicBezTo>
                                      <a:pt x="2591" y="2027"/>
                                      <a:pt x="2616" y="2022"/>
                                      <a:pt x="2631" y="2011"/>
                                    </a:cubicBezTo>
                                    <a:cubicBezTo>
                                      <a:pt x="2647" y="2000"/>
                                      <a:pt x="2657" y="1980"/>
                                      <a:pt x="2662" y="1953"/>
                                    </a:cubicBezTo>
                                    <a:cubicBezTo>
                                      <a:pt x="2666" y="1925"/>
                                      <a:pt x="2669" y="1880"/>
                                      <a:pt x="2669" y="1819"/>
                                    </a:cubicBezTo>
                                    <a:cubicBezTo>
                                      <a:pt x="2669" y="1757"/>
                                      <a:pt x="2666" y="1712"/>
                                      <a:pt x="2662" y="1684"/>
                                    </a:cubicBezTo>
                                    <a:cubicBezTo>
                                      <a:pt x="2657" y="1656"/>
                                      <a:pt x="2647" y="1636"/>
                                      <a:pt x="2631" y="1625"/>
                                    </a:cubicBezTo>
                                    <a:close/>
                                    <a:moveTo>
                                      <a:pt x="2615" y="1928"/>
                                    </a:moveTo>
                                    <a:cubicBezTo>
                                      <a:pt x="2613" y="1949"/>
                                      <a:pt x="2608" y="1963"/>
                                      <a:pt x="2599" y="1970"/>
                                    </a:cubicBezTo>
                                    <a:cubicBezTo>
                                      <a:pt x="2591" y="1978"/>
                                      <a:pt x="2576" y="1981"/>
                                      <a:pt x="2555" y="1981"/>
                                    </a:cubicBezTo>
                                    <a:cubicBezTo>
                                      <a:pt x="2535" y="1981"/>
                                      <a:pt x="2520" y="1978"/>
                                      <a:pt x="2512" y="1970"/>
                                    </a:cubicBezTo>
                                    <a:cubicBezTo>
                                      <a:pt x="2503" y="1963"/>
                                      <a:pt x="2498" y="1948"/>
                                      <a:pt x="2495" y="1927"/>
                                    </a:cubicBezTo>
                                    <a:cubicBezTo>
                                      <a:pt x="2493" y="1907"/>
                                      <a:pt x="2492" y="1870"/>
                                      <a:pt x="2492" y="1819"/>
                                    </a:cubicBezTo>
                                    <a:cubicBezTo>
                                      <a:pt x="2492" y="1767"/>
                                      <a:pt x="2493" y="1730"/>
                                      <a:pt x="2495" y="1709"/>
                                    </a:cubicBezTo>
                                    <a:cubicBezTo>
                                      <a:pt x="2498" y="1688"/>
                                      <a:pt x="2503" y="1674"/>
                                      <a:pt x="2512" y="1666"/>
                                    </a:cubicBezTo>
                                    <a:cubicBezTo>
                                      <a:pt x="2520" y="1659"/>
                                      <a:pt x="2535" y="1655"/>
                                      <a:pt x="2555" y="1655"/>
                                    </a:cubicBezTo>
                                    <a:cubicBezTo>
                                      <a:pt x="2576" y="1655"/>
                                      <a:pt x="2591" y="1659"/>
                                      <a:pt x="2599" y="1666"/>
                                    </a:cubicBezTo>
                                    <a:cubicBezTo>
                                      <a:pt x="2608" y="1674"/>
                                      <a:pt x="2613" y="1688"/>
                                      <a:pt x="2615" y="1709"/>
                                    </a:cubicBezTo>
                                    <a:cubicBezTo>
                                      <a:pt x="2618" y="1730"/>
                                      <a:pt x="2619" y="1766"/>
                                      <a:pt x="2619" y="1819"/>
                                    </a:cubicBezTo>
                                    <a:cubicBezTo>
                                      <a:pt x="2619" y="1871"/>
                                      <a:pt x="2618" y="1907"/>
                                      <a:pt x="2615" y="1928"/>
                                    </a:cubicBezTo>
                                    <a:close/>
                                    <a:moveTo>
                                      <a:pt x="2770" y="1190"/>
                                    </a:moveTo>
                                    <a:cubicBezTo>
                                      <a:pt x="2756" y="1192"/>
                                      <a:pt x="2737" y="1195"/>
                                      <a:pt x="2711" y="1200"/>
                                    </a:cubicBezTo>
                                    <a:cubicBezTo>
                                      <a:pt x="2685" y="1204"/>
                                      <a:pt x="2659" y="1206"/>
                                      <a:pt x="2633" y="1206"/>
                                    </a:cubicBezTo>
                                    <a:cubicBezTo>
                                      <a:pt x="2606" y="1206"/>
                                      <a:pt x="2582" y="1204"/>
                                      <a:pt x="2561" y="1201"/>
                                    </a:cubicBezTo>
                                    <a:cubicBezTo>
                                      <a:pt x="2540" y="1197"/>
                                      <a:pt x="2523" y="1190"/>
                                      <a:pt x="2508" y="1179"/>
                                    </a:cubicBezTo>
                                    <a:cubicBezTo>
                                      <a:pt x="2494" y="1168"/>
                                      <a:pt x="2483" y="1153"/>
                                      <a:pt x="2475" y="1135"/>
                                    </a:cubicBezTo>
                                    <a:cubicBezTo>
                                      <a:pt x="2467" y="1116"/>
                                      <a:pt x="2463" y="1092"/>
                                      <a:pt x="2463" y="1062"/>
                                    </a:cubicBezTo>
                                    <a:cubicBezTo>
                                      <a:pt x="2463" y="16"/>
                                      <a:pt x="2463" y="16"/>
                                      <a:pt x="2463" y="16"/>
                                    </a:cubicBezTo>
                                    <a:cubicBezTo>
                                      <a:pt x="2476" y="14"/>
                                      <a:pt x="2496" y="10"/>
                                      <a:pt x="2522" y="6"/>
                                    </a:cubicBezTo>
                                    <a:cubicBezTo>
                                      <a:pt x="2548" y="2"/>
                                      <a:pt x="2574" y="0"/>
                                      <a:pt x="2600" y="0"/>
                                    </a:cubicBezTo>
                                    <a:cubicBezTo>
                                      <a:pt x="2627" y="0"/>
                                      <a:pt x="2650" y="1"/>
                                      <a:pt x="2671" y="5"/>
                                    </a:cubicBezTo>
                                    <a:cubicBezTo>
                                      <a:pt x="2692" y="9"/>
                                      <a:pt x="2710" y="16"/>
                                      <a:pt x="2725" y="27"/>
                                    </a:cubicBezTo>
                                    <a:cubicBezTo>
                                      <a:pt x="2739" y="38"/>
                                      <a:pt x="2750" y="52"/>
                                      <a:pt x="2758" y="71"/>
                                    </a:cubicBezTo>
                                    <a:cubicBezTo>
                                      <a:pt x="2766" y="90"/>
                                      <a:pt x="2770" y="114"/>
                                      <a:pt x="2770" y="144"/>
                                    </a:cubicBezTo>
                                    <a:lnTo>
                                      <a:pt x="2770" y="1190"/>
                                    </a:lnTo>
                                    <a:close/>
                                    <a:moveTo>
                                      <a:pt x="1591" y="368"/>
                                    </a:moveTo>
                                    <a:cubicBezTo>
                                      <a:pt x="1554" y="341"/>
                                      <a:pt x="1508" y="321"/>
                                      <a:pt x="1454" y="308"/>
                                    </a:cubicBezTo>
                                    <a:cubicBezTo>
                                      <a:pt x="1401" y="295"/>
                                      <a:pt x="1342" y="288"/>
                                      <a:pt x="1277" y="288"/>
                                    </a:cubicBezTo>
                                    <a:cubicBezTo>
                                      <a:pt x="1235" y="288"/>
                                      <a:pt x="1190" y="291"/>
                                      <a:pt x="1142" y="297"/>
                                    </a:cubicBezTo>
                                    <a:cubicBezTo>
                                      <a:pt x="1095" y="303"/>
                                      <a:pt x="1054" y="313"/>
                                      <a:pt x="1019" y="326"/>
                                    </a:cubicBezTo>
                                    <a:cubicBezTo>
                                      <a:pt x="988" y="339"/>
                                      <a:pt x="965" y="355"/>
                                      <a:pt x="950" y="374"/>
                                    </a:cubicBezTo>
                                    <a:cubicBezTo>
                                      <a:pt x="935" y="392"/>
                                      <a:pt x="927" y="417"/>
                                      <a:pt x="927" y="449"/>
                                    </a:cubicBezTo>
                                    <a:cubicBezTo>
                                      <a:pt x="927" y="473"/>
                                      <a:pt x="932" y="496"/>
                                      <a:pt x="943" y="518"/>
                                    </a:cubicBezTo>
                                    <a:cubicBezTo>
                                      <a:pt x="954" y="540"/>
                                      <a:pt x="967" y="557"/>
                                      <a:pt x="983" y="568"/>
                                    </a:cubicBezTo>
                                    <a:cubicBezTo>
                                      <a:pt x="1018" y="553"/>
                                      <a:pt x="1057" y="541"/>
                                      <a:pt x="1100" y="532"/>
                                    </a:cubicBezTo>
                                    <a:cubicBezTo>
                                      <a:pt x="1143" y="522"/>
                                      <a:pt x="1188" y="517"/>
                                      <a:pt x="1234" y="517"/>
                                    </a:cubicBezTo>
                                    <a:cubicBezTo>
                                      <a:pt x="1291" y="517"/>
                                      <a:pt x="1335" y="525"/>
                                      <a:pt x="1366" y="540"/>
                                    </a:cubicBezTo>
                                    <a:cubicBezTo>
                                      <a:pt x="1397" y="555"/>
                                      <a:pt x="1412" y="580"/>
                                      <a:pt x="1412" y="615"/>
                                    </a:cubicBezTo>
                                    <a:cubicBezTo>
                                      <a:pt x="1412" y="627"/>
                                      <a:pt x="1412" y="627"/>
                                      <a:pt x="1412" y="627"/>
                                    </a:cubicBezTo>
                                    <a:cubicBezTo>
                                      <a:pt x="1176" y="652"/>
                                      <a:pt x="1176" y="652"/>
                                      <a:pt x="1176" y="652"/>
                                    </a:cubicBezTo>
                                    <a:cubicBezTo>
                                      <a:pt x="1072" y="663"/>
                                      <a:pt x="996" y="691"/>
                                      <a:pt x="947" y="735"/>
                                    </a:cubicBezTo>
                                    <a:cubicBezTo>
                                      <a:pt x="898" y="780"/>
                                      <a:pt x="873" y="844"/>
                                      <a:pt x="873" y="926"/>
                                    </a:cubicBezTo>
                                    <a:cubicBezTo>
                                      <a:pt x="873" y="976"/>
                                      <a:pt x="883" y="1019"/>
                                      <a:pt x="903" y="1056"/>
                                    </a:cubicBezTo>
                                    <a:cubicBezTo>
                                      <a:pt x="922" y="1094"/>
                                      <a:pt x="951" y="1124"/>
                                      <a:pt x="987" y="1148"/>
                                    </a:cubicBezTo>
                                    <a:cubicBezTo>
                                      <a:pt x="1024" y="1172"/>
                                      <a:pt x="1068" y="1190"/>
                                      <a:pt x="1119" y="1202"/>
                                    </a:cubicBezTo>
                                    <a:cubicBezTo>
                                      <a:pt x="1170" y="1214"/>
                                      <a:pt x="1227" y="1220"/>
                                      <a:pt x="1291" y="1220"/>
                                    </a:cubicBezTo>
                                    <a:cubicBezTo>
                                      <a:pt x="1433" y="1220"/>
                                      <a:pt x="1543" y="1197"/>
                                      <a:pt x="1621" y="1150"/>
                                    </a:cubicBezTo>
                                    <a:cubicBezTo>
                                      <a:pt x="1645" y="1136"/>
                                      <a:pt x="1666" y="1118"/>
                                      <a:pt x="1683" y="1099"/>
                                    </a:cubicBezTo>
                                    <a:cubicBezTo>
                                      <a:pt x="1701" y="1079"/>
                                      <a:pt x="1710" y="1053"/>
                                      <a:pt x="1710" y="1022"/>
                                    </a:cubicBezTo>
                                    <a:cubicBezTo>
                                      <a:pt x="1710" y="618"/>
                                      <a:pt x="1710" y="618"/>
                                      <a:pt x="1710" y="618"/>
                                    </a:cubicBezTo>
                                    <a:cubicBezTo>
                                      <a:pt x="1710" y="562"/>
                                      <a:pt x="1699" y="513"/>
                                      <a:pt x="1679" y="471"/>
                                    </a:cubicBezTo>
                                    <a:cubicBezTo>
                                      <a:pt x="1658" y="430"/>
                                      <a:pt x="1629" y="395"/>
                                      <a:pt x="1591" y="368"/>
                                    </a:cubicBezTo>
                                    <a:close/>
                                    <a:moveTo>
                                      <a:pt x="1414" y="973"/>
                                    </a:moveTo>
                                    <a:cubicBezTo>
                                      <a:pt x="1402" y="981"/>
                                      <a:pt x="1383" y="986"/>
                                      <a:pt x="1359" y="990"/>
                                    </a:cubicBezTo>
                                    <a:cubicBezTo>
                                      <a:pt x="1334" y="995"/>
                                      <a:pt x="1312" y="997"/>
                                      <a:pt x="1291" y="997"/>
                                    </a:cubicBezTo>
                                    <a:cubicBezTo>
                                      <a:pt x="1247" y="997"/>
                                      <a:pt x="1215" y="989"/>
                                      <a:pt x="1197" y="974"/>
                                    </a:cubicBezTo>
                                    <a:cubicBezTo>
                                      <a:pt x="1178" y="959"/>
                                      <a:pt x="1169" y="940"/>
                                      <a:pt x="1169" y="916"/>
                                    </a:cubicBezTo>
                                    <a:cubicBezTo>
                                      <a:pt x="1169" y="892"/>
                                      <a:pt x="1179" y="874"/>
                                      <a:pt x="1201" y="862"/>
                                    </a:cubicBezTo>
                                    <a:cubicBezTo>
                                      <a:pt x="1223" y="850"/>
                                      <a:pt x="1250" y="842"/>
                                      <a:pt x="1284" y="840"/>
                                    </a:cubicBezTo>
                                    <a:cubicBezTo>
                                      <a:pt x="1414" y="829"/>
                                      <a:pt x="1414" y="829"/>
                                      <a:pt x="1414" y="829"/>
                                    </a:cubicBezTo>
                                    <a:lnTo>
                                      <a:pt x="1414" y="973"/>
                                    </a:lnTo>
                                    <a:close/>
                                    <a:moveTo>
                                      <a:pt x="756" y="175"/>
                                    </a:moveTo>
                                    <a:cubicBezTo>
                                      <a:pt x="668" y="104"/>
                                      <a:pt x="541" y="68"/>
                                      <a:pt x="375" y="68"/>
                                    </a:cubicBezTo>
                                    <a:cubicBezTo>
                                      <a:pt x="322" y="68"/>
                                      <a:pt x="270" y="72"/>
                                      <a:pt x="217" y="78"/>
                                    </a:cubicBezTo>
                                    <a:cubicBezTo>
                                      <a:pt x="165" y="85"/>
                                      <a:pt x="119" y="95"/>
                                      <a:pt x="78" y="110"/>
                                    </a:cubicBezTo>
                                    <a:cubicBezTo>
                                      <a:pt x="54" y="118"/>
                                      <a:pt x="35" y="129"/>
                                      <a:pt x="21" y="143"/>
                                    </a:cubicBezTo>
                                    <a:cubicBezTo>
                                      <a:pt x="7" y="157"/>
                                      <a:pt x="0" y="176"/>
                                      <a:pt x="0" y="202"/>
                                    </a:cubicBezTo>
                                    <a:cubicBezTo>
                                      <a:pt x="0" y="1051"/>
                                      <a:pt x="0" y="1051"/>
                                      <a:pt x="0" y="1051"/>
                                    </a:cubicBezTo>
                                    <a:cubicBezTo>
                                      <a:pt x="0" y="1082"/>
                                      <a:pt x="4" y="1107"/>
                                      <a:pt x="11" y="1127"/>
                                    </a:cubicBezTo>
                                    <a:cubicBezTo>
                                      <a:pt x="18" y="1146"/>
                                      <a:pt x="29" y="1161"/>
                                      <a:pt x="43" y="1172"/>
                                    </a:cubicBezTo>
                                    <a:cubicBezTo>
                                      <a:pt x="58" y="1183"/>
                                      <a:pt x="76" y="1190"/>
                                      <a:pt x="97" y="1194"/>
                                    </a:cubicBezTo>
                                    <a:cubicBezTo>
                                      <a:pt x="118" y="1198"/>
                                      <a:pt x="142" y="1201"/>
                                      <a:pt x="170" y="1201"/>
                                    </a:cubicBezTo>
                                    <a:cubicBezTo>
                                      <a:pt x="197" y="1201"/>
                                      <a:pt x="225" y="1199"/>
                                      <a:pt x="254" y="1195"/>
                                    </a:cubicBezTo>
                                    <a:cubicBezTo>
                                      <a:pt x="282" y="1192"/>
                                      <a:pt x="303" y="1188"/>
                                      <a:pt x="316" y="1184"/>
                                    </a:cubicBezTo>
                                    <a:cubicBezTo>
                                      <a:pt x="316" y="853"/>
                                      <a:pt x="316" y="853"/>
                                      <a:pt x="316" y="853"/>
                                    </a:cubicBezTo>
                                    <a:cubicBezTo>
                                      <a:pt x="444" y="853"/>
                                      <a:pt x="444" y="853"/>
                                      <a:pt x="444" y="853"/>
                                    </a:cubicBezTo>
                                    <a:cubicBezTo>
                                      <a:pt x="517" y="853"/>
                                      <a:pt x="582" y="843"/>
                                      <a:pt x="638" y="825"/>
                                    </a:cubicBezTo>
                                    <a:cubicBezTo>
                                      <a:pt x="694" y="806"/>
                                      <a:pt x="740" y="780"/>
                                      <a:pt x="776" y="745"/>
                                    </a:cubicBezTo>
                                    <a:cubicBezTo>
                                      <a:pt x="813" y="711"/>
                                      <a:pt x="841" y="670"/>
                                      <a:pt x="859" y="623"/>
                                    </a:cubicBezTo>
                                    <a:cubicBezTo>
                                      <a:pt x="878" y="575"/>
                                      <a:pt x="887" y="522"/>
                                      <a:pt x="887" y="463"/>
                                    </a:cubicBezTo>
                                    <a:cubicBezTo>
                                      <a:pt x="887" y="342"/>
                                      <a:pt x="843" y="246"/>
                                      <a:pt x="756" y="175"/>
                                    </a:cubicBezTo>
                                    <a:close/>
                                    <a:moveTo>
                                      <a:pt x="526" y="570"/>
                                    </a:moveTo>
                                    <a:cubicBezTo>
                                      <a:pt x="499" y="594"/>
                                      <a:pt x="460" y="606"/>
                                      <a:pt x="410" y="606"/>
                                    </a:cubicBezTo>
                                    <a:cubicBezTo>
                                      <a:pt x="314" y="606"/>
                                      <a:pt x="314" y="606"/>
                                      <a:pt x="314" y="606"/>
                                    </a:cubicBezTo>
                                    <a:cubicBezTo>
                                      <a:pt x="314" y="326"/>
                                      <a:pt x="314" y="326"/>
                                      <a:pt x="314" y="326"/>
                                    </a:cubicBezTo>
                                    <a:cubicBezTo>
                                      <a:pt x="327" y="324"/>
                                      <a:pt x="340" y="322"/>
                                      <a:pt x="353" y="322"/>
                                    </a:cubicBezTo>
                                    <a:cubicBezTo>
                                      <a:pt x="365" y="321"/>
                                      <a:pt x="381" y="321"/>
                                      <a:pt x="401" y="321"/>
                                    </a:cubicBezTo>
                                    <a:cubicBezTo>
                                      <a:pt x="455" y="321"/>
                                      <a:pt x="496" y="333"/>
                                      <a:pt x="524" y="358"/>
                                    </a:cubicBezTo>
                                    <a:cubicBezTo>
                                      <a:pt x="552" y="382"/>
                                      <a:pt x="566" y="417"/>
                                      <a:pt x="566" y="463"/>
                                    </a:cubicBezTo>
                                    <a:cubicBezTo>
                                      <a:pt x="566" y="511"/>
                                      <a:pt x="553" y="547"/>
                                      <a:pt x="526" y="570"/>
                                    </a:cubicBezTo>
                                    <a:close/>
                                    <a:moveTo>
                                      <a:pt x="2422" y="432"/>
                                    </a:moveTo>
                                    <a:cubicBezTo>
                                      <a:pt x="2422" y="449"/>
                                      <a:pt x="2419" y="466"/>
                                      <a:pt x="2415" y="482"/>
                                    </a:cubicBezTo>
                                    <a:cubicBezTo>
                                      <a:pt x="2410" y="498"/>
                                      <a:pt x="2404" y="513"/>
                                      <a:pt x="2396" y="526"/>
                                    </a:cubicBezTo>
                                    <a:cubicBezTo>
                                      <a:pt x="2371" y="526"/>
                                      <a:pt x="2345" y="527"/>
                                      <a:pt x="2319" y="530"/>
                                    </a:cubicBezTo>
                                    <a:cubicBezTo>
                                      <a:pt x="2292" y="532"/>
                                      <a:pt x="2267" y="536"/>
                                      <a:pt x="2241" y="541"/>
                                    </a:cubicBezTo>
                                    <a:cubicBezTo>
                                      <a:pt x="2216" y="545"/>
                                      <a:pt x="2192" y="551"/>
                                      <a:pt x="2170" y="556"/>
                                    </a:cubicBezTo>
                                    <a:cubicBezTo>
                                      <a:pt x="2148" y="561"/>
                                      <a:pt x="2129" y="568"/>
                                      <a:pt x="2113" y="575"/>
                                    </a:cubicBezTo>
                                    <a:cubicBezTo>
                                      <a:pt x="2113" y="1190"/>
                                      <a:pt x="2113" y="1190"/>
                                      <a:pt x="2113" y="1190"/>
                                    </a:cubicBezTo>
                                    <a:cubicBezTo>
                                      <a:pt x="2101" y="1193"/>
                                      <a:pt x="2082" y="1197"/>
                                      <a:pt x="2057" y="1201"/>
                                    </a:cubicBezTo>
                                    <a:cubicBezTo>
                                      <a:pt x="2031" y="1204"/>
                                      <a:pt x="2004" y="1206"/>
                                      <a:pt x="1976" y="1206"/>
                                    </a:cubicBezTo>
                                    <a:cubicBezTo>
                                      <a:pt x="1950" y="1206"/>
                                      <a:pt x="1926" y="1204"/>
                                      <a:pt x="1905" y="1201"/>
                                    </a:cubicBezTo>
                                    <a:cubicBezTo>
                                      <a:pt x="1884" y="1197"/>
                                      <a:pt x="1866" y="1190"/>
                                      <a:pt x="1852" y="1179"/>
                                    </a:cubicBezTo>
                                    <a:cubicBezTo>
                                      <a:pt x="1838" y="1168"/>
                                      <a:pt x="1826" y="1153"/>
                                      <a:pt x="1819" y="1135"/>
                                    </a:cubicBezTo>
                                    <a:cubicBezTo>
                                      <a:pt x="1811" y="1116"/>
                                      <a:pt x="1807" y="1092"/>
                                      <a:pt x="1807" y="1062"/>
                                    </a:cubicBezTo>
                                    <a:cubicBezTo>
                                      <a:pt x="1807" y="521"/>
                                      <a:pt x="1807" y="521"/>
                                      <a:pt x="1807" y="521"/>
                                    </a:cubicBezTo>
                                    <a:cubicBezTo>
                                      <a:pt x="1807" y="493"/>
                                      <a:pt x="1812" y="469"/>
                                      <a:pt x="1822" y="450"/>
                                    </a:cubicBezTo>
                                    <a:cubicBezTo>
                                      <a:pt x="1832" y="430"/>
                                      <a:pt x="1847" y="412"/>
                                      <a:pt x="1866" y="396"/>
                                    </a:cubicBezTo>
                                    <a:cubicBezTo>
                                      <a:pt x="1886" y="381"/>
                                      <a:pt x="1909" y="367"/>
                                      <a:pt x="1938" y="354"/>
                                    </a:cubicBezTo>
                                    <a:cubicBezTo>
                                      <a:pt x="1966" y="341"/>
                                      <a:pt x="1996" y="330"/>
                                      <a:pt x="2029" y="321"/>
                                    </a:cubicBezTo>
                                    <a:cubicBezTo>
                                      <a:pt x="2061" y="311"/>
                                      <a:pt x="2095" y="304"/>
                                      <a:pt x="2130" y="298"/>
                                    </a:cubicBezTo>
                                    <a:cubicBezTo>
                                      <a:pt x="2164" y="293"/>
                                      <a:pt x="2199" y="290"/>
                                      <a:pt x="2234" y="290"/>
                                    </a:cubicBezTo>
                                    <a:cubicBezTo>
                                      <a:pt x="2292" y="290"/>
                                      <a:pt x="2338" y="301"/>
                                      <a:pt x="2371" y="323"/>
                                    </a:cubicBezTo>
                                    <a:cubicBezTo>
                                      <a:pt x="2405" y="346"/>
                                      <a:pt x="2422" y="382"/>
                                      <a:pt x="2422" y="432"/>
                                    </a:cubicBezTo>
                                    <a:close/>
                                    <a:moveTo>
                                      <a:pt x="2936" y="1625"/>
                                    </a:moveTo>
                                    <a:cubicBezTo>
                                      <a:pt x="2920" y="1614"/>
                                      <a:pt x="2895" y="1608"/>
                                      <a:pt x="2860" y="1608"/>
                                    </a:cubicBezTo>
                                    <a:cubicBezTo>
                                      <a:pt x="2825" y="1608"/>
                                      <a:pt x="2799" y="1614"/>
                                      <a:pt x="2784" y="1625"/>
                                    </a:cubicBezTo>
                                    <a:cubicBezTo>
                                      <a:pt x="2768" y="1636"/>
                                      <a:pt x="2758" y="1656"/>
                                      <a:pt x="2753" y="1684"/>
                                    </a:cubicBezTo>
                                    <a:cubicBezTo>
                                      <a:pt x="2748" y="1712"/>
                                      <a:pt x="2746" y="1757"/>
                                      <a:pt x="2746" y="1819"/>
                                    </a:cubicBezTo>
                                    <a:cubicBezTo>
                                      <a:pt x="2746" y="1880"/>
                                      <a:pt x="2748" y="1925"/>
                                      <a:pt x="2753" y="1953"/>
                                    </a:cubicBezTo>
                                    <a:cubicBezTo>
                                      <a:pt x="2758" y="1980"/>
                                      <a:pt x="2768" y="2000"/>
                                      <a:pt x="2784" y="2011"/>
                                    </a:cubicBezTo>
                                    <a:cubicBezTo>
                                      <a:pt x="2799" y="2022"/>
                                      <a:pt x="2825" y="2027"/>
                                      <a:pt x="2860" y="2027"/>
                                    </a:cubicBezTo>
                                    <a:cubicBezTo>
                                      <a:pt x="2895" y="2027"/>
                                      <a:pt x="2920" y="2022"/>
                                      <a:pt x="2936" y="2011"/>
                                    </a:cubicBezTo>
                                    <a:cubicBezTo>
                                      <a:pt x="2951" y="2000"/>
                                      <a:pt x="2961" y="1980"/>
                                      <a:pt x="2966" y="1953"/>
                                    </a:cubicBezTo>
                                    <a:cubicBezTo>
                                      <a:pt x="2971" y="1925"/>
                                      <a:pt x="2973" y="1880"/>
                                      <a:pt x="2973" y="1819"/>
                                    </a:cubicBezTo>
                                    <a:cubicBezTo>
                                      <a:pt x="2973" y="1757"/>
                                      <a:pt x="2971" y="1712"/>
                                      <a:pt x="2966" y="1684"/>
                                    </a:cubicBezTo>
                                    <a:cubicBezTo>
                                      <a:pt x="2961" y="1656"/>
                                      <a:pt x="2951" y="1636"/>
                                      <a:pt x="2936" y="1625"/>
                                    </a:cubicBezTo>
                                    <a:close/>
                                    <a:moveTo>
                                      <a:pt x="2920" y="1928"/>
                                    </a:moveTo>
                                    <a:cubicBezTo>
                                      <a:pt x="2917" y="1949"/>
                                      <a:pt x="2912" y="1963"/>
                                      <a:pt x="2903" y="1970"/>
                                    </a:cubicBezTo>
                                    <a:cubicBezTo>
                                      <a:pt x="2895" y="1978"/>
                                      <a:pt x="2880" y="1981"/>
                                      <a:pt x="2860" y="1981"/>
                                    </a:cubicBezTo>
                                    <a:cubicBezTo>
                                      <a:pt x="2839" y="1981"/>
                                      <a:pt x="2824" y="1978"/>
                                      <a:pt x="2816" y="1970"/>
                                    </a:cubicBezTo>
                                    <a:cubicBezTo>
                                      <a:pt x="2808" y="1963"/>
                                      <a:pt x="2802" y="1948"/>
                                      <a:pt x="2800" y="1927"/>
                                    </a:cubicBezTo>
                                    <a:cubicBezTo>
                                      <a:pt x="2797" y="1907"/>
                                      <a:pt x="2796" y="1870"/>
                                      <a:pt x="2796" y="1819"/>
                                    </a:cubicBezTo>
                                    <a:cubicBezTo>
                                      <a:pt x="2796" y="1767"/>
                                      <a:pt x="2797" y="1730"/>
                                      <a:pt x="2800" y="1709"/>
                                    </a:cubicBezTo>
                                    <a:cubicBezTo>
                                      <a:pt x="2802" y="1688"/>
                                      <a:pt x="2808" y="1674"/>
                                      <a:pt x="2816" y="1666"/>
                                    </a:cubicBezTo>
                                    <a:cubicBezTo>
                                      <a:pt x="2824" y="1659"/>
                                      <a:pt x="2839" y="1655"/>
                                      <a:pt x="2860" y="1655"/>
                                    </a:cubicBezTo>
                                    <a:cubicBezTo>
                                      <a:pt x="2880" y="1655"/>
                                      <a:pt x="2895" y="1659"/>
                                      <a:pt x="2903" y="1666"/>
                                    </a:cubicBezTo>
                                    <a:cubicBezTo>
                                      <a:pt x="2912" y="1674"/>
                                      <a:pt x="2917" y="1688"/>
                                      <a:pt x="2920" y="1709"/>
                                    </a:cubicBezTo>
                                    <a:cubicBezTo>
                                      <a:pt x="2922" y="1730"/>
                                      <a:pt x="2923" y="1766"/>
                                      <a:pt x="2923" y="1819"/>
                                    </a:cubicBezTo>
                                    <a:cubicBezTo>
                                      <a:pt x="2923" y="1871"/>
                                      <a:pt x="2922" y="1907"/>
                                      <a:pt x="2920" y="1928"/>
                                    </a:cubicBezTo>
                                    <a:close/>
                                    <a:moveTo>
                                      <a:pt x="4417" y="1201"/>
                                    </a:moveTo>
                                    <a:cubicBezTo>
                                      <a:pt x="4396" y="1197"/>
                                      <a:pt x="4378" y="1190"/>
                                      <a:pt x="4364" y="1179"/>
                                    </a:cubicBezTo>
                                    <a:cubicBezTo>
                                      <a:pt x="4349" y="1168"/>
                                      <a:pt x="4338" y="1153"/>
                                      <a:pt x="4330" y="1135"/>
                                    </a:cubicBezTo>
                                    <a:cubicBezTo>
                                      <a:pt x="4322" y="1116"/>
                                      <a:pt x="4318" y="1092"/>
                                      <a:pt x="4318" y="1062"/>
                                    </a:cubicBezTo>
                                    <a:cubicBezTo>
                                      <a:pt x="4318" y="636"/>
                                      <a:pt x="4318" y="636"/>
                                      <a:pt x="4318" y="636"/>
                                    </a:cubicBezTo>
                                    <a:cubicBezTo>
                                      <a:pt x="4318" y="599"/>
                                      <a:pt x="4308" y="572"/>
                                      <a:pt x="4287" y="554"/>
                                    </a:cubicBezTo>
                                    <a:cubicBezTo>
                                      <a:pt x="4266" y="537"/>
                                      <a:pt x="4237" y="528"/>
                                      <a:pt x="4201" y="528"/>
                                    </a:cubicBezTo>
                                    <a:cubicBezTo>
                                      <a:pt x="4177" y="528"/>
                                      <a:pt x="4154" y="531"/>
                                      <a:pt x="4130" y="537"/>
                                    </a:cubicBezTo>
                                    <a:cubicBezTo>
                                      <a:pt x="4107" y="543"/>
                                      <a:pt x="4086" y="552"/>
                                      <a:pt x="4070" y="564"/>
                                    </a:cubicBezTo>
                                    <a:cubicBezTo>
                                      <a:pt x="4070" y="1190"/>
                                      <a:pt x="4070" y="1190"/>
                                      <a:pt x="4070" y="1190"/>
                                    </a:cubicBezTo>
                                    <a:cubicBezTo>
                                      <a:pt x="4058" y="1193"/>
                                      <a:pt x="4039" y="1197"/>
                                      <a:pt x="4013" y="1201"/>
                                    </a:cubicBezTo>
                                    <a:cubicBezTo>
                                      <a:pt x="3987" y="1204"/>
                                      <a:pt x="3960" y="1206"/>
                                      <a:pt x="3933" y="1206"/>
                                    </a:cubicBezTo>
                                    <a:cubicBezTo>
                                      <a:pt x="3906" y="1206"/>
                                      <a:pt x="3882" y="1204"/>
                                      <a:pt x="3861" y="1201"/>
                                    </a:cubicBezTo>
                                    <a:cubicBezTo>
                                      <a:pt x="3840" y="1197"/>
                                      <a:pt x="3823" y="1190"/>
                                      <a:pt x="3808" y="1179"/>
                                    </a:cubicBezTo>
                                    <a:cubicBezTo>
                                      <a:pt x="3794" y="1168"/>
                                      <a:pt x="3783" y="1153"/>
                                      <a:pt x="3775" y="1135"/>
                                    </a:cubicBezTo>
                                    <a:cubicBezTo>
                                      <a:pt x="3767" y="1116"/>
                                      <a:pt x="3763" y="1092"/>
                                      <a:pt x="3763" y="1062"/>
                                    </a:cubicBezTo>
                                    <a:cubicBezTo>
                                      <a:pt x="3763" y="521"/>
                                      <a:pt x="3763" y="521"/>
                                      <a:pt x="3763" y="521"/>
                                    </a:cubicBezTo>
                                    <a:cubicBezTo>
                                      <a:pt x="3763" y="488"/>
                                      <a:pt x="3770" y="462"/>
                                      <a:pt x="3784" y="441"/>
                                    </a:cubicBezTo>
                                    <a:cubicBezTo>
                                      <a:pt x="3798" y="421"/>
                                      <a:pt x="3817" y="402"/>
                                      <a:pt x="3841" y="386"/>
                                    </a:cubicBezTo>
                                    <a:cubicBezTo>
                                      <a:pt x="3882" y="357"/>
                                      <a:pt x="3933" y="333"/>
                                      <a:pt x="3995" y="315"/>
                                    </a:cubicBezTo>
                                    <a:cubicBezTo>
                                      <a:pt x="4057" y="297"/>
                                      <a:pt x="4126" y="288"/>
                                      <a:pt x="4201" y="288"/>
                                    </a:cubicBezTo>
                                    <a:cubicBezTo>
                                      <a:pt x="4337" y="288"/>
                                      <a:pt x="4442" y="318"/>
                                      <a:pt x="4515" y="377"/>
                                    </a:cubicBezTo>
                                    <a:cubicBezTo>
                                      <a:pt x="4588" y="437"/>
                                      <a:pt x="4625" y="520"/>
                                      <a:pt x="4625" y="625"/>
                                    </a:cubicBezTo>
                                    <a:cubicBezTo>
                                      <a:pt x="4625" y="1190"/>
                                      <a:pt x="4625" y="1190"/>
                                      <a:pt x="4625" y="1190"/>
                                    </a:cubicBezTo>
                                    <a:cubicBezTo>
                                      <a:pt x="4613" y="1193"/>
                                      <a:pt x="4594" y="1197"/>
                                      <a:pt x="4568" y="1201"/>
                                    </a:cubicBezTo>
                                    <a:cubicBezTo>
                                      <a:pt x="4542" y="1204"/>
                                      <a:pt x="4516" y="1206"/>
                                      <a:pt x="4488" y="1206"/>
                                    </a:cubicBezTo>
                                    <a:cubicBezTo>
                                      <a:pt x="4462" y="1206"/>
                                      <a:pt x="4438" y="1204"/>
                                      <a:pt x="4417" y="1201"/>
                                    </a:cubicBezTo>
                                    <a:close/>
                                    <a:moveTo>
                                      <a:pt x="4762" y="1669"/>
                                    </a:moveTo>
                                    <a:cubicBezTo>
                                      <a:pt x="4766" y="1690"/>
                                      <a:pt x="4768" y="1719"/>
                                      <a:pt x="4768" y="1758"/>
                                    </a:cubicBezTo>
                                    <a:cubicBezTo>
                                      <a:pt x="4768" y="2021"/>
                                      <a:pt x="4768" y="2021"/>
                                      <a:pt x="4768" y="2021"/>
                                    </a:cubicBezTo>
                                    <a:cubicBezTo>
                                      <a:pt x="4718" y="2021"/>
                                      <a:pt x="4718" y="2021"/>
                                      <a:pt x="4718" y="2021"/>
                                    </a:cubicBezTo>
                                    <a:cubicBezTo>
                                      <a:pt x="4718" y="1780"/>
                                      <a:pt x="4718" y="1780"/>
                                      <a:pt x="4718" y="1780"/>
                                    </a:cubicBezTo>
                                    <a:cubicBezTo>
                                      <a:pt x="4718" y="1741"/>
                                      <a:pt x="4717" y="1714"/>
                                      <a:pt x="4714" y="1698"/>
                                    </a:cubicBezTo>
                                    <a:cubicBezTo>
                                      <a:pt x="4712" y="1681"/>
                                      <a:pt x="4707" y="1670"/>
                                      <a:pt x="4700" y="1665"/>
                                    </a:cubicBezTo>
                                    <a:cubicBezTo>
                                      <a:pt x="4693" y="1659"/>
                                      <a:pt x="4681" y="1656"/>
                                      <a:pt x="4665" y="1656"/>
                                    </a:cubicBezTo>
                                    <a:cubicBezTo>
                                      <a:pt x="4646" y="1656"/>
                                      <a:pt x="4631" y="1662"/>
                                      <a:pt x="4623" y="1673"/>
                                    </a:cubicBezTo>
                                    <a:cubicBezTo>
                                      <a:pt x="4614" y="1683"/>
                                      <a:pt x="4609" y="1699"/>
                                      <a:pt x="4607" y="1719"/>
                                    </a:cubicBezTo>
                                    <a:cubicBezTo>
                                      <a:pt x="4605" y="1739"/>
                                      <a:pt x="4604" y="1770"/>
                                      <a:pt x="4604" y="1813"/>
                                    </a:cubicBezTo>
                                    <a:cubicBezTo>
                                      <a:pt x="4604" y="2021"/>
                                      <a:pt x="4604" y="2021"/>
                                      <a:pt x="4604" y="2021"/>
                                    </a:cubicBezTo>
                                    <a:cubicBezTo>
                                      <a:pt x="4554" y="2021"/>
                                      <a:pt x="4554" y="2021"/>
                                      <a:pt x="4554" y="2021"/>
                                    </a:cubicBezTo>
                                    <a:cubicBezTo>
                                      <a:pt x="4554" y="1780"/>
                                      <a:pt x="4554" y="1780"/>
                                      <a:pt x="4554" y="1780"/>
                                    </a:cubicBezTo>
                                    <a:cubicBezTo>
                                      <a:pt x="4554" y="1741"/>
                                      <a:pt x="4553" y="1714"/>
                                      <a:pt x="4550" y="1698"/>
                                    </a:cubicBezTo>
                                    <a:cubicBezTo>
                                      <a:pt x="4548" y="1681"/>
                                      <a:pt x="4543" y="1670"/>
                                      <a:pt x="4536" y="1665"/>
                                    </a:cubicBezTo>
                                    <a:cubicBezTo>
                                      <a:pt x="4529" y="1659"/>
                                      <a:pt x="4518" y="1656"/>
                                      <a:pt x="4502" y="1656"/>
                                    </a:cubicBezTo>
                                    <a:cubicBezTo>
                                      <a:pt x="4482" y="1656"/>
                                      <a:pt x="4468" y="1662"/>
                                      <a:pt x="4459" y="1674"/>
                                    </a:cubicBezTo>
                                    <a:cubicBezTo>
                                      <a:pt x="4450" y="1685"/>
                                      <a:pt x="4445" y="1702"/>
                                      <a:pt x="4443" y="1722"/>
                                    </a:cubicBezTo>
                                    <a:cubicBezTo>
                                      <a:pt x="4441" y="1742"/>
                                      <a:pt x="4440" y="1773"/>
                                      <a:pt x="4440" y="1813"/>
                                    </a:cubicBezTo>
                                    <a:cubicBezTo>
                                      <a:pt x="4440" y="2021"/>
                                      <a:pt x="4440" y="2021"/>
                                      <a:pt x="4440" y="2021"/>
                                    </a:cubicBezTo>
                                    <a:cubicBezTo>
                                      <a:pt x="4390" y="2021"/>
                                      <a:pt x="4390" y="2021"/>
                                      <a:pt x="4390" y="2021"/>
                                    </a:cubicBezTo>
                                    <a:cubicBezTo>
                                      <a:pt x="4390" y="1615"/>
                                      <a:pt x="4390" y="1615"/>
                                      <a:pt x="4390" y="1615"/>
                                    </a:cubicBezTo>
                                    <a:cubicBezTo>
                                      <a:pt x="4434" y="1615"/>
                                      <a:pt x="4434" y="1615"/>
                                      <a:pt x="4434" y="1615"/>
                                    </a:cubicBezTo>
                                    <a:cubicBezTo>
                                      <a:pt x="4437" y="1671"/>
                                      <a:pt x="4437" y="1671"/>
                                      <a:pt x="4437" y="1671"/>
                                    </a:cubicBezTo>
                                    <a:cubicBezTo>
                                      <a:pt x="4442" y="1671"/>
                                      <a:pt x="4442" y="1671"/>
                                      <a:pt x="4442" y="1671"/>
                                    </a:cubicBezTo>
                                    <a:cubicBezTo>
                                      <a:pt x="4447" y="1651"/>
                                      <a:pt x="4456" y="1636"/>
                                      <a:pt x="4468" y="1625"/>
                                    </a:cubicBezTo>
                                    <a:cubicBezTo>
                                      <a:pt x="4480" y="1614"/>
                                      <a:pt x="4498" y="1608"/>
                                      <a:pt x="4521" y="1608"/>
                                    </a:cubicBezTo>
                                    <a:cubicBezTo>
                                      <a:pt x="4546" y="1608"/>
                                      <a:pt x="4564" y="1613"/>
                                      <a:pt x="4576" y="1623"/>
                                    </a:cubicBezTo>
                                    <a:cubicBezTo>
                                      <a:pt x="4587" y="1632"/>
                                      <a:pt x="4595" y="1648"/>
                                      <a:pt x="4599" y="1671"/>
                                    </a:cubicBezTo>
                                    <a:cubicBezTo>
                                      <a:pt x="4604" y="1671"/>
                                      <a:pt x="4604" y="1671"/>
                                      <a:pt x="4604" y="1671"/>
                                    </a:cubicBezTo>
                                    <a:cubicBezTo>
                                      <a:pt x="4609" y="1650"/>
                                      <a:pt x="4618" y="1635"/>
                                      <a:pt x="4630" y="1624"/>
                                    </a:cubicBezTo>
                                    <a:cubicBezTo>
                                      <a:pt x="4642" y="1614"/>
                                      <a:pt x="4660" y="1608"/>
                                      <a:pt x="4684" y="1608"/>
                                    </a:cubicBezTo>
                                    <a:cubicBezTo>
                                      <a:pt x="4708" y="1608"/>
                                      <a:pt x="4726" y="1613"/>
                                      <a:pt x="4738" y="1623"/>
                                    </a:cubicBezTo>
                                    <a:cubicBezTo>
                                      <a:pt x="4749" y="1633"/>
                                      <a:pt x="4757" y="1648"/>
                                      <a:pt x="4762" y="1669"/>
                                    </a:cubicBezTo>
                                    <a:close/>
                                    <a:moveTo>
                                      <a:pt x="5038" y="1627"/>
                                    </a:moveTo>
                                    <a:cubicBezTo>
                                      <a:pt x="5024" y="1615"/>
                                      <a:pt x="5000" y="1608"/>
                                      <a:pt x="4967" y="1608"/>
                                    </a:cubicBezTo>
                                    <a:cubicBezTo>
                                      <a:pt x="4931" y="1608"/>
                                      <a:pt x="4905" y="1615"/>
                                      <a:pt x="4889" y="1628"/>
                                    </a:cubicBezTo>
                                    <a:cubicBezTo>
                                      <a:pt x="4873" y="1642"/>
                                      <a:pt x="4863" y="1662"/>
                                      <a:pt x="4859" y="1690"/>
                                    </a:cubicBezTo>
                                    <a:cubicBezTo>
                                      <a:pt x="4854" y="1717"/>
                                      <a:pt x="4852" y="1760"/>
                                      <a:pt x="4852" y="1819"/>
                                    </a:cubicBezTo>
                                    <a:cubicBezTo>
                                      <a:pt x="4852" y="1876"/>
                                      <a:pt x="4855" y="1919"/>
                                      <a:pt x="4860" y="1947"/>
                                    </a:cubicBezTo>
                                    <a:cubicBezTo>
                                      <a:pt x="4865" y="1976"/>
                                      <a:pt x="4876" y="1996"/>
                                      <a:pt x="4893" y="2009"/>
                                    </a:cubicBezTo>
                                    <a:cubicBezTo>
                                      <a:pt x="4909" y="2021"/>
                                      <a:pt x="4935" y="2027"/>
                                      <a:pt x="4970" y="2027"/>
                                    </a:cubicBezTo>
                                    <a:cubicBezTo>
                                      <a:pt x="4986" y="2027"/>
                                      <a:pt x="5003" y="2026"/>
                                      <a:pt x="5021" y="2024"/>
                                    </a:cubicBezTo>
                                    <a:cubicBezTo>
                                      <a:pt x="5039" y="2022"/>
                                      <a:pt x="5053" y="2020"/>
                                      <a:pt x="5063" y="2017"/>
                                    </a:cubicBezTo>
                                    <a:cubicBezTo>
                                      <a:pt x="5063" y="1973"/>
                                      <a:pt x="5063" y="1973"/>
                                      <a:pt x="5063" y="1973"/>
                                    </a:cubicBezTo>
                                    <a:cubicBezTo>
                                      <a:pt x="5052" y="1975"/>
                                      <a:pt x="5038" y="1977"/>
                                      <a:pt x="5022" y="1979"/>
                                    </a:cubicBezTo>
                                    <a:cubicBezTo>
                                      <a:pt x="5006" y="1980"/>
                                      <a:pt x="4991" y="1981"/>
                                      <a:pt x="4979" y="1981"/>
                                    </a:cubicBezTo>
                                    <a:cubicBezTo>
                                      <a:pt x="4955" y="1981"/>
                                      <a:pt x="4938" y="1978"/>
                                      <a:pt x="4928" y="1970"/>
                                    </a:cubicBezTo>
                                    <a:cubicBezTo>
                                      <a:pt x="4917" y="1963"/>
                                      <a:pt x="4910" y="1949"/>
                                      <a:pt x="4907" y="1930"/>
                                    </a:cubicBezTo>
                                    <a:cubicBezTo>
                                      <a:pt x="4904" y="1910"/>
                                      <a:pt x="4902" y="1879"/>
                                      <a:pt x="4902" y="1835"/>
                                    </a:cubicBezTo>
                                    <a:cubicBezTo>
                                      <a:pt x="5072" y="1835"/>
                                      <a:pt x="5072" y="1835"/>
                                      <a:pt x="5072" y="1835"/>
                                    </a:cubicBezTo>
                                    <a:cubicBezTo>
                                      <a:pt x="5072" y="1818"/>
                                      <a:pt x="5072" y="1818"/>
                                      <a:pt x="5072" y="1818"/>
                                    </a:cubicBezTo>
                                    <a:cubicBezTo>
                                      <a:pt x="5072" y="1757"/>
                                      <a:pt x="5070" y="1714"/>
                                      <a:pt x="5066" y="1687"/>
                                    </a:cubicBezTo>
                                    <a:cubicBezTo>
                                      <a:pt x="5062" y="1659"/>
                                      <a:pt x="5053" y="1640"/>
                                      <a:pt x="5038" y="1627"/>
                                    </a:cubicBezTo>
                                    <a:close/>
                                    <a:moveTo>
                                      <a:pt x="5024" y="1795"/>
                                    </a:moveTo>
                                    <a:cubicBezTo>
                                      <a:pt x="4902" y="1795"/>
                                      <a:pt x="4902" y="1795"/>
                                      <a:pt x="4902" y="1795"/>
                                    </a:cubicBezTo>
                                    <a:cubicBezTo>
                                      <a:pt x="4902" y="1751"/>
                                      <a:pt x="4904" y="1720"/>
                                      <a:pt x="4906" y="1702"/>
                                    </a:cubicBezTo>
                                    <a:cubicBezTo>
                                      <a:pt x="4909" y="1683"/>
                                      <a:pt x="4915" y="1671"/>
                                      <a:pt x="4923" y="1664"/>
                                    </a:cubicBezTo>
                                    <a:cubicBezTo>
                                      <a:pt x="4932" y="1658"/>
                                      <a:pt x="4946" y="1655"/>
                                      <a:pt x="4967" y="1655"/>
                                    </a:cubicBezTo>
                                    <a:cubicBezTo>
                                      <a:pt x="4983" y="1655"/>
                                      <a:pt x="4995" y="1657"/>
                                      <a:pt x="5003" y="1663"/>
                                    </a:cubicBezTo>
                                    <a:cubicBezTo>
                                      <a:pt x="5011" y="1669"/>
                                      <a:pt x="5016" y="1680"/>
                                      <a:pt x="5019" y="1698"/>
                                    </a:cubicBezTo>
                                    <a:cubicBezTo>
                                      <a:pt x="5023" y="1715"/>
                                      <a:pt x="5024" y="1744"/>
                                      <a:pt x="5024" y="1783"/>
                                    </a:cubicBezTo>
                                    <a:lnTo>
                                      <a:pt x="5024" y="1795"/>
                                    </a:lnTo>
                                    <a:close/>
                                    <a:moveTo>
                                      <a:pt x="5376" y="1760"/>
                                    </a:moveTo>
                                    <a:cubicBezTo>
                                      <a:pt x="5376" y="2021"/>
                                      <a:pt x="5376" y="2021"/>
                                      <a:pt x="5376" y="2021"/>
                                    </a:cubicBezTo>
                                    <a:cubicBezTo>
                                      <a:pt x="5326" y="2021"/>
                                      <a:pt x="5326" y="2021"/>
                                      <a:pt x="5326" y="2021"/>
                                    </a:cubicBezTo>
                                    <a:cubicBezTo>
                                      <a:pt x="5326" y="1780"/>
                                      <a:pt x="5326" y="1780"/>
                                      <a:pt x="5326" y="1780"/>
                                    </a:cubicBezTo>
                                    <a:cubicBezTo>
                                      <a:pt x="5326" y="1741"/>
                                      <a:pt x="5325" y="1714"/>
                                      <a:pt x="5322" y="1698"/>
                                    </a:cubicBezTo>
                                    <a:cubicBezTo>
                                      <a:pt x="5320" y="1681"/>
                                      <a:pt x="5315" y="1670"/>
                                      <a:pt x="5307" y="1665"/>
                                    </a:cubicBezTo>
                                    <a:cubicBezTo>
                                      <a:pt x="5299" y="1659"/>
                                      <a:pt x="5287" y="1656"/>
                                      <a:pt x="5270" y="1656"/>
                                    </a:cubicBezTo>
                                    <a:cubicBezTo>
                                      <a:pt x="5250" y="1656"/>
                                      <a:pt x="5236" y="1662"/>
                                      <a:pt x="5227" y="1674"/>
                                    </a:cubicBezTo>
                                    <a:cubicBezTo>
                                      <a:pt x="5218" y="1685"/>
                                      <a:pt x="5213" y="1701"/>
                                      <a:pt x="5211" y="1722"/>
                                    </a:cubicBezTo>
                                    <a:cubicBezTo>
                                      <a:pt x="5209" y="1742"/>
                                      <a:pt x="5208" y="1772"/>
                                      <a:pt x="5208" y="1813"/>
                                    </a:cubicBezTo>
                                    <a:cubicBezTo>
                                      <a:pt x="5208" y="2021"/>
                                      <a:pt x="5208" y="2021"/>
                                      <a:pt x="5208" y="2021"/>
                                    </a:cubicBezTo>
                                    <a:cubicBezTo>
                                      <a:pt x="5158" y="2021"/>
                                      <a:pt x="5158" y="2021"/>
                                      <a:pt x="5158" y="2021"/>
                                    </a:cubicBezTo>
                                    <a:cubicBezTo>
                                      <a:pt x="5158" y="1615"/>
                                      <a:pt x="5158" y="1615"/>
                                      <a:pt x="5158" y="1615"/>
                                    </a:cubicBezTo>
                                    <a:cubicBezTo>
                                      <a:pt x="5203" y="1615"/>
                                      <a:pt x="5203" y="1615"/>
                                      <a:pt x="5203" y="1615"/>
                                    </a:cubicBezTo>
                                    <a:cubicBezTo>
                                      <a:pt x="5206" y="1671"/>
                                      <a:pt x="5206" y="1671"/>
                                      <a:pt x="5206" y="1671"/>
                                    </a:cubicBezTo>
                                    <a:cubicBezTo>
                                      <a:pt x="5210" y="1671"/>
                                      <a:pt x="5210" y="1671"/>
                                      <a:pt x="5210" y="1671"/>
                                    </a:cubicBezTo>
                                    <a:cubicBezTo>
                                      <a:pt x="5215" y="1651"/>
                                      <a:pt x="5224" y="1636"/>
                                      <a:pt x="5237" y="1625"/>
                                    </a:cubicBezTo>
                                    <a:cubicBezTo>
                                      <a:pt x="5249" y="1614"/>
                                      <a:pt x="5267" y="1608"/>
                                      <a:pt x="5291" y="1608"/>
                                    </a:cubicBezTo>
                                    <a:cubicBezTo>
                                      <a:pt x="5315" y="1608"/>
                                      <a:pt x="5334" y="1613"/>
                                      <a:pt x="5346" y="1623"/>
                                    </a:cubicBezTo>
                                    <a:cubicBezTo>
                                      <a:pt x="5358" y="1633"/>
                                      <a:pt x="5366" y="1648"/>
                                      <a:pt x="5370" y="1669"/>
                                    </a:cubicBezTo>
                                    <a:cubicBezTo>
                                      <a:pt x="5374" y="1690"/>
                                      <a:pt x="5376" y="1720"/>
                                      <a:pt x="5376" y="1760"/>
                                    </a:cubicBezTo>
                                    <a:close/>
                                    <a:moveTo>
                                      <a:pt x="4254" y="1622"/>
                                    </a:moveTo>
                                    <a:cubicBezTo>
                                      <a:pt x="4239" y="1613"/>
                                      <a:pt x="4216" y="1608"/>
                                      <a:pt x="4186" y="1608"/>
                                    </a:cubicBezTo>
                                    <a:cubicBezTo>
                                      <a:pt x="4156" y="1608"/>
                                      <a:pt x="4125" y="1612"/>
                                      <a:pt x="4094" y="1618"/>
                                    </a:cubicBezTo>
                                    <a:cubicBezTo>
                                      <a:pt x="4094" y="1663"/>
                                      <a:pt x="4094" y="1663"/>
                                      <a:pt x="4094" y="1663"/>
                                    </a:cubicBezTo>
                                    <a:cubicBezTo>
                                      <a:pt x="4118" y="1657"/>
                                      <a:pt x="4144" y="1655"/>
                                      <a:pt x="4173" y="1655"/>
                                    </a:cubicBezTo>
                                    <a:cubicBezTo>
                                      <a:pt x="4195" y="1655"/>
                                      <a:pt x="4211" y="1657"/>
                                      <a:pt x="4221" y="1662"/>
                                    </a:cubicBezTo>
                                    <a:cubicBezTo>
                                      <a:pt x="4231" y="1667"/>
                                      <a:pt x="4237" y="1676"/>
                                      <a:pt x="4241" y="1691"/>
                                    </a:cubicBezTo>
                                    <a:cubicBezTo>
                                      <a:pt x="4244" y="1705"/>
                                      <a:pt x="4246" y="1729"/>
                                      <a:pt x="4246" y="1762"/>
                                    </a:cubicBezTo>
                                    <a:cubicBezTo>
                                      <a:pt x="4246" y="1794"/>
                                      <a:pt x="4246" y="1794"/>
                                      <a:pt x="4246" y="1794"/>
                                    </a:cubicBezTo>
                                    <a:cubicBezTo>
                                      <a:pt x="4207" y="1791"/>
                                      <a:pt x="4180" y="1790"/>
                                      <a:pt x="4164" y="1790"/>
                                    </a:cubicBezTo>
                                    <a:cubicBezTo>
                                      <a:pt x="4142" y="1790"/>
                                      <a:pt x="4124" y="1794"/>
                                      <a:pt x="4112" y="1801"/>
                                    </a:cubicBezTo>
                                    <a:cubicBezTo>
                                      <a:pt x="4100" y="1809"/>
                                      <a:pt x="4091" y="1821"/>
                                      <a:pt x="4086" y="1837"/>
                                    </a:cubicBezTo>
                                    <a:cubicBezTo>
                                      <a:pt x="4081" y="1854"/>
                                      <a:pt x="4078" y="1878"/>
                                      <a:pt x="4078" y="1909"/>
                                    </a:cubicBezTo>
                                    <a:cubicBezTo>
                                      <a:pt x="4078" y="1940"/>
                                      <a:pt x="4081" y="1963"/>
                                      <a:pt x="4087" y="1980"/>
                                    </a:cubicBezTo>
                                    <a:cubicBezTo>
                                      <a:pt x="4092" y="1997"/>
                                      <a:pt x="4102" y="2010"/>
                                      <a:pt x="4115" y="2017"/>
                                    </a:cubicBezTo>
                                    <a:cubicBezTo>
                                      <a:pt x="4128" y="2024"/>
                                      <a:pt x="4145" y="2027"/>
                                      <a:pt x="4167" y="2027"/>
                                    </a:cubicBezTo>
                                    <a:cubicBezTo>
                                      <a:pt x="4209" y="2027"/>
                                      <a:pt x="4235" y="2007"/>
                                      <a:pt x="4244" y="1965"/>
                                    </a:cubicBezTo>
                                    <a:cubicBezTo>
                                      <a:pt x="4248" y="1965"/>
                                      <a:pt x="4248" y="1965"/>
                                      <a:pt x="4248" y="1965"/>
                                    </a:cubicBezTo>
                                    <a:cubicBezTo>
                                      <a:pt x="4251" y="2021"/>
                                      <a:pt x="4251" y="2021"/>
                                      <a:pt x="4251" y="2021"/>
                                    </a:cubicBezTo>
                                    <a:cubicBezTo>
                                      <a:pt x="4296" y="2021"/>
                                      <a:pt x="4296" y="2021"/>
                                      <a:pt x="4296" y="2021"/>
                                    </a:cubicBezTo>
                                    <a:cubicBezTo>
                                      <a:pt x="4296" y="1763"/>
                                      <a:pt x="4296" y="1763"/>
                                      <a:pt x="4296" y="1763"/>
                                    </a:cubicBezTo>
                                    <a:cubicBezTo>
                                      <a:pt x="4296" y="1721"/>
                                      <a:pt x="4293" y="1689"/>
                                      <a:pt x="4286" y="1668"/>
                                    </a:cubicBezTo>
                                    <a:cubicBezTo>
                                      <a:pt x="4280" y="1646"/>
                                      <a:pt x="4269" y="1631"/>
                                      <a:pt x="4254" y="1622"/>
                                    </a:cubicBezTo>
                                    <a:close/>
                                    <a:moveTo>
                                      <a:pt x="4246" y="1859"/>
                                    </a:moveTo>
                                    <a:cubicBezTo>
                                      <a:pt x="4246" y="1895"/>
                                      <a:pt x="4243" y="1923"/>
                                      <a:pt x="4238" y="1942"/>
                                    </a:cubicBezTo>
                                    <a:cubicBezTo>
                                      <a:pt x="4234" y="1958"/>
                                      <a:pt x="4227" y="1968"/>
                                      <a:pt x="4217" y="1973"/>
                                    </a:cubicBezTo>
                                    <a:cubicBezTo>
                                      <a:pt x="4208" y="1977"/>
                                      <a:pt x="4195" y="1980"/>
                                      <a:pt x="4179" y="1980"/>
                                    </a:cubicBezTo>
                                    <a:cubicBezTo>
                                      <a:pt x="4164" y="1980"/>
                                      <a:pt x="4153" y="1978"/>
                                      <a:pt x="4146" y="1973"/>
                                    </a:cubicBezTo>
                                    <a:cubicBezTo>
                                      <a:pt x="4138" y="1969"/>
                                      <a:pt x="4133" y="1962"/>
                                      <a:pt x="4131" y="1952"/>
                                    </a:cubicBezTo>
                                    <a:cubicBezTo>
                                      <a:pt x="4128" y="1942"/>
                                      <a:pt x="4126" y="1926"/>
                                      <a:pt x="4126" y="1906"/>
                                    </a:cubicBezTo>
                                    <a:cubicBezTo>
                                      <a:pt x="4126" y="1884"/>
                                      <a:pt x="4128" y="1868"/>
                                      <a:pt x="4131" y="1857"/>
                                    </a:cubicBezTo>
                                    <a:cubicBezTo>
                                      <a:pt x="4133" y="1846"/>
                                      <a:pt x="4138" y="1839"/>
                                      <a:pt x="4145" y="1835"/>
                                    </a:cubicBezTo>
                                    <a:cubicBezTo>
                                      <a:pt x="4152" y="1832"/>
                                      <a:pt x="4163" y="1830"/>
                                      <a:pt x="4176" y="1830"/>
                                    </a:cubicBezTo>
                                    <a:cubicBezTo>
                                      <a:pt x="4246" y="1830"/>
                                      <a:pt x="4246" y="1830"/>
                                      <a:pt x="4246" y="1830"/>
                                    </a:cubicBezTo>
                                    <a:lnTo>
                                      <a:pt x="4246" y="1859"/>
                                    </a:lnTo>
                                    <a:close/>
                                    <a:moveTo>
                                      <a:pt x="3550" y="1429"/>
                                    </a:moveTo>
                                    <a:cubicBezTo>
                                      <a:pt x="3600" y="1429"/>
                                      <a:pt x="3600" y="1429"/>
                                      <a:pt x="3600" y="1429"/>
                                    </a:cubicBezTo>
                                    <a:cubicBezTo>
                                      <a:pt x="3600" y="2021"/>
                                      <a:pt x="3600" y="2021"/>
                                      <a:pt x="3600" y="2021"/>
                                    </a:cubicBezTo>
                                    <a:cubicBezTo>
                                      <a:pt x="3550" y="2021"/>
                                      <a:pt x="3550" y="2021"/>
                                      <a:pt x="3550" y="2021"/>
                                    </a:cubicBezTo>
                                    <a:lnTo>
                                      <a:pt x="3550" y="1429"/>
                                    </a:lnTo>
                                    <a:close/>
                                    <a:moveTo>
                                      <a:pt x="3548" y="368"/>
                                    </a:moveTo>
                                    <a:cubicBezTo>
                                      <a:pt x="3510" y="341"/>
                                      <a:pt x="3464" y="321"/>
                                      <a:pt x="3411" y="308"/>
                                    </a:cubicBezTo>
                                    <a:cubicBezTo>
                                      <a:pt x="3357" y="295"/>
                                      <a:pt x="3298" y="288"/>
                                      <a:pt x="3233" y="288"/>
                                    </a:cubicBezTo>
                                    <a:cubicBezTo>
                                      <a:pt x="3191" y="288"/>
                                      <a:pt x="3146" y="291"/>
                                      <a:pt x="3099" y="297"/>
                                    </a:cubicBezTo>
                                    <a:cubicBezTo>
                                      <a:pt x="3051" y="303"/>
                                      <a:pt x="3010" y="313"/>
                                      <a:pt x="2975" y="326"/>
                                    </a:cubicBezTo>
                                    <a:cubicBezTo>
                                      <a:pt x="2944" y="339"/>
                                      <a:pt x="2921" y="355"/>
                                      <a:pt x="2906" y="374"/>
                                    </a:cubicBezTo>
                                    <a:cubicBezTo>
                                      <a:pt x="2891" y="392"/>
                                      <a:pt x="2883" y="417"/>
                                      <a:pt x="2883" y="449"/>
                                    </a:cubicBezTo>
                                    <a:cubicBezTo>
                                      <a:pt x="2883" y="473"/>
                                      <a:pt x="2889" y="496"/>
                                      <a:pt x="2899" y="518"/>
                                    </a:cubicBezTo>
                                    <a:cubicBezTo>
                                      <a:pt x="2910" y="540"/>
                                      <a:pt x="2924" y="557"/>
                                      <a:pt x="2939" y="568"/>
                                    </a:cubicBezTo>
                                    <a:cubicBezTo>
                                      <a:pt x="2974" y="553"/>
                                      <a:pt x="3013" y="541"/>
                                      <a:pt x="3056" y="532"/>
                                    </a:cubicBezTo>
                                    <a:cubicBezTo>
                                      <a:pt x="3100" y="522"/>
                                      <a:pt x="3144" y="517"/>
                                      <a:pt x="3190" y="517"/>
                                    </a:cubicBezTo>
                                    <a:cubicBezTo>
                                      <a:pt x="3247" y="517"/>
                                      <a:pt x="3292" y="525"/>
                                      <a:pt x="3322" y="540"/>
                                    </a:cubicBezTo>
                                    <a:cubicBezTo>
                                      <a:pt x="3353" y="555"/>
                                      <a:pt x="3368" y="580"/>
                                      <a:pt x="3368" y="615"/>
                                    </a:cubicBezTo>
                                    <a:cubicBezTo>
                                      <a:pt x="3368" y="627"/>
                                      <a:pt x="3368" y="627"/>
                                      <a:pt x="3368" y="627"/>
                                    </a:cubicBezTo>
                                    <a:cubicBezTo>
                                      <a:pt x="3132" y="652"/>
                                      <a:pt x="3132" y="652"/>
                                      <a:pt x="3132" y="652"/>
                                    </a:cubicBezTo>
                                    <a:cubicBezTo>
                                      <a:pt x="3029" y="663"/>
                                      <a:pt x="2952" y="691"/>
                                      <a:pt x="2903" y="735"/>
                                    </a:cubicBezTo>
                                    <a:cubicBezTo>
                                      <a:pt x="2854" y="780"/>
                                      <a:pt x="2829" y="844"/>
                                      <a:pt x="2829" y="926"/>
                                    </a:cubicBezTo>
                                    <a:cubicBezTo>
                                      <a:pt x="2829" y="976"/>
                                      <a:pt x="2839" y="1019"/>
                                      <a:pt x="2859" y="1056"/>
                                    </a:cubicBezTo>
                                    <a:cubicBezTo>
                                      <a:pt x="2879" y="1094"/>
                                      <a:pt x="2907" y="1124"/>
                                      <a:pt x="2944" y="1148"/>
                                    </a:cubicBezTo>
                                    <a:cubicBezTo>
                                      <a:pt x="2980" y="1172"/>
                                      <a:pt x="3024" y="1190"/>
                                      <a:pt x="3075" y="1202"/>
                                    </a:cubicBezTo>
                                    <a:cubicBezTo>
                                      <a:pt x="3126" y="1214"/>
                                      <a:pt x="3184" y="1220"/>
                                      <a:pt x="3247" y="1220"/>
                                    </a:cubicBezTo>
                                    <a:cubicBezTo>
                                      <a:pt x="3389" y="1220"/>
                                      <a:pt x="3499" y="1197"/>
                                      <a:pt x="3577" y="1150"/>
                                    </a:cubicBezTo>
                                    <a:cubicBezTo>
                                      <a:pt x="3601" y="1136"/>
                                      <a:pt x="3622" y="1118"/>
                                      <a:pt x="3640" y="1099"/>
                                    </a:cubicBezTo>
                                    <a:cubicBezTo>
                                      <a:pt x="3657" y="1079"/>
                                      <a:pt x="3666" y="1053"/>
                                      <a:pt x="3666" y="1022"/>
                                    </a:cubicBezTo>
                                    <a:cubicBezTo>
                                      <a:pt x="3666" y="618"/>
                                      <a:pt x="3666" y="618"/>
                                      <a:pt x="3666" y="618"/>
                                    </a:cubicBezTo>
                                    <a:cubicBezTo>
                                      <a:pt x="3666" y="562"/>
                                      <a:pt x="3656" y="513"/>
                                      <a:pt x="3635" y="471"/>
                                    </a:cubicBezTo>
                                    <a:cubicBezTo>
                                      <a:pt x="3615" y="430"/>
                                      <a:pt x="3586" y="395"/>
                                      <a:pt x="3548" y="368"/>
                                    </a:cubicBezTo>
                                    <a:close/>
                                    <a:moveTo>
                                      <a:pt x="3370" y="973"/>
                                    </a:moveTo>
                                    <a:cubicBezTo>
                                      <a:pt x="3358" y="981"/>
                                      <a:pt x="3340" y="986"/>
                                      <a:pt x="3315" y="990"/>
                                    </a:cubicBezTo>
                                    <a:cubicBezTo>
                                      <a:pt x="3290" y="995"/>
                                      <a:pt x="3268" y="997"/>
                                      <a:pt x="3247" y="997"/>
                                    </a:cubicBezTo>
                                    <a:cubicBezTo>
                                      <a:pt x="3203" y="997"/>
                                      <a:pt x="3171" y="989"/>
                                      <a:pt x="3153" y="974"/>
                                    </a:cubicBezTo>
                                    <a:cubicBezTo>
                                      <a:pt x="3134" y="959"/>
                                      <a:pt x="3125" y="940"/>
                                      <a:pt x="3125" y="916"/>
                                    </a:cubicBezTo>
                                    <a:cubicBezTo>
                                      <a:pt x="3125" y="892"/>
                                      <a:pt x="3136" y="874"/>
                                      <a:pt x="3157" y="862"/>
                                    </a:cubicBezTo>
                                    <a:cubicBezTo>
                                      <a:pt x="3179" y="850"/>
                                      <a:pt x="3207" y="842"/>
                                      <a:pt x="3240" y="840"/>
                                    </a:cubicBezTo>
                                    <a:cubicBezTo>
                                      <a:pt x="3370" y="829"/>
                                      <a:pt x="3370" y="829"/>
                                      <a:pt x="3370" y="829"/>
                                    </a:cubicBezTo>
                                    <a:lnTo>
                                      <a:pt x="3370" y="973"/>
                                    </a:lnTo>
                                    <a:close/>
                                    <a:moveTo>
                                      <a:pt x="3414" y="1622"/>
                                    </a:moveTo>
                                    <a:cubicBezTo>
                                      <a:pt x="3399" y="1613"/>
                                      <a:pt x="3376" y="1608"/>
                                      <a:pt x="3346" y="1608"/>
                                    </a:cubicBezTo>
                                    <a:cubicBezTo>
                                      <a:pt x="3316" y="1608"/>
                                      <a:pt x="3285" y="1612"/>
                                      <a:pt x="3254" y="1618"/>
                                    </a:cubicBezTo>
                                    <a:cubicBezTo>
                                      <a:pt x="3254" y="1663"/>
                                      <a:pt x="3254" y="1663"/>
                                      <a:pt x="3254" y="1663"/>
                                    </a:cubicBezTo>
                                    <a:cubicBezTo>
                                      <a:pt x="3278" y="1657"/>
                                      <a:pt x="3304" y="1655"/>
                                      <a:pt x="3333" y="1655"/>
                                    </a:cubicBezTo>
                                    <a:cubicBezTo>
                                      <a:pt x="3355" y="1655"/>
                                      <a:pt x="3371" y="1657"/>
                                      <a:pt x="3381" y="1662"/>
                                    </a:cubicBezTo>
                                    <a:cubicBezTo>
                                      <a:pt x="3391" y="1667"/>
                                      <a:pt x="3397" y="1676"/>
                                      <a:pt x="3401" y="1691"/>
                                    </a:cubicBezTo>
                                    <a:cubicBezTo>
                                      <a:pt x="3404" y="1705"/>
                                      <a:pt x="3406" y="1729"/>
                                      <a:pt x="3406" y="1762"/>
                                    </a:cubicBezTo>
                                    <a:cubicBezTo>
                                      <a:pt x="3406" y="1794"/>
                                      <a:pt x="3406" y="1794"/>
                                      <a:pt x="3406" y="1794"/>
                                    </a:cubicBezTo>
                                    <a:cubicBezTo>
                                      <a:pt x="3367" y="1791"/>
                                      <a:pt x="3340" y="1790"/>
                                      <a:pt x="3324" y="1790"/>
                                    </a:cubicBezTo>
                                    <a:cubicBezTo>
                                      <a:pt x="3301" y="1790"/>
                                      <a:pt x="3284" y="1794"/>
                                      <a:pt x="3272" y="1801"/>
                                    </a:cubicBezTo>
                                    <a:cubicBezTo>
                                      <a:pt x="3260" y="1809"/>
                                      <a:pt x="3251" y="1821"/>
                                      <a:pt x="3246" y="1837"/>
                                    </a:cubicBezTo>
                                    <a:cubicBezTo>
                                      <a:pt x="3241" y="1854"/>
                                      <a:pt x="3238" y="1878"/>
                                      <a:pt x="3238" y="1909"/>
                                    </a:cubicBezTo>
                                    <a:cubicBezTo>
                                      <a:pt x="3238" y="1940"/>
                                      <a:pt x="3241" y="1963"/>
                                      <a:pt x="3247" y="1980"/>
                                    </a:cubicBezTo>
                                    <a:cubicBezTo>
                                      <a:pt x="3252" y="1997"/>
                                      <a:pt x="3262" y="2010"/>
                                      <a:pt x="3275" y="2017"/>
                                    </a:cubicBezTo>
                                    <a:cubicBezTo>
                                      <a:pt x="3287" y="2024"/>
                                      <a:pt x="3305" y="2027"/>
                                      <a:pt x="3326" y="2027"/>
                                    </a:cubicBezTo>
                                    <a:cubicBezTo>
                                      <a:pt x="3369" y="2027"/>
                                      <a:pt x="3395" y="2007"/>
                                      <a:pt x="3404" y="1965"/>
                                    </a:cubicBezTo>
                                    <a:cubicBezTo>
                                      <a:pt x="3408" y="1965"/>
                                      <a:pt x="3408" y="1965"/>
                                      <a:pt x="3408" y="1965"/>
                                    </a:cubicBezTo>
                                    <a:cubicBezTo>
                                      <a:pt x="3411" y="2021"/>
                                      <a:pt x="3411" y="2021"/>
                                      <a:pt x="3411" y="2021"/>
                                    </a:cubicBezTo>
                                    <a:cubicBezTo>
                                      <a:pt x="3456" y="2021"/>
                                      <a:pt x="3456" y="2021"/>
                                      <a:pt x="3456" y="2021"/>
                                    </a:cubicBezTo>
                                    <a:cubicBezTo>
                                      <a:pt x="3456" y="1763"/>
                                      <a:pt x="3456" y="1763"/>
                                      <a:pt x="3456" y="1763"/>
                                    </a:cubicBezTo>
                                    <a:cubicBezTo>
                                      <a:pt x="3456" y="1721"/>
                                      <a:pt x="3453" y="1689"/>
                                      <a:pt x="3446" y="1668"/>
                                    </a:cubicBezTo>
                                    <a:cubicBezTo>
                                      <a:pt x="3440" y="1646"/>
                                      <a:pt x="3429" y="1631"/>
                                      <a:pt x="3414" y="1622"/>
                                    </a:cubicBezTo>
                                    <a:close/>
                                    <a:moveTo>
                                      <a:pt x="3406" y="1859"/>
                                    </a:moveTo>
                                    <a:cubicBezTo>
                                      <a:pt x="3406" y="1895"/>
                                      <a:pt x="3403" y="1923"/>
                                      <a:pt x="3398" y="1942"/>
                                    </a:cubicBezTo>
                                    <a:cubicBezTo>
                                      <a:pt x="3394" y="1958"/>
                                      <a:pt x="3387" y="1968"/>
                                      <a:pt x="3377" y="1973"/>
                                    </a:cubicBezTo>
                                    <a:cubicBezTo>
                                      <a:pt x="3368" y="1977"/>
                                      <a:pt x="3355" y="1980"/>
                                      <a:pt x="3339" y="1980"/>
                                    </a:cubicBezTo>
                                    <a:cubicBezTo>
                                      <a:pt x="3324" y="1980"/>
                                      <a:pt x="3313" y="1978"/>
                                      <a:pt x="3306" y="1973"/>
                                    </a:cubicBezTo>
                                    <a:cubicBezTo>
                                      <a:pt x="3298" y="1969"/>
                                      <a:pt x="3293" y="1962"/>
                                      <a:pt x="3291" y="1952"/>
                                    </a:cubicBezTo>
                                    <a:cubicBezTo>
                                      <a:pt x="3288" y="1942"/>
                                      <a:pt x="3286" y="1926"/>
                                      <a:pt x="3286" y="1906"/>
                                    </a:cubicBezTo>
                                    <a:cubicBezTo>
                                      <a:pt x="3286" y="1884"/>
                                      <a:pt x="3288" y="1868"/>
                                      <a:pt x="3291" y="1857"/>
                                    </a:cubicBezTo>
                                    <a:cubicBezTo>
                                      <a:pt x="3293" y="1846"/>
                                      <a:pt x="3298" y="1839"/>
                                      <a:pt x="3305" y="1835"/>
                                    </a:cubicBezTo>
                                    <a:cubicBezTo>
                                      <a:pt x="3312" y="1832"/>
                                      <a:pt x="3323" y="1830"/>
                                      <a:pt x="3336" y="1830"/>
                                    </a:cubicBezTo>
                                    <a:cubicBezTo>
                                      <a:pt x="3406" y="1830"/>
                                      <a:pt x="3406" y="1830"/>
                                      <a:pt x="3406" y="1830"/>
                                    </a:cubicBezTo>
                                    <a:lnTo>
                                      <a:pt x="3406" y="1859"/>
                                    </a:lnTo>
                                    <a:close/>
                                    <a:moveTo>
                                      <a:pt x="3142" y="1626"/>
                                    </a:moveTo>
                                    <a:cubicBezTo>
                                      <a:pt x="3156" y="1614"/>
                                      <a:pt x="3174" y="1608"/>
                                      <a:pt x="3197" y="1608"/>
                                    </a:cubicBezTo>
                                    <a:cubicBezTo>
                                      <a:pt x="3197" y="1664"/>
                                      <a:pt x="3197" y="1664"/>
                                      <a:pt x="3197" y="1664"/>
                                    </a:cubicBezTo>
                                    <a:cubicBezTo>
                                      <a:pt x="3165" y="1664"/>
                                      <a:pt x="3142" y="1676"/>
                                      <a:pt x="3129" y="1700"/>
                                    </a:cubicBezTo>
                                    <a:cubicBezTo>
                                      <a:pt x="3116" y="1725"/>
                                      <a:pt x="3110" y="1764"/>
                                      <a:pt x="3110" y="1818"/>
                                    </a:cubicBezTo>
                                    <a:cubicBezTo>
                                      <a:pt x="3110" y="2021"/>
                                      <a:pt x="3110" y="2021"/>
                                      <a:pt x="3110" y="2021"/>
                                    </a:cubicBezTo>
                                    <a:cubicBezTo>
                                      <a:pt x="3060" y="2021"/>
                                      <a:pt x="3060" y="2021"/>
                                      <a:pt x="3060" y="2021"/>
                                    </a:cubicBezTo>
                                    <a:cubicBezTo>
                                      <a:pt x="3060" y="1615"/>
                                      <a:pt x="3060" y="1615"/>
                                      <a:pt x="3060" y="1615"/>
                                    </a:cubicBezTo>
                                    <a:cubicBezTo>
                                      <a:pt x="3105" y="1615"/>
                                      <a:pt x="3105" y="1615"/>
                                      <a:pt x="3105" y="1615"/>
                                    </a:cubicBezTo>
                                    <a:cubicBezTo>
                                      <a:pt x="3108" y="1689"/>
                                      <a:pt x="3108" y="1689"/>
                                      <a:pt x="3108" y="1689"/>
                                    </a:cubicBezTo>
                                    <a:cubicBezTo>
                                      <a:pt x="3112" y="1689"/>
                                      <a:pt x="3112" y="1689"/>
                                      <a:pt x="3112" y="1689"/>
                                    </a:cubicBezTo>
                                    <a:cubicBezTo>
                                      <a:pt x="3118" y="1658"/>
                                      <a:pt x="3128" y="1637"/>
                                      <a:pt x="3142" y="1626"/>
                                    </a:cubicBezTo>
                                    <a:close/>
                                    <a:moveTo>
                                      <a:pt x="4012" y="1842"/>
                                    </a:moveTo>
                                    <a:cubicBezTo>
                                      <a:pt x="4016" y="1857"/>
                                      <a:pt x="4018" y="1879"/>
                                      <a:pt x="4018" y="1908"/>
                                    </a:cubicBezTo>
                                    <a:cubicBezTo>
                                      <a:pt x="4018" y="1952"/>
                                      <a:pt x="4010" y="1982"/>
                                      <a:pt x="3994" y="2000"/>
                                    </a:cubicBezTo>
                                    <a:cubicBezTo>
                                      <a:pt x="3978" y="2018"/>
                                      <a:pt x="3952" y="2027"/>
                                      <a:pt x="3915" y="2027"/>
                                    </a:cubicBezTo>
                                    <a:cubicBezTo>
                                      <a:pt x="3901" y="2027"/>
                                      <a:pt x="3885" y="2026"/>
                                      <a:pt x="3868" y="2024"/>
                                    </a:cubicBezTo>
                                    <a:cubicBezTo>
                                      <a:pt x="3851" y="2022"/>
                                      <a:pt x="3838" y="2020"/>
                                      <a:pt x="3828" y="2017"/>
                                    </a:cubicBezTo>
                                    <a:cubicBezTo>
                                      <a:pt x="3828" y="1973"/>
                                      <a:pt x="3828" y="1973"/>
                                      <a:pt x="3828" y="1973"/>
                                    </a:cubicBezTo>
                                    <a:cubicBezTo>
                                      <a:pt x="3836" y="1975"/>
                                      <a:pt x="3848" y="1977"/>
                                      <a:pt x="3864" y="1979"/>
                                    </a:cubicBezTo>
                                    <a:cubicBezTo>
                                      <a:pt x="3879" y="1980"/>
                                      <a:pt x="3895" y="1981"/>
                                      <a:pt x="3909" y="1981"/>
                                    </a:cubicBezTo>
                                    <a:cubicBezTo>
                                      <a:pt x="3932" y="1981"/>
                                      <a:pt x="3948" y="1976"/>
                                      <a:pt x="3957" y="1964"/>
                                    </a:cubicBezTo>
                                    <a:cubicBezTo>
                                      <a:pt x="3965" y="1953"/>
                                      <a:pt x="3969" y="1935"/>
                                      <a:pt x="3969" y="1911"/>
                                    </a:cubicBezTo>
                                    <a:cubicBezTo>
                                      <a:pt x="3969" y="1891"/>
                                      <a:pt x="3968" y="1877"/>
                                      <a:pt x="3966" y="1868"/>
                                    </a:cubicBezTo>
                                    <a:cubicBezTo>
                                      <a:pt x="3964" y="1859"/>
                                      <a:pt x="3961" y="1853"/>
                                      <a:pt x="3957" y="1850"/>
                                    </a:cubicBezTo>
                                    <a:cubicBezTo>
                                      <a:pt x="3952" y="1847"/>
                                      <a:pt x="3945" y="1844"/>
                                      <a:pt x="3936" y="1843"/>
                                    </a:cubicBezTo>
                                    <a:cubicBezTo>
                                      <a:pt x="3873" y="1831"/>
                                      <a:pt x="3873" y="1831"/>
                                      <a:pt x="3873" y="1831"/>
                                    </a:cubicBezTo>
                                    <a:cubicBezTo>
                                      <a:pt x="3853" y="1828"/>
                                      <a:pt x="3839" y="1818"/>
                                      <a:pt x="3832" y="1802"/>
                                    </a:cubicBezTo>
                                    <a:cubicBezTo>
                                      <a:pt x="3824" y="1787"/>
                                      <a:pt x="3820" y="1761"/>
                                      <a:pt x="3820" y="1726"/>
                                    </a:cubicBezTo>
                                    <a:cubicBezTo>
                                      <a:pt x="3820" y="1682"/>
                                      <a:pt x="3829" y="1652"/>
                                      <a:pt x="3846" y="1634"/>
                                    </a:cubicBezTo>
                                    <a:cubicBezTo>
                                      <a:pt x="3864" y="1617"/>
                                      <a:pt x="3890" y="1608"/>
                                      <a:pt x="3925" y="1608"/>
                                    </a:cubicBezTo>
                                    <a:cubicBezTo>
                                      <a:pt x="3939" y="1608"/>
                                      <a:pt x="3953" y="1610"/>
                                      <a:pt x="3968" y="1612"/>
                                    </a:cubicBezTo>
                                    <a:cubicBezTo>
                                      <a:pt x="3982" y="1614"/>
                                      <a:pt x="3994" y="1616"/>
                                      <a:pt x="4004" y="1619"/>
                                    </a:cubicBezTo>
                                    <a:cubicBezTo>
                                      <a:pt x="4004" y="1663"/>
                                      <a:pt x="4004" y="1663"/>
                                      <a:pt x="4004" y="1663"/>
                                    </a:cubicBezTo>
                                    <a:cubicBezTo>
                                      <a:pt x="3996" y="1661"/>
                                      <a:pt x="3985" y="1659"/>
                                      <a:pt x="3970" y="1657"/>
                                    </a:cubicBezTo>
                                    <a:cubicBezTo>
                                      <a:pt x="3956" y="1655"/>
                                      <a:pt x="3942" y="1655"/>
                                      <a:pt x="3927" y="1655"/>
                                    </a:cubicBezTo>
                                    <a:cubicBezTo>
                                      <a:pt x="3908" y="1655"/>
                                      <a:pt x="3893" y="1659"/>
                                      <a:pt x="3884" y="1669"/>
                                    </a:cubicBezTo>
                                    <a:cubicBezTo>
                                      <a:pt x="3875" y="1679"/>
                                      <a:pt x="3870" y="1696"/>
                                      <a:pt x="3870" y="1722"/>
                                    </a:cubicBezTo>
                                    <a:cubicBezTo>
                                      <a:pt x="3870" y="1740"/>
                                      <a:pt x="3871" y="1754"/>
                                      <a:pt x="3873" y="1762"/>
                                    </a:cubicBezTo>
                                    <a:cubicBezTo>
                                      <a:pt x="3874" y="1771"/>
                                      <a:pt x="3877" y="1777"/>
                                      <a:pt x="3882" y="1780"/>
                                    </a:cubicBezTo>
                                    <a:cubicBezTo>
                                      <a:pt x="3886" y="1783"/>
                                      <a:pt x="3893" y="1785"/>
                                      <a:pt x="3902" y="1787"/>
                                    </a:cubicBezTo>
                                    <a:cubicBezTo>
                                      <a:pt x="3961" y="1797"/>
                                      <a:pt x="3961" y="1797"/>
                                      <a:pt x="3961" y="1797"/>
                                    </a:cubicBezTo>
                                    <a:cubicBezTo>
                                      <a:pt x="3975" y="1799"/>
                                      <a:pt x="3986" y="1804"/>
                                      <a:pt x="3994" y="1810"/>
                                    </a:cubicBezTo>
                                    <a:cubicBezTo>
                                      <a:pt x="4002" y="1816"/>
                                      <a:pt x="4008" y="1827"/>
                                      <a:pt x="4012" y="1842"/>
                                    </a:cubicBezTo>
                                    <a:close/>
                                    <a:moveTo>
                                      <a:pt x="2340" y="1615"/>
                                    </a:moveTo>
                                    <a:cubicBezTo>
                                      <a:pt x="2390" y="1615"/>
                                      <a:pt x="2390" y="1615"/>
                                      <a:pt x="2390" y="1615"/>
                                    </a:cubicBezTo>
                                    <a:cubicBezTo>
                                      <a:pt x="2300" y="2021"/>
                                      <a:pt x="2300" y="2021"/>
                                      <a:pt x="2300" y="2021"/>
                                    </a:cubicBezTo>
                                    <a:cubicBezTo>
                                      <a:pt x="2240" y="2021"/>
                                      <a:pt x="2240" y="2021"/>
                                      <a:pt x="2240" y="2021"/>
                                    </a:cubicBezTo>
                                    <a:cubicBezTo>
                                      <a:pt x="2150" y="1615"/>
                                      <a:pt x="2150" y="1615"/>
                                      <a:pt x="2150" y="1615"/>
                                    </a:cubicBezTo>
                                    <a:cubicBezTo>
                                      <a:pt x="2201" y="1615"/>
                                      <a:pt x="2201" y="1615"/>
                                      <a:pt x="2201" y="1615"/>
                                    </a:cubicBezTo>
                                    <a:cubicBezTo>
                                      <a:pt x="2269" y="1946"/>
                                      <a:pt x="2269" y="1946"/>
                                      <a:pt x="2269" y="1946"/>
                                    </a:cubicBezTo>
                                    <a:cubicBezTo>
                                      <a:pt x="2273" y="1946"/>
                                      <a:pt x="2273" y="1946"/>
                                      <a:pt x="2273" y="1946"/>
                                    </a:cubicBezTo>
                                    <a:lnTo>
                                      <a:pt x="2340" y="16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ED2912" id="Groep 30" o:spid="_x0000_s1026" style="position:absolute;margin-left:367.5pt;margin-top:287.25pt;width:179.4pt;height:109.7pt;z-index:-251644928;mso-position-horizontal-relative:page;mso-position-vertical-relative:page;mso-width-relative:margin;mso-height-relative:margin" coordsize="22790,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">
                    <v:shape id="Freeform 6" o:spid="_x0000_s1027" style="position:absolute;width:22790;height:13925;visibility:visible;mso-wrap-style:square;v-text-anchor:top" coordsize="7203,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" path="m,c,4005,,4005,,4005v,219,178,396,397,396c7203,4401,7203,4401,7203,4401v,-4005,,-4005,,-4005c7203,177,7026,,6806,l,xe" fillcolor="#80579f" stroked="f">
                      <v:path arrowok="t" o:connecttype="custom" o:connectlocs="0,0;0,1267254;125610,1392555;2279015,1392555;2279015,125301;2153405,0;0,0" o:connectangles="0,0,0,0,0,0,0"/>
                    </v:shape>
                    <v:shape id="Freeform 7" o:spid="_x0000_s1028" style="position:absolute;left:2857;top:3333;width:17012;height:6414;visibility:visible;mso-wrap-style:square;v-text-anchor:top" coordsize="5376,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" path="m2631,1625v-15,-11,-40,-17,-76,-17c2520,1608,2495,1614,2480,1625v-16,11,-26,31,-31,59c2444,1712,2442,1757,2442,1819v,61,2,106,7,134c2454,1980,2464,2000,2480,2011v15,11,40,16,75,16c2591,2027,2616,2022,2631,2011v16,-11,26,-31,31,-58c2666,1925,2669,1880,2669,1819v,-62,-3,-107,-7,-135c2657,1656,2647,1636,2631,1625xm2615,1928v-2,21,-7,35,-16,42c2591,1978,2576,1981,2555,1981v-20,,-35,-3,-43,-11c2503,1963,2498,1948,2495,1927v-2,-20,-3,-57,-3,-108c2492,1767,2493,1730,2495,1709v3,-21,8,-35,17,-43c2520,1659,2535,1655,2555,1655v21,,36,4,44,11c2608,1674,2613,1688,2615,1709v3,21,4,57,4,110c2619,1871,2618,1907,2615,1928xm2770,1190v-14,2,-33,5,-59,10c2685,1204,2659,1206,2633,1206v-27,,-51,-2,-72,-5c2540,1197,2523,1190,2508,1179v-14,-11,-25,-26,-33,-44c2467,1116,2463,1092,2463,1062v,-1046,,-1046,,-1046c2476,14,2496,10,2522,6v26,-4,52,-6,78,-6c2627,,2650,1,2671,5v21,4,39,11,54,22c2739,38,2750,52,2758,71v8,19,12,43,12,73l2770,1190xm1591,368v-37,-27,-83,-47,-137,-60c1401,295,1342,288,1277,288v-42,,-87,3,-135,9c1095,303,1054,313,1019,326v-31,13,-54,29,-69,48c935,392,927,417,927,449v,24,5,47,16,69c954,540,967,557,983,568v35,-15,74,-27,117,-36c1143,522,1188,517,1234,517v57,,101,8,132,23c1397,555,1412,580,1412,615v,12,,12,,12c1176,652,1176,652,1176,652v-104,11,-180,39,-229,83c898,780,873,844,873,926v,50,10,93,30,130c922,1094,951,1124,987,1148v37,24,81,42,132,54c1170,1214,1227,1220,1291,1220v142,,252,-23,330,-70c1645,1136,1666,1118,1683,1099v18,-20,27,-46,27,-77c1710,618,1710,618,1710,618v,-56,-11,-105,-31,-147c1658,430,1629,395,1591,368xm1414,973v-12,8,-31,13,-55,17c1334,995,1312,997,1291,997v-44,,-76,-8,-94,-23c1178,959,1169,940,1169,916v,-24,10,-42,32,-54c1223,850,1250,842,1284,840v130,-11,130,-11,130,-11l1414,973xm756,175c668,104,541,68,375,68v-53,,-105,4,-158,10c165,85,119,95,78,110v-24,8,-43,19,-57,33c7,157,,176,,202v,849,,849,,849c,1082,4,1107,11,1127v7,19,18,34,32,45c58,1183,76,1190,97,1194v21,4,45,7,73,7c197,1201,225,1199,254,1195v28,-3,49,-7,62,-11c316,853,316,853,316,853v128,,128,,128,c517,853,582,843,638,825v56,-19,102,-45,138,-80c813,711,841,670,859,623v19,-48,28,-101,28,-160c887,342,843,246,756,175xm526,570v-27,24,-66,36,-116,36c314,606,314,606,314,606v,-280,,-280,,-280c327,324,340,322,353,322v12,-1,28,-1,48,-1c455,321,496,333,524,358v28,24,42,59,42,105c566,511,553,547,526,570xm2422,432v,17,-3,34,-7,50c2410,498,2404,513,2396,526v-25,,-51,1,-77,4c2292,532,2267,536,2241,541v-25,4,-49,10,-71,15c2148,561,2129,568,2113,575v,615,,615,,615c2101,1193,2082,1197,2057,1201v-26,3,-53,5,-81,5c1950,1206,1926,1204,1905,1201v-21,-4,-39,-11,-53,-22c1838,1168,1826,1153,1819,1135v-8,-19,-12,-43,-12,-73c1807,521,1807,521,1807,521v,-28,5,-52,15,-71c1832,430,1847,412,1866,396v20,-15,43,-29,72,-42c1966,341,1996,330,2029,321v32,-10,66,-17,101,-23c2164,293,2199,290,2234,290v58,,104,11,137,33c2405,346,2422,382,2422,432xm2936,1625v-16,-11,-41,-17,-76,-17c2825,1608,2799,1614,2784,1625v-16,11,-26,31,-31,59c2748,1712,2746,1757,2746,1819v,61,2,106,7,134c2758,1980,2768,2000,2784,2011v15,11,41,16,76,16c2895,2027,2920,2022,2936,2011v15,-11,25,-31,30,-58c2971,1925,2973,1880,2973,1819v,-62,-2,-107,-7,-135c2961,1656,2951,1636,2936,1625xm2920,1928v-3,21,-8,35,-17,42c2895,1978,2880,1981,2860,1981v-21,,-36,-3,-44,-11c2808,1963,2802,1948,2800,1927v-3,-20,-4,-57,-4,-108c2796,1767,2797,1730,2800,1709v2,-21,8,-35,16,-43c2824,1659,2839,1655,2860,1655v20,,35,4,43,11c2912,1674,2917,1688,2920,1709v2,21,3,57,3,110c2923,1871,2922,1907,2920,1928xm4417,1201v-21,-4,-39,-11,-53,-22c4349,1168,4338,1153,4330,1135v-8,-19,-12,-43,-12,-73c4318,636,4318,636,4318,636v,-37,-10,-64,-31,-82c4266,537,4237,528,4201,528v-24,,-47,3,-71,9c4107,543,4086,552,4070,564v,626,,626,,626c4058,1193,4039,1197,4013,1201v-26,3,-53,5,-80,5c3906,1206,3882,1204,3861,1201v-21,-4,-38,-11,-53,-22c3794,1168,3783,1153,3775,1135v-8,-19,-12,-43,-12,-73c3763,521,3763,521,3763,521v,-33,7,-59,21,-80c3798,421,3817,402,3841,386v41,-29,92,-53,154,-71c4057,297,4126,288,4201,288v136,,241,30,314,89c4588,437,4625,520,4625,625v,565,,565,,565c4613,1193,4594,1197,4568,1201v-26,3,-52,5,-80,5c4462,1206,4438,1204,4417,1201xm4762,1669v4,21,6,50,6,89c4768,2021,4768,2021,4768,2021v-50,,-50,,-50,c4718,1780,4718,1780,4718,1780v,-39,-1,-66,-4,-82c4712,1681,4707,1670,4700,1665v-7,-6,-19,-9,-35,-9c4646,1656,4631,1662,4623,1673v-9,10,-14,26,-16,46c4605,1739,4604,1770,4604,1813v,208,,208,,208c4554,2021,4554,2021,4554,2021v,-241,,-241,,-241c4554,1741,4553,1714,4550,1698v-2,-17,-7,-28,-14,-33c4529,1659,4518,1656,4502,1656v-20,,-34,6,-43,18c4450,1685,4445,1702,4443,1722v-2,20,-3,51,-3,91c4440,2021,4440,2021,4440,2021v-50,,-50,,-50,c4390,1615,4390,1615,4390,1615v44,,44,,44,c4437,1671,4437,1671,4437,1671v5,,5,,5,c4447,1651,4456,1636,4468,1625v12,-11,30,-17,53,-17c4546,1608,4564,1613,4576,1623v11,9,19,25,23,48c4604,1671,4604,1671,4604,1671v5,-21,14,-36,26,-47c4642,1614,4660,1608,4684,1608v24,,42,5,54,15c4749,1633,4757,1648,4762,1669xm5038,1627v-14,-12,-38,-19,-71,-19c4931,1608,4905,1615,4889,1628v-16,14,-26,34,-30,62c4854,1717,4852,1760,4852,1819v,57,3,100,8,128c4865,1976,4876,1996,4893,2009v16,12,42,18,77,18c4986,2027,5003,2026,5021,2024v18,-2,32,-4,42,-7c5063,1973,5063,1973,5063,1973v-11,2,-25,4,-41,6c5006,1980,4991,1981,4979,1981v-24,,-41,-3,-51,-11c4917,1963,4910,1949,4907,1930v-3,-20,-5,-51,-5,-95c5072,1835,5072,1835,5072,1835v,-17,,-17,,-17c5072,1757,5070,1714,5066,1687v-4,-28,-13,-47,-28,-60xm5024,1795v-122,,-122,,-122,c4902,1751,4904,1720,4906,1702v3,-19,9,-31,17,-38c4932,1658,4946,1655,4967,1655v16,,28,2,36,8c5011,1669,5016,1680,5019,1698v4,17,5,46,5,85l5024,1795xm5376,1760v,261,,261,,261c5326,2021,5326,2021,5326,2021v,-241,,-241,,-241c5326,1741,5325,1714,5322,1698v-2,-17,-7,-28,-15,-33c5299,1659,5287,1656,5270,1656v-20,,-34,6,-43,18c5218,1685,5213,1701,5211,1722v-2,20,-3,50,-3,91c5208,2021,5208,2021,5208,2021v-50,,-50,,-50,c5158,1615,5158,1615,5158,1615v45,,45,,45,c5206,1671,5206,1671,5206,1671v4,,4,,4,c5215,1651,5224,1636,5237,1625v12,-11,30,-17,54,-17c5315,1608,5334,1613,5346,1623v12,10,20,25,24,46c5374,1690,5376,1720,5376,1760xm4254,1622v-15,-9,-38,-14,-68,-14c4156,1608,4125,1612,4094,1618v,45,,45,,45c4118,1657,4144,1655,4173,1655v22,,38,2,48,7c4231,1667,4237,1676,4241,1691v3,14,5,38,5,71c4246,1794,4246,1794,4246,1794v-39,-3,-66,-4,-82,-4c4142,1790,4124,1794,4112,1801v-12,8,-21,20,-26,36c4081,1854,4078,1878,4078,1909v,31,3,54,9,71c4092,1997,4102,2010,4115,2017v13,7,30,10,52,10c4209,2027,4235,2007,4244,1965v4,,4,,4,c4251,2021,4251,2021,4251,2021v45,,45,,45,c4296,1763,4296,1763,4296,1763v,-42,-3,-74,-10,-95c4280,1646,4269,1631,4254,1622xm4246,1859v,36,-3,64,-8,83c4234,1958,4227,1968,4217,1973v-9,4,-22,7,-38,7c4164,1980,4153,1978,4146,1973v-8,-4,-13,-11,-15,-21c4128,1942,4126,1926,4126,1906v,-22,2,-38,5,-49c4133,1846,4138,1839,4145,1835v7,-3,18,-5,31,-5c4246,1830,4246,1830,4246,1830r,29xm3550,1429v50,,50,,50,c3600,2021,3600,2021,3600,2021v-50,,-50,,-50,l3550,1429xm3548,368v-38,-27,-84,-47,-137,-60c3357,295,3298,288,3233,288v-42,,-87,3,-134,9c3051,303,3010,313,2975,326v-31,13,-54,29,-69,48c2891,392,2883,417,2883,449v,24,6,47,16,69c2910,540,2924,557,2939,568v35,-15,74,-27,117,-36c3100,522,3144,517,3190,517v57,,102,8,132,23c3353,555,3368,580,3368,615v,12,,12,,12c3132,652,3132,652,3132,652v-103,11,-180,39,-229,83c2854,780,2829,844,2829,926v,50,10,93,30,130c2879,1094,2907,1124,2944,1148v36,24,80,42,131,54c3126,1214,3184,1220,3247,1220v142,,252,-23,330,-70c3601,1136,3622,1118,3640,1099v17,-20,26,-46,26,-77c3666,618,3666,618,3666,618v,-56,-10,-105,-31,-147c3615,430,3586,395,3548,368xm3370,973v-12,8,-30,13,-55,17c3290,995,3268,997,3247,997v-44,,-76,-8,-94,-23c3134,959,3125,940,3125,916v,-24,11,-42,32,-54c3179,850,3207,842,3240,840v130,-11,130,-11,130,-11l3370,973xm3414,1622v-15,-9,-38,-14,-68,-14c3316,1608,3285,1612,3254,1618v,45,,45,,45c3278,1657,3304,1655,3333,1655v22,,38,2,48,7c3391,1667,3397,1676,3401,1691v3,14,5,38,5,71c3406,1794,3406,1794,3406,1794v-39,-3,-66,-4,-82,-4c3301,1790,3284,1794,3272,1801v-12,8,-21,20,-26,36c3241,1854,3238,1878,3238,1909v,31,3,54,9,71c3252,1997,3262,2010,3275,2017v12,7,30,10,51,10c3369,2027,3395,2007,3404,1965v4,,4,,4,c3411,2021,3411,2021,3411,2021v45,,45,,45,c3456,1763,3456,1763,3456,1763v,-42,-3,-74,-10,-95c3440,1646,3429,1631,3414,1622xm3406,1859v,36,-3,64,-8,83c3394,1958,3387,1968,3377,1973v-9,4,-22,7,-38,7c3324,1980,3313,1978,3306,1973v-8,-4,-13,-11,-15,-21c3288,1942,3286,1926,3286,1906v,-22,2,-38,5,-49c3293,1846,3298,1839,3305,1835v7,-3,18,-5,31,-5c3406,1830,3406,1830,3406,1830r,29xm3142,1626v14,-12,32,-18,55,-18c3197,1664,3197,1664,3197,1664v-32,,-55,12,-68,36c3116,1725,3110,1764,3110,1818v,203,,203,,203c3060,2021,3060,2021,3060,2021v,-406,,-406,,-406c3105,1615,3105,1615,3105,1615v3,74,3,74,3,74c3112,1689,3112,1689,3112,1689v6,-31,16,-52,30,-63xm4012,1842v4,15,6,37,6,66c4018,1952,4010,1982,3994,2000v-16,18,-42,27,-79,27c3901,2027,3885,2026,3868,2024v-17,-2,-30,-4,-40,-7c3828,1973,3828,1973,3828,1973v8,2,20,4,36,6c3879,1980,3895,1981,3909,1981v23,,39,-5,48,-17c3965,1953,3969,1935,3969,1911v,-20,-1,-34,-3,-43c3964,1859,3961,1853,3957,1850v-5,-3,-12,-6,-21,-7c3873,1831,3873,1831,3873,1831v-20,-3,-34,-13,-41,-29c3824,1787,3820,1761,3820,1726v,-44,9,-74,26,-92c3864,1617,3890,1608,3925,1608v14,,28,2,43,4c3982,1614,3994,1616,4004,1619v,44,,44,,44c3996,1661,3985,1659,3970,1657v-14,-2,-28,-2,-43,-2c3908,1655,3893,1659,3884,1669v-9,10,-14,27,-14,53c3870,1740,3871,1754,3873,1762v1,9,4,15,9,18c3886,1783,3893,1785,3902,1787v59,10,59,10,59,10c3975,1799,3986,1804,3994,1810v8,6,14,17,18,32xm2340,1615v50,,50,,50,c2300,2021,2300,2021,2300,2021v-60,,-60,,-60,c2150,1615,2150,1615,2150,1615v51,,51,,51,c2269,1946,2269,1946,2269,1946v4,,4,,4,l2340,1615xe" stroked="f">
                      <v:path arrowok="t" o:connecttype="custom" o:connectlocs="784764,636288;827483,610026;794890,527128;857861,379684;798054,1898;503451,116437;298400,163897;372130,206295;512944,363864;430038,313240;447442,307861;0,332540;99994,269892;166446,180350;179103,146495;686668,175920;575599,359118;674011,94288;871151,532824;940767,575538;886023,609710;924945,575538;1356565,175288;1221763,380001;1264166,99667;1397702,380001;1487254,526812;1441054,563198;1404980,639452;1430611,508777;1506873,528078;1548326,635655;1559401,623315;1589779,567944;1589779,564148;1679331,526812;1632182,510992;1699266,528078;1335680,525863;1290430,604014;1359413,639452;1322390,626479;1343591,579019;1122718,116437;917351,163897;991081,206295;1131895,363864;1048988,313240;1066392,307861;1076202,535038;1027471,626479;1093606,557819;1046141,624264;1077784,588194;968297,639452;1271444,603698;1236952,626795;1212586,570159;1256255,524281;1253407,568577;680339,510992" o:connectangles="0,0,0,0,0,0,0,0,0,0,0,0,0,0,0,0,0,0,0,0,0,0,0,0,0,0,0,0,0,0,0,0,0,0,0,0,0,0,0,0,0,0,0,0,0,0,0,0,0,0,0,0,0,0,0,0,0,0,0,0,0"/>
                      <o:lock v:ext="edit" verticies="t"/>
                    </v:shape>
                    <w10:wrap anchorx="page" anchory="page"/>
                  </v:group>
                </w:pict>
              </mc:Fallback>
            </mc:AlternateContent>
          </w:r>
          <w:r w:rsidR="00C0230C">
            <w:rPr>
              <w:noProof/>
            </w:rPr>
            <mc:AlternateContent>
              <mc:Choice Requires="wps">
                <w:drawing>
                  <wp:anchor distT="0" distB="0" distL="114300" distR="114300" simplePos="0" relativeHeight="251658239" behindDoc="1" locked="0" layoutInCell="0" allowOverlap="1" wp14:anchorId="596D61C2" wp14:editId="544C35FA">
                    <wp:simplePos x="0" y="0"/>
                    <wp:positionH relativeFrom="page">
                      <wp:align>left</wp:align>
                    </wp:positionH>
                    <wp:positionV relativeFrom="page">
                      <wp:align>bottom</wp:align>
                    </wp:positionV>
                    <wp:extent cx="2740025" cy="2348865"/>
                    <wp:effectExtent l="0" t="0" r="3175"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40025" cy="2348865"/>
                            </a:xfrm>
                            <a:custGeom>
                              <a:avLst/>
                              <a:gdLst>
                                <a:gd name="T0" fmla="*/ 329 w 8659"/>
                                <a:gd name="T1" fmla="*/ 5061 h 7423"/>
                                <a:gd name="T2" fmla="*/ 446 w 8659"/>
                                <a:gd name="T3" fmla="*/ 5013 h 7423"/>
                                <a:gd name="T4" fmla="*/ 62 w 8659"/>
                                <a:gd name="T5" fmla="*/ 5215 h 7423"/>
                                <a:gd name="T6" fmla="*/ 1263 w 8659"/>
                                <a:gd name="T7" fmla="*/ 4743 h 7423"/>
                                <a:gd name="T8" fmla="*/ 730 w 8659"/>
                                <a:gd name="T9" fmla="*/ 4574 h 7423"/>
                                <a:gd name="T10" fmla="*/ 0 w 8659"/>
                                <a:gd name="T11" fmla="*/ 5436 h 7423"/>
                                <a:gd name="T12" fmla="*/ 0 w 8659"/>
                                <a:gd name="T13" fmla="*/ 5128 h 7423"/>
                                <a:gd name="T14" fmla="*/ 324 w 8659"/>
                                <a:gd name="T15" fmla="*/ 5529 h 7423"/>
                                <a:gd name="T16" fmla="*/ 945 w 8659"/>
                                <a:gd name="T17" fmla="*/ 4694 h 7423"/>
                                <a:gd name="T18" fmla="*/ 1161 w 8659"/>
                                <a:gd name="T19" fmla="*/ 4818 h 7423"/>
                                <a:gd name="T20" fmla="*/ 541 w 8659"/>
                                <a:gd name="T21" fmla="*/ 5081 h 7423"/>
                                <a:gd name="T22" fmla="*/ 535 w 8659"/>
                                <a:gd name="T23" fmla="*/ 5102 h 7423"/>
                                <a:gd name="T24" fmla="*/ 4642 w 8659"/>
                                <a:gd name="T25" fmla="*/ 7337 h 7423"/>
                                <a:gd name="T26" fmla="*/ 4317 w 8659"/>
                                <a:gd name="T27" fmla="*/ 3384 h 7423"/>
                                <a:gd name="T28" fmla="*/ 769 w 8659"/>
                                <a:gd name="T29" fmla="*/ 1899 h 7423"/>
                                <a:gd name="T30" fmla="*/ 5720 w 8659"/>
                                <a:gd name="T31" fmla="*/ 5712 h 7423"/>
                                <a:gd name="T32" fmla="*/ 4744 w 8659"/>
                                <a:gd name="T33" fmla="*/ 4574 h 7423"/>
                                <a:gd name="T34" fmla="*/ 1756 w 8659"/>
                                <a:gd name="T35" fmla="*/ 2279 h 7423"/>
                                <a:gd name="T36" fmla="*/ 5374 w 8659"/>
                                <a:gd name="T37" fmla="*/ 5727 h 7423"/>
                                <a:gd name="T38" fmla="*/ 1185 w 8659"/>
                                <a:gd name="T39" fmla="*/ 7110 h 7423"/>
                                <a:gd name="T40" fmla="*/ 20 w 8659"/>
                                <a:gd name="T41" fmla="*/ 2781 h 7423"/>
                                <a:gd name="T42" fmla="*/ 4317 w 8659"/>
                                <a:gd name="T43" fmla="*/ 4922 h 7423"/>
                                <a:gd name="T44" fmla="*/ 2937 w 8659"/>
                                <a:gd name="T45" fmla="*/ 7183 h 7423"/>
                                <a:gd name="T46" fmla="*/ 2816 w 8659"/>
                                <a:gd name="T47" fmla="*/ 2948 h 7423"/>
                                <a:gd name="T48" fmla="*/ 3838 w 8659"/>
                                <a:gd name="T49" fmla="*/ 4271 h 7423"/>
                                <a:gd name="T50" fmla="*/ 5810 w 8659"/>
                                <a:gd name="T51" fmla="*/ 7423 h 7423"/>
                                <a:gd name="T52" fmla="*/ 4979 w 8659"/>
                                <a:gd name="T53" fmla="*/ 2859 h 7423"/>
                                <a:gd name="T54" fmla="*/ 2352 w 8659"/>
                                <a:gd name="T55" fmla="*/ 1541 h 7423"/>
                                <a:gd name="T56" fmla="*/ 6676 w 8659"/>
                                <a:gd name="T57" fmla="*/ 7423 h 7423"/>
                                <a:gd name="T58" fmla="*/ 5341 w 8659"/>
                                <a:gd name="T59" fmla="*/ 3170 h 7423"/>
                                <a:gd name="T60" fmla="*/ 918 w 8659"/>
                                <a:gd name="T61" fmla="*/ 943 h 7423"/>
                                <a:gd name="T62" fmla="*/ 6653 w 8659"/>
                                <a:gd name="T63" fmla="*/ 3969 h 7423"/>
                                <a:gd name="T64" fmla="*/ 7375 w 8659"/>
                                <a:gd name="T65" fmla="*/ 3738 h 7423"/>
                                <a:gd name="T66" fmla="*/ 5954 w 8659"/>
                                <a:gd name="T67" fmla="*/ 2163 h 7423"/>
                                <a:gd name="T68" fmla="*/ 7050 w 8659"/>
                                <a:gd name="T69" fmla="*/ 7423 h 7423"/>
                                <a:gd name="T70" fmla="*/ 5758 w 8659"/>
                                <a:gd name="T71" fmla="*/ 2212 h 7423"/>
                                <a:gd name="T72" fmla="*/ 2600 w 8659"/>
                                <a:gd name="T73" fmla="*/ 764 h 7423"/>
                                <a:gd name="T74" fmla="*/ 7103 w 8659"/>
                                <a:gd name="T75" fmla="*/ 7374 h 7423"/>
                                <a:gd name="T76" fmla="*/ 1901 w 8659"/>
                                <a:gd name="T77" fmla="*/ 4744 h 7423"/>
                                <a:gd name="T78" fmla="*/ 2122 w 8659"/>
                                <a:gd name="T79" fmla="*/ 5118 h 7423"/>
                                <a:gd name="T80" fmla="*/ 1403 w 8659"/>
                                <a:gd name="T81" fmla="*/ 5649 h 7423"/>
                                <a:gd name="T82" fmla="*/ 370 w 8659"/>
                                <a:gd name="T83" fmla="*/ 4511 h 7423"/>
                                <a:gd name="T84" fmla="*/ 0 w 8659"/>
                                <a:gd name="T85" fmla="*/ 5940 h 7423"/>
                                <a:gd name="T86" fmla="*/ 422 w 8659"/>
                                <a:gd name="T87" fmla="*/ 4299 h 7423"/>
                                <a:gd name="T88" fmla="*/ 1811 w 8659"/>
                                <a:gd name="T89" fmla="*/ 5293 h 7423"/>
                                <a:gd name="T90" fmla="*/ 3245 w 8659"/>
                                <a:gd name="T91" fmla="*/ 6386 h 7423"/>
                                <a:gd name="T92" fmla="*/ 2282 w 8659"/>
                                <a:gd name="T93" fmla="*/ 3626 h 7423"/>
                                <a:gd name="T94" fmla="*/ 2496 w 8659"/>
                                <a:gd name="T95" fmla="*/ 3819 h 7423"/>
                                <a:gd name="T96" fmla="*/ 2327 w 8659"/>
                                <a:gd name="T97" fmla="*/ 6643 h 7423"/>
                                <a:gd name="T98" fmla="*/ 2338 w 8659"/>
                                <a:gd name="T99" fmla="*/ 5142 h 7423"/>
                                <a:gd name="T100" fmla="*/ 1905 w 8659"/>
                                <a:gd name="T101" fmla="*/ 4444 h 7423"/>
                                <a:gd name="T102" fmla="*/ 0 w 8659"/>
                                <a:gd name="T103" fmla="*/ 6739 h 7423"/>
                                <a:gd name="T104" fmla="*/ 3021 w 8659"/>
                                <a:gd name="T105" fmla="*/ 4588 h 7423"/>
                                <a:gd name="T106" fmla="*/ 2402 w 8659"/>
                                <a:gd name="T107" fmla="*/ 4082 h 7423"/>
                                <a:gd name="T108" fmla="*/ 60 w 8659"/>
                                <a:gd name="T109" fmla="*/ 6761 h 7423"/>
                                <a:gd name="T110" fmla="*/ 2552 w 8659"/>
                                <a:gd name="T111" fmla="*/ 4457 h 7423"/>
                                <a:gd name="T112" fmla="*/ 2756 w 8659"/>
                                <a:gd name="T113" fmla="*/ 6130 h 7423"/>
                                <a:gd name="T114" fmla="*/ 1567 w 8659"/>
                                <a:gd name="T115" fmla="*/ 6270 h 7423"/>
                                <a:gd name="T116" fmla="*/ 1641 w 8659"/>
                                <a:gd name="T117" fmla="*/ 4149 h 7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659" h="7423">
                                  <a:moveTo>
                                    <a:pt x="334" y="5375"/>
                                  </a:moveTo>
                                  <a:cubicBezTo>
                                    <a:pt x="352" y="5376"/>
                                    <a:pt x="371" y="5377"/>
                                    <a:pt x="390" y="5377"/>
                                  </a:cubicBezTo>
                                  <a:cubicBezTo>
                                    <a:pt x="545" y="5377"/>
                                    <a:pt x="715" y="5320"/>
                                    <a:pt x="756" y="5219"/>
                                  </a:cubicBezTo>
                                  <a:cubicBezTo>
                                    <a:pt x="783" y="5154"/>
                                    <a:pt x="749" y="5079"/>
                                    <a:pt x="666" y="5021"/>
                                  </a:cubicBezTo>
                                  <a:cubicBezTo>
                                    <a:pt x="615" y="4985"/>
                                    <a:pt x="555" y="4963"/>
                                    <a:pt x="509" y="4963"/>
                                  </a:cubicBezTo>
                                  <a:cubicBezTo>
                                    <a:pt x="504" y="4963"/>
                                    <a:pt x="504" y="4963"/>
                                    <a:pt x="504" y="4963"/>
                                  </a:cubicBezTo>
                                  <a:cubicBezTo>
                                    <a:pt x="480" y="4964"/>
                                    <a:pt x="469" y="4971"/>
                                    <a:pt x="434" y="4996"/>
                                  </a:cubicBezTo>
                                  <a:cubicBezTo>
                                    <a:pt x="411" y="5011"/>
                                    <a:pt x="379" y="5033"/>
                                    <a:pt x="329" y="5061"/>
                                  </a:cubicBezTo>
                                  <a:cubicBezTo>
                                    <a:pt x="244" y="5109"/>
                                    <a:pt x="178" y="5135"/>
                                    <a:pt x="130" y="5154"/>
                                  </a:cubicBezTo>
                                  <a:cubicBezTo>
                                    <a:pt x="73" y="5176"/>
                                    <a:pt x="47" y="5186"/>
                                    <a:pt x="41" y="5210"/>
                                  </a:cubicBezTo>
                                  <a:cubicBezTo>
                                    <a:pt x="38" y="5224"/>
                                    <a:pt x="42" y="5239"/>
                                    <a:pt x="53" y="5255"/>
                                  </a:cubicBezTo>
                                  <a:cubicBezTo>
                                    <a:pt x="87" y="5303"/>
                                    <a:pt x="197" y="5361"/>
                                    <a:pt x="334" y="5375"/>
                                  </a:cubicBezTo>
                                  <a:close/>
                                  <a:moveTo>
                                    <a:pt x="62" y="5215"/>
                                  </a:moveTo>
                                  <a:cubicBezTo>
                                    <a:pt x="65" y="5203"/>
                                    <a:pt x="84" y="5195"/>
                                    <a:pt x="136" y="5174"/>
                                  </a:cubicBezTo>
                                  <a:cubicBezTo>
                                    <a:pt x="186" y="5155"/>
                                    <a:pt x="253" y="5128"/>
                                    <a:pt x="340" y="5080"/>
                                  </a:cubicBezTo>
                                  <a:cubicBezTo>
                                    <a:pt x="391" y="5051"/>
                                    <a:pt x="423" y="5029"/>
                                    <a:pt x="446" y="5013"/>
                                  </a:cubicBezTo>
                                  <a:cubicBezTo>
                                    <a:pt x="482" y="4989"/>
                                    <a:pt x="488" y="4985"/>
                                    <a:pt x="504" y="4985"/>
                                  </a:cubicBezTo>
                                  <a:cubicBezTo>
                                    <a:pt x="509" y="4985"/>
                                    <a:pt x="509" y="4985"/>
                                    <a:pt x="509" y="4985"/>
                                  </a:cubicBezTo>
                                  <a:cubicBezTo>
                                    <a:pt x="550" y="4985"/>
                                    <a:pt x="607" y="5006"/>
                                    <a:pt x="654" y="5038"/>
                                  </a:cubicBezTo>
                                  <a:cubicBezTo>
                                    <a:pt x="728" y="5091"/>
                                    <a:pt x="759" y="5155"/>
                                    <a:pt x="737" y="5211"/>
                                  </a:cubicBezTo>
                                  <a:cubicBezTo>
                                    <a:pt x="699" y="5304"/>
                                    <a:pt x="539" y="5356"/>
                                    <a:pt x="392" y="5356"/>
                                  </a:cubicBezTo>
                                  <a:cubicBezTo>
                                    <a:pt x="373" y="5356"/>
                                    <a:pt x="354" y="5355"/>
                                    <a:pt x="336" y="5353"/>
                                  </a:cubicBezTo>
                                  <a:cubicBezTo>
                                    <a:pt x="211" y="5341"/>
                                    <a:pt x="103" y="5287"/>
                                    <a:pt x="71" y="5242"/>
                                  </a:cubicBezTo>
                                  <a:cubicBezTo>
                                    <a:pt x="65" y="5235"/>
                                    <a:pt x="60" y="5224"/>
                                    <a:pt x="62" y="5215"/>
                                  </a:cubicBezTo>
                                  <a:close/>
                                  <a:moveTo>
                                    <a:pt x="23" y="5726"/>
                                  </a:moveTo>
                                  <a:cubicBezTo>
                                    <a:pt x="16" y="5724"/>
                                    <a:pt x="8" y="5723"/>
                                    <a:pt x="0" y="5721"/>
                                  </a:cubicBezTo>
                                  <a:cubicBezTo>
                                    <a:pt x="0" y="5699"/>
                                    <a:pt x="0" y="5699"/>
                                    <a:pt x="0" y="5699"/>
                                  </a:cubicBezTo>
                                  <a:cubicBezTo>
                                    <a:pt x="10" y="5701"/>
                                    <a:pt x="19" y="5703"/>
                                    <a:pt x="28" y="5705"/>
                                  </a:cubicBezTo>
                                  <a:cubicBezTo>
                                    <a:pt x="166" y="5736"/>
                                    <a:pt x="350" y="5776"/>
                                    <a:pt x="547" y="5776"/>
                                  </a:cubicBezTo>
                                  <a:cubicBezTo>
                                    <a:pt x="652" y="5776"/>
                                    <a:pt x="760" y="5765"/>
                                    <a:pt x="867" y="5734"/>
                                  </a:cubicBezTo>
                                  <a:cubicBezTo>
                                    <a:pt x="1209" y="5637"/>
                                    <a:pt x="1306" y="5413"/>
                                    <a:pt x="1359" y="5292"/>
                                  </a:cubicBezTo>
                                  <a:cubicBezTo>
                                    <a:pt x="1411" y="5171"/>
                                    <a:pt x="1521" y="4920"/>
                                    <a:pt x="1263" y="4743"/>
                                  </a:cubicBezTo>
                                  <a:cubicBezTo>
                                    <a:pt x="1261" y="4742"/>
                                    <a:pt x="1045" y="4595"/>
                                    <a:pt x="730" y="4595"/>
                                  </a:cubicBezTo>
                                  <a:cubicBezTo>
                                    <a:pt x="723" y="4595"/>
                                    <a:pt x="715" y="4595"/>
                                    <a:pt x="708" y="4595"/>
                                  </a:cubicBezTo>
                                  <a:cubicBezTo>
                                    <a:pt x="539" y="4599"/>
                                    <a:pt x="426" y="4644"/>
                                    <a:pt x="200" y="4734"/>
                                  </a:cubicBezTo>
                                  <a:cubicBezTo>
                                    <a:pt x="150" y="4754"/>
                                    <a:pt x="79" y="4783"/>
                                    <a:pt x="0" y="4821"/>
                                  </a:cubicBezTo>
                                  <a:cubicBezTo>
                                    <a:pt x="0" y="4797"/>
                                    <a:pt x="0" y="4797"/>
                                    <a:pt x="0" y="4797"/>
                                  </a:cubicBezTo>
                                  <a:cubicBezTo>
                                    <a:pt x="76" y="4761"/>
                                    <a:pt x="144" y="4734"/>
                                    <a:pt x="193" y="4714"/>
                                  </a:cubicBezTo>
                                  <a:cubicBezTo>
                                    <a:pt x="420" y="4623"/>
                                    <a:pt x="535" y="4578"/>
                                    <a:pt x="708" y="4574"/>
                                  </a:cubicBezTo>
                                  <a:cubicBezTo>
                                    <a:pt x="715" y="4574"/>
                                    <a:pt x="722" y="4574"/>
                                    <a:pt x="730" y="4574"/>
                                  </a:cubicBezTo>
                                  <a:cubicBezTo>
                                    <a:pt x="1052" y="4574"/>
                                    <a:pt x="1273" y="4724"/>
                                    <a:pt x="1275" y="4726"/>
                                  </a:cubicBezTo>
                                  <a:cubicBezTo>
                                    <a:pt x="1547" y="4913"/>
                                    <a:pt x="1433" y="5175"/>
                                    <a:pt x="1378" y="5300"/>
                                  </a:cubicBezTo>
                                  <a:cubicBezTo>
                                    <a:pt x="1325" y="5424"/>
                                    <a:pt x="1224" y="5655"/>
                                    <a:pt x="873" y="5755"/>
                                  </a:cubicBezTo>
                                  <a:cubicBezTo>
                                    <a:pt x="764" y="5786"/>
                                    <a:pt x="653" y="5798"/>
                                    <a:pt x="547" y="5798"/>
                                  </a:cubicBezTo>
                                  <a:cubicBezTo>
                                    <a:pt x="348" y="5798"/>
                                    <a:pt x="162" y="5757"/>
                                    <a:pt x="23" y="5726"/>
                                  </a:cubicBezTo>
                                  <a:close/>
                                  <a:moveTo>
                                    <a:pt x="324" y="5529"/>
                                  </a:moveTo>
                                  <a:cubicBezTo>
                                    <a:pt x="213" y="5524"/>
                                    <a:pt x="96" y="5498"/>
                                    <a:pt x="0" y="5460"/>
                                  </a:cubicBezTo>
                                  <a:cubicBezTo>
                                    <a:pt x="0" y="5436"/>
                                    <a:pt x="0" y="5436"/>
                                    <a:pt x="0" y="5436"/>
                                  </a:cubicBezTo>
                                  <a:cubicBezTo>
                                    <a:pt x="96" y="5476"/>
                                    <a:pt x="216" y="5503"/>
                                    <a:pt x="325" y="5508"/>
                                  </a:cubicBezTo>
                                  <a:cubicBezTo>
                                    <a:pt x="339" y="5509"/>
                                    <a:pt x="354" y="5509"/>
                                    <a:pt x="368" y="5509"/>
                                  </a:cubicBezTo>
                                  <a:cubicBezTo>
                                    <a:pt x="624" y="5509"/>
                                    <a:pt x="870" y="5405"/>
                                    <a:pt x="953" y="5259"/>
                                  </a:cubicBezTo>
                                  <a:cubicBezTo>
                                    <a:pt x="1007" y="5163"/>
                                    <a:pt x="987" y="5042"/>
                                    <a:pt x="902" y="4951"/>
                                  </a:cubicBezTo>
                                  <a:cubicBezTo>
                                    <a:pt x="850" y="4896"/>
                                    <a:pt x="783" y="4860"/>
                                    <a:pt x="712" y="4850"/>
                                  </a:cubicBezTo>
                                  <a:cubicBezTo>
                                    <a:pt x="701" y="4848"/>
                                    <a:pt x="689" y="4847"/>
                                    <a:pt x="677" y="4847"/>
                                  </a:cubicBezTo>
                                  <a:cubicBezTo>
                                    <a:pt x="574" y="4847"/>
                                    <a:pt x="447" y="4909"/>
                                    <a:pt x="217" y="5020"/>
                                  </a:cubicBezTo>
                                  <a:cubicBezTo>
                                    <a:pt x="131" y="5062"/>
                                    <a:pt x="59" y="5097"/>
                                    <a:pt x="0" y="5128"/>
                                  </a:cubicBezTo>
                                  <a:cubicBezTo>
                                    <a:pt x="0" y="5104"/>
                                    <a:pt x="0" y="5104"/>
                                    <a:pt x="0" y="5104"/>
                                  </a:cubicBezTo>
                                  <a:cubicBezTo>
                                    <a:pt x="57" y="5074"/>
                                    <a:pt x="126" y="5041"/>
                                    <a:pt x="208" y="5001"/>
                                  </a:cubicBezTo>
                                  <a:cubicBezTo>
                                    <a:pt x="440" y="4888"/>
                                    <a:pt x="569" y="4826"/>
                                    <a:pt x="677" y="4826"/>
                                  </a:cubicBezTo>
                                  <a:cubicBezTo>
                                    <a:pt x="690" y="4826"/>
                                    <a:pt x="703" y="4827"/>
                                    <a:pt x="715" y="4829"/>
                                  </a:cubicBezTo>
                                  <a:cubicBezTo>
                                    <a:pt x="791" y="4840"/>
                                    <a:pt x="862" y="4878"/>
                                    <a:pt x="917" y="4936"/>
                                  </a:cubicBezTo>
                                  <a:cubicBezTo>
                                    <a:pt x="1009" y="5035"/>
                                    <a:pt x="1030" y="5165"/>
                                    <a:pt x="971" y="5270"/>
                                  </a:cubicBezTo>
                                  <a:cubicBezTo>
                                    <a:pt x="885" y="5422"/>
                                    <a:pt x="631" y="5530"/>
                                    <a:pt x="368" y="5530"/>
                                  </a:cubicBezTo>
                                  <a:cubicBezTo>
                                    <a:pt x="353" y="5530"/>
                                    <a:pt x="338" y="5530"/>
                                    <a:pt x="324" y="5529"/>
                                  </a:cubicBezTo>
                                  <a:close/>
                                  <a:moveTo>
                                    <a:pt x="323" y="5658"/>
                                  </a:moveTo>
                                  <a:cubicBezTo>
                                    <a:pt x="211" y="5657"/>
                                    <a:pt x="101" y="5644"/>
                                    <a:pt x="0" y="5621"/>
                                  </a:cubicBezTo>
                                  <a:cubicBezTo>
                                    <a:pt x="0" y="5598"/>
                                    <a:pt x="0" y="5598"/>
                                    <a:pt x="0" y="5598"/>
                                  </a:cubicBezTo>
                                  <a:cubicBezTo>
                                    <a:pt x="102" y="5621"/>
                                    <a:pt x="213" y="5636"/>
                                    <a:pt x="323" y="5637"/>
                                  </a:cubicBezTo>
                                  <a:cubicBezTo>
                                    <a:pt x="336" y="5637"/>
                                    <a:pt x="349" y="5637"/>
                                    <a:pt x="361" y="5637"/>
                                  </a:cubicBezTo>
                                  <a:cubicBezTo>
                                    <a:pt x="790" y="5637"/>
                                    <a:pt x="1064" y="5556"/>
                                    <a:pt x="1177" y="5394"/>
                                  </a:cubicBezTo>
                                  <a:cubicBezTo>
                                    <a:pt x="1285" y="5241"/>
                                    <a:pt x="1270" y="4999"/>
                                    <a:pt x="1144" y="4831"/>
                                  </a:cubicBezTo>
                                  <a:cubicBezTo>
                                    <a:pt x="1089" y="4758"/>
                                    <a:pt x="1019" y="4710"/>
                                    <a:pt x="945" y="4694"/>
                                  </a:cubicBezTo>
                                  <a:cubicBezTo>
                                    <a:pt x="917" y="4689"/>
                                    <a:pt x="888" y="4686"/>
                                    <a:pt x="859" y="4686"/>
                                  </a:cubicBezTo>
                                  <a:cubicBezTo>
                                    <a:pt x="762" y="4686"/>
                                    <a:pt x="654" y="4715"/>
                                    <a:pt x="526" y="4749"/>
                                  </a:cubicBezTo>
                                  <a:cubicBezTo>
                                    <a:pt x="421" y="4778"/>
                                    <a:pt x="275" y="4831"/>
                                    <a:pt x="0" y="5001"/>
                                  </a:cubicBezTo>
                                  <a:cubicBezTo>
                                    <a:pt x="0" y="4976"/>
                                    <a:pt x="0" y="4976"/>
                                    <a:pt x="0" y="4976"/>
                                  </a:cubicBezTo>
                                  <a:cubicBezTo>
                                    <a:pt x="270" y="4810"/>
                                    <a:pt x="415" y="4757"/>
                                    <a:pt x="521" y="4729"/>
                                  </a:cubicBezTo>
                                  <a:cubicBezTo>
                                    <a:pt x="650" y="4694"/>
                                    <a:pt x="759" y="4665"/>
                                    <a:pt x="859" y="4665"/>
                                  </a:cubicBezTo>
                                  <a:cubicBezTo>
                                    <a:pt x="890" y="4665"/>
                                    <a:pt x="920" y="4667"/>
                                    <a:pt x="949" y="4673"/>
                                  </a:cubicBezTo>
                                  <a:cubicBezTo>
                                    <a:pt x="1028" y="4690"/>
                                    <a:pt x="1103" y="4741"/>
                                    <a:pt x="1161" y="4818"/>
                                  </a:cubicBezTo>
                                  <a:cubicBezTo>
                                    <a:pt x="1293" y="4993"/>
                                    <a:pt x="1307" y="5246"/>
                                    <a:pt x="1195" y="5407"/>
                                  </a:cubicBezTo>
                                  <a:cubicBezTo>
                                    <a:pt x="1078" y="5574"/>
                                    <a:pt x="798" y="5659"/>
                                    <a:pt x="363" y="5659"/>
                                  </a:cubicBezTo>
                                  <a:cubicBezTo>
                                    <a:pt x="350" y="5659"/>
                                    <a:pt x="336" y="5659"/>
                                    <a:pt x="323" y="5658"/>
                                  </a:cubicBezTo>
                                  <a:close/>
                                  <a:moveTo>
                                    <a:pt x="314" y="5284"/>
                                  </a:moveTo>
                                  <a:cubicBezTo>
                                    <a:pt x="326" y="5285"/>
                                    <a:pt x="339" y="5285"/>
                                    <a:pt x="352" y="5285"/>
                                  </a:cubicBezTo>
                                  <a:cubicBezTo>
                                    <a:pt x="422" y="5285"/>
                                    <a:pt x="505" y="5272"/>
                                    <a:pt x="550" y="5235"/>
                                  </a:cubicBezTo>
                                  <a:cubicBezTo>
                                    <a:pt x="592" y="5201"/>
                                    <a:pt x="595" y="5150"/>
                                    <a:pt x="581" y="5119"/>
                                  </a:cubicBezTo>
                                  <a:cubicBezTo>
                                    <a:pt x="572" y="5100"/>
                                    <a:pt x="557" y="5086"/>
                                    <a:pt x="541" y="5081"/>
                                  </a:cubicBezTo>
                                  <a:cubicBezTo>
                                    <a:pt x="537" y="5080"/>
                                    <a:pt x="532" y="5080"/>
                                    <a:pt x="526" y="5080"/>
                                  </a:cubicBezTo>
                                  <a:cubicBezTo>
                                    <a:pt x="476" y="5080"/>
                                    <a:pt x="386" y="5133"/>
                                    <a:pt x="327" y="5168"/>
                                  </a:cubicBezTo>
                                  <a:cubicBezTo>
                                    <a:pt x="254" y="5211"/>
                                    <a:pt x="220" y="5233"/>
                                    <a:pt x="217" y="5248"/>
                                  </a:cubicBezTo>
                                  <a:cubicBezTo>
                                    <a:pt x="216" y="5252"/>
                                    <a:pt x="217" y="5256"/>
                                    <a:pt x="219" y="5259"/>
                                  </a:cubicBezTo>
                                  <a:cubicBezTo>
                                    <a:pt x="227" y="5271"/>
                                    <a:pt x="265" y="5280"/>
                                    <a:pt x="314" y="5284"/>
                                  </a:cubicBezTo>
                                  <a:close/>
                                  <a:moveTo>
                                    <a:pt x="338" y="5186"/>
                                  </a:moveTo>
                                  <a:cubicBezTo>
                                    <a:pt x="392" y="5154"/>
                                    <a:pt x="482" y="5101"/>
                                    <a:pt x="526" y="5101"/>
                                  </a:cubicBezTo>
                                  <a:cubicBezTo>
                                    <a:pt x="535" y="5102"/>
                                    <a:pt x="535" y="5102"/>
                                    <a:pt x="535" y="5102"/>
                                  </a:cubicBezTo>
                                  <a:cubicBezTo>
                                    <a:pt x="545" y="5105"/>
                                    <a:pt x="555" y="5115"/>
                                    <a:pt x="561" y="5127"/>
                                  </a:cubicBezTo>
                                  <a:cubicBezTo>
                                    <a:pt x="572" y="5152"/>
                                    <a:pt x="569" y="5191"/>
                                    <a:pt x="536" y="5219"/>
                                  </a:cubicBezTo>
                                  <a:cubicBezTo>
                                    <a:pt x="496" y="5252"/>
                                    <a:pt x="419" y="5264"/>
                                    <a:pt x="353" y="5264"/>
                                  </a:cubicBezTo>
                                  <a:cubicBezTo>
                                    <a:pt x="340" y="5264"/>
                                    <a:pt x="327" y="5263"/>
                                    <a:pt x="315" y="5262"/>
                                  </a:cubicBezTo>
                                  <a:cubicBezTo>
                                    <a:pt x="274" y="5260"/>
                                    <a:pt x="251" y="5253"/>
                                    <a:pt x="241" y="5249"/>
                                  </a:cubicBezTo>
                                  <a:cubicBezTo>
                                    <a:pt x="257" y="5234"/>
                                    <a:pt x="313" y="5201"/>
                                    <a:pt x="338" y="5186"/>
                                  </a:cubicBezTo>
                                  <a:close/>
                                  <a:moveTo>
                                    <a:pt x="5720" y="5712"/>
                                  </a:moveTo>
                                  <a:cubicBezTo>
                                    <a:pt x="5434" y="6470"/>
                                    <a:pt x="5261" y="6928"/>
                                    <a:pt x="4642" y="7337"/>
                                  </a:cubicBezTo>
                                  <a:cubicBezTo>
                                    <a:pt x="4597" y="7367"/>
                                    <a:pt x="4550" y="7395"/>
                                    <a:pt x="4503" y="7423"/>
                                  </a:cubicBezTo>
                                  <a:cubicBezTo>
                                    <a:pt x="4461" y="7423"/>
                                    <a:pt x="4461" y="7423"/>
                                    <a:pt x="4461" y="7423"/>
                                  </a:cubicBezTo>
                                  <a:cubicBezTo>
                                    <a:pt x="4518" y="7390"/>
                                    <a:pt x="4575" y="7355"/>
                                    <a:pt x="4630" y="7319"/>
                                  </a:cubicBezTo>
                                  <a:cubicBezTo>
                                    <a:pt x="5244" y="6914"/>
                                    <a:pt x="5415" y="6459"/>
                                    <a:pt x="5700" y="5704"/>
                                  </a:cubicBezTo>
                                  <a:cubicBezTo>
                                    <a:pt x="5924" y="5111"/>
                                    <a:pt x="6019" y="4814"/>
                                    <a:pt x="5732" y="4542"/>
                                  </a:cubicBezTo>
                                  <a:cubicBezTo>
                                    <a:pt x="5551" y="4370"/>
                                    <a:pt x="5296" y="4290"/>
                                    <a:pt x="5050" y="4214"/>
                                  </a:cubicBezTo>
                                  <a:cubicBezTo>
                                    <a:pt x="4762" y="4124"/>
                                    <a:pt x="4491" y="4040"/>
                                    <a:pt x="4338" y="3823"/>
                                  </a:cubicBezTo>
                                  <a:cubicBezTo>
                                    <a:pt x="4213" y="3645"/>
                                    <a:pt x="4266" y="3512"/>
                                    <a:pt x="4317" y="3384"/>
                                  </a:cubicBezTo>
                                  <a:cubicBezTo>
                                    <a:pt x="4355" y="3288"/>
                                    <a:pt x="4394" y="3190"/>
                                    <a:pt x="4361" y="3069"/>
                                  </a:cubicBezTo>
                                  <a:cubicBezTo>
                                    <a:pt x="4258" y="2699"/>
                                    <a:pt x="3596" y="2436"/>
                                    <a:pt x="3059" y="2280"/>
                                  </a:cubicBezTo>
                                  <a:cubicBezTo>
                                    <a:pt x="2395" y="2088"/>
                                    <a:pt x="1539" y="1954"/>
                                    <a:pt x="768" y="1921"/>
                                  </a:cubicBezTo>
                                  <a:cubicBezTo>
                                    <a:pt x="762" y="1920"/>
                                    <a:pt x="628" y="1916"/>
                                    <a:pt x="410" y="1916"/>
                                  </a:cubicBezTo>
                                  <a:cubicBezTo>
                                    <a:pt x="295" y="1916"/>
                                    <a:pt x="156" y="1917"/>
                                    <a:pt x="0" y="1921"/>
                                  </a:cubicBezTo>
                                  <a:cubicBezTo>
                                    <a:pt x="0" y="1900"/>
                                    <a:pt x="0" y="1900"/>
                                    <a:pt x="0" y="1900"/>
                                  </a:cubicBezTo>
                                  <a:cubicBezTo>
                                    <a:pt x="157" y="1896"/>
                                    <a:pt x="296" y="1894"/>
                                    <a:pt x="411" y="1894"/>
                                  </a:cubicBezTo>
                                  <a:cubicBezTo>
                                    <a:pt x="630" y="1894"/>
                                    <a:pt x="763" y="1899"/>
                                    <a:pt x="769" y="1899"/>
                                  </a:cubicBezTo>
                                  <a:cubicBezTo>
                                    <a:pt x="1541" y="1932"/>
                                    <a:pt x="2399" y="2067"/>
                                    <a:pt x="3065" y="2260"/>
                                  </a:cubicBezTo>
                                  <a:cubicBezTo>
                                    <a:pt x="3603" y="2416"/>
                                    <a:pt x="4266" y="2680"/>
                                    <a:pt x="4379" y="3055"/>
                                  </a:cubicBezTo>
                                  <a:cubicBezTo>
                                    <a:pt x="4384" y="3076"/>
                                    <a:pt x="4384" y="3076"/>
                                    <a:pt x="4384" y="3076"/>
                                  </a:cubicBezTo>
                                  <a:cubicBezTo>
                                    <a:pt x="4414" y="3198"/>
                                    <a:pt x="4375" y="3296"/>
                                    <a:pt x="4337" y="3391"/>
                                  </a:cubicBezTo>
                                  <a:cubicBezTo>
                                    <a:pt x="4288" y="3515"/>
                                    <a:pt x="4237" y="3642"/>
                                    <a:pt x="4356" y="3810"/>
                                  </a:cubicBezTo>
                                  <a:cubicBezTo>
                                    <a:pt x="4504" y="4021"/>
                                    <a:pt x="4772" y="4105"/>
                                    <a:pt x="5056" y="4193"/>
                                  </a:cubicBezTo>
                                  <a:cubicBezTo>
                                    <a:pt x="5305" y="4271"/>
                                    <a:pt x="5562" y="4351"/>
                                    <a:pt x="5747" y="4527"/>
                                  </a:cubicBezTo>
                                  <a:cubicBezTo>
                                    <a:pt x="6043" y="4808"/>
                                    <a:pt x="5947" y="5109"/>
                                    <a:pt x="5720" y="5712"/>
                                  </a:cubicBezTo>
                                  <a:close/>
                                  <a:moveTo>
                                    <a:pt x="4552" y="6896"/>
                                  </a:moveTo>
                                  <a:cubicBezTo>
                                    <a:pt x="4337" y="7064"/>
                                    <a:pt x="4031" y="7252"/>
                                    <a:pt x="3602" y="7423"/>
                                  </a:cubicBezTo>
                                  <a:cubicBezTo>
                                    <a:pt x="3544" y="7423"/>
                                    <a:pt x="3544" y="7423"/>
                                    <a:pt x="3544" y="7423"/>
                                  </a:cubicBezTo>
                                  <a:cubicBezTo>
                                    <a:pt x="3996" y="7248"/>
                                    <a:pt x="4317" y="7052"/>
                                    <a:pt x="4539" y="6879"/>
                                  </a:cubicBezTo>
                                  <a:cubicBezTo>
                                    <a:pt x="5135" y="6416"/>
                                    <a:pt x="5288" y="5928"/>
                                    <a:pt x="5354" y="5720"/>
                                  </a:cubicBezTo>
                                  <a:cubicBezTo>
                                    <a:pt x="5435" y="5462"/>
                                    <a:pt x="5413" y="5328"/>
                                    <a:pt x="5380" y="5232"/>
                                  </a:cubicBezTo>
                                  <a:cubicBezTo>
                                    <a:pt x="5316" y="5045"/>
                                    <a:pt x="5189" y="4940"/>
                                    <a:pt x="4880" y="4686"/>
                                  </a:cubicBezTo>
                                  <a:cubicBezTo>
                                    <a:pt x="4838" y="4651"/>
                                    <a:pt x="4793" y="4614"/>
                                    <a:pt x="4744" y="4574"/>
                                  </a:cubicBezTo>
                                  <a:cubicBezTo>
                                    <a:pt x="4472" y="4348"/>
                                    <a:pt x="4267" y="4227"/>
                                    <a:pt x="4116" y="4139"/>
                                  </a:cubicBezTo>
                                  <a:cubicBezTo>
                                    <a:pt x="3980" y="4059"/>
                                    <a:pt x="3881" y="4001"/>
                                    <a:pt x="3821" y="3914"/>
                                  </a:cubicBezTo>
                                  <a:cubicBezTo>
                                    <a:pt x="3673" y="3701"/>
                                    <a:pt x="3659" y="3522"/>
                                    <a:pt x="3646" y="3364"/>
                                  </a:cubicBezTo>
                                  <a:cubicBezTo>
                                    <a:pt x="3635" y="3225"/>
                                    <a:pt x="3626" y="3104"/>
                                    <a:pt x="3530" y="2987"/>
                                  </a:cubicBezTo>
                                  <a:cubicBezTo>
                                    <a:pt x="3203" y="2586"/>
                                    <a:pt x="2432" y="2434"/>
                                    <a:pt x="1752" y="2300"/>
                                  </a:cubicBezTo>
                                  <a:cubicBezTo>
                                    <a:pt x="1137" y="2179"/>
                                    <a:pt x="549" y="2110"/>
                                    <a:pt x="0" y="2094"/>
                                  </a:cubicBezTo>
                                  <a:cubicBezTo>
                                    <a:pt x="0" y="2072"/>
                                    <a:pt x="0" y="2072"/>
                                    <a:pt x="0" y="2072"/>
                                  </a:cubicBezTo>
                                  <a:cubicBezTo>
                                    <a:pt x="550" y="2088"/>
                                    <a:pt x="1140" y="2158"/>
                                    <a:pt x="1756" y="2279"/>
                                  </a:cubicBezTo>
                                  <a:cubicBezTo>
                                    <a:pt x="2440" y="2414"/>
                                    <a:pt x="3214" y="2567"/>
                                    <a:pt x="3547" y="2973"/>
                                  </a:cubicBezTo>
                                  <a:cubicBezTo>
                                    <a:pt x="3647" y="3096"/>
                                    <a:pt x="3656" y="3219"/>
                                    <a:pt x="3668" y="3362"/>
                                  </a:cubicBezTo>
                                  <a:cubicBezTo>
                                    <a:pt x="3680" y="3518"/>
                                    <a:pt x="3694" y="3694"/>
                                    <a:pt x="3838" y="3902"/>
                                  </a:cubicBezTo>
                                  <a:cubicBezTo>
                                    <a:pt x="3896" y="3985"/>
                                    <a:pt x="3993" y="4042"/>
                                    <a:pt x="4127" y="4120"/>
                                  </a:cubicBezTo>
                                  <a:cubicBezTo>
                                    <a:pt x="4278" y="4209"/>
                                    <a:pt x="4485" y="4330"/>
                                    <a:pt x="4758" y="4557"/>
                                  </a:cubicBezTo>
                                  <a:cubicBezTo>
                                    <a:pt x="4806" y="4598"/>
                                    <a:pt x="4851" y="4635"/>
                                    <a:pt x="4893" y="4669"/>
                                  </a:cubicBezTo>
                                  <a:cubicBezTo>
                                    <a:pt x="5205" y="4926"/>
                                    <a:pt x="5335" y="5033"/>
                                    <a:pt x="5400" y="5225"/>
                                  </a:cubicBezTo>
                                  <a:cubicBezTo>
                                    <a:pt x="5434" y="5325"/>
                                    <a:pt x="5458" y="5463"/>
                                    <a:pt x="5374" y="5727"/>
                                  </a:cubicBezTo>
                                  <a:cubicBezTo>
                                    <a:pt x="5308" y="5937"/>
                                    <a:pt x="5153" y="6428"/>
                                    <a:pt x="4552" y="6896"/>
                                  </a:cubicBezTo>
                                  <a:close/>
                                  <a:moveTo>
                                    <a:pt x="3599" y="6712"/>
                                  </a:moveTo>
                                  <a:cubicBezTo>
                                    <a:pt x="2978" y="7064"/>
                                    <a:pt x="2221" y="7131"/>
                                    <a:pt x="1185" y="7131"/>
                                  </a:cubicBezTo>
                                  <a:cubicBezTo>
                                    <a:pt x="887" y="7131"/>
                                    <a:pt x="565" y="7126"/>
                                    <a:pt x="217" y="7120"/>
                                  </a:cubicBezTo>
                                  <a:cubicBezTo>
                                    <a:pt x="144" y="7118"/>
                                    <a:pt x="72" y="7117"/>
                                    <a:pt x="0" y="7116"/>
                                  </a:cubicBezTo>
                                  <a:cubicBezTo>
                                    <a:pt x="0" y="7094"/>
                                    <a:pt x="0" y="7094"/>
                                    <a:pt x="0" y="7094"/>
                                  </a:cubicBezTo>
                                  <a:cubicBezTo>
                                    <a:pt x="72" y="7096"/>
                                    <a:pt x="145" y="7097"/>
                                    <a:pt x="217" y="7098"/>
                                  </a:cubicBezTo>
                                  <a:cubicBezTo>
                                    <a:pt x="565" y="7104"/>
                                    <a:pt x="887" y="7110"/>
                                    <a:pt x="1185" y="7110"/>
                                  </a:cubicBezTo>
                                  <a:cubicBezTo>
                                    <a:pt x="2217" y="7110"/>
                                    <a:pt x="2972" y="7043"/>
                                    <a:pt x="3588" y="6694"/>
                                  </a:cubicBezTo>
                                  <a:cubicBezTo>
                                    <a:pt x="4080" y="6416"/>
                                    <a:pt x="4414" y="6004"/>
                                    <a:pt x="4482" y="5593"/>
                                  </a:cubicBezTo>
                                  <a:cubicBezTo>
                                    <a:pt x="4523" y="5343"/>
                                    <a:pt x="4460" y="5115"/>
                                    <a:pt x="4301" y="4936"/>
                                  </a:cubicBezTo>
                                  <a:cubicBezTo>
                                    <a:pt x="4060" y="4666"/>
                                    <a:pt x="3889" y="4540"/>
                                    <a:pt x="3432" y="4203"/>
                                  </a:cubicBezTo>
                                  <a:cubicBezTo>
                                    <a:pt x="3368" y="4157"/>
                                    <a:pt x="3299" y="4106"/>
                                    <a:pt x="3224" y="4050"/>
                                  </a:cubicBezTo>
                                  <a:cubicBezTo>
                                    <a:pt x="2938" y="3838"/>
                                    <a:pt x="2773" y="3707"/>
                                    <a:pt x="2641" y="3602"/>
                                  </a:cubicBezTo>
                                  <a:cubicBezTo>
                                    <a:pt x="2471" y="3467"/>
                                    <a:pt x="2359" y="3377"/>
                                    <a:pt x="2119" y="3222"/>
                                  </a:cubicBezTo>
                                  <a:cubicBezTo>
                                    <a:pt x="1689" y="2944"/>
                                    <a:pt x="902" y="2781"/>
                                    <a:pt x="20" y="2781"/>
                                  </a:cubicBezTo>
                                  <a:cubicBezTo>
                                    <a:pt x="13" y="2781"/>
                                    <a:pt x="7" y="2781"/>
                                    <a:pt x="0" y="2781"/>
                                  </a:cubicBezTo>
                                  <a:cubicBezTo>
                                    <a:pt x="0" y="2760"/>
                                    <a:pt x="0" y="2760"/>
                                    <a:pt x="0" y="2760"/>
                                  </a:cubicBezTo>
                                  <a:cubicBezTo>
                                    <a:pt x="7" y="2760"/>
                                    <a:pt x="13" y="2760"/>
                                    <a:pt x="20" y="2760"/>
                                  </a:cubicBezTo>
                                  <a:cubicBezTo>
                                    <a:pt x="906" y="2760"/>
                                    <a:pt x="1698" y="2924"/>
                                    <a:pt x="2130" y="3204"/>
                                  </a:cubicBezTo>
                                  <a:cubicBezTo>
                                    <a:pt x="2371" y="3360"/>
                                    <a:pt x="2484" y="3449"/>
                                    <a:pt x="2654" y="3585"/>
                                  </a:cubicBezTo>
                                  <a:cubicBezTo>
                                    <a:pt x="2786" y="3690"/>
                                    <a:pt x="2951" y="3821"/>
                                    <a:pt x="3237" y="4033"/>
                                  </a:cubicBezTo>
                                  <a:cubicBezTo>
                                    <a:pt x="3312" y="4089"/>
                                    <a:pt x="3381" y="4139"/>
                                    <a:pt x="3445" y="4186"/>
                                  </a:cubicBezTo>
                                  <a:cubicBezTo>
                                    <a:pt x="3903" y="4524"/>
                                    <a:pt x="4074" y="4650"/>
                                    <a:pt x="4317" y="4922"/>
                                  </a:cubicBezTo>
                                  <a:cubicBezTo>
                                    <a:pt x="4481" y="5106"/>
                                    <a:pt x="4545" y="5339"/>
                                    <a:pt x="4503" y="5597"/>
                                  </a:cubicBezTo>
                                  <a:cubicBezTo>
                                    <a:pt x="4434" y="6014"/>
                                    <a:pt x="4096" y="6431"/>
                                    <a:pt x="3599" y="6712"/>
                                  </a:cubicBezTo>
                                  <a:close/>
                                  <a:moveTo>
                                    <a:pt x="2998" y="7185"/>
                                  </a:moveTo>
                                  <a:cubicBezTo>
                                    <a:pt x="2987" y="7188"/>
                                    <a:pt x="2987" y="7188"/>
                                    <a:pt x="2987" y="7188"/>
                                  </a:cubicBezTo>
                                  <a:cubicBezTo>
                                    <a:pt x="2969" y="7194"/>
                                    <a:pt x="2954" y="7199"/>
                                    <a:pt x="2944" y="7203"/>
                                  </a:cubicBezTo>
                                  <a:cubicBezTo>
                                    <a:pt x="2695" y="7290"/>
                                    <a:pt x="2449" y="7363"/>
                                    <a:pt x="2205" y="7423"/>
                                  </a:cubicBezTo>
                                  <a:cubicBezTo>
                                    <a:pt x="2111" y="7423"/>
                                    <a:pt x="2111" y="7423"/>
                                    <a:pt x="2111" y="7423"/>
                                  </a:cubicBezTo>
                                  <a:cubicBezTo>
                                    <a:pt x="2383" y="7360"/>
                                    <a:pt x="2658" y="7280"/>
                                    <a:pt x="2937" y="7183"/>
                                  </a:cubicBezTo>
                                  <a:cubicBezTo>
                                    <a:pt x="2947" y="7179"/>
                                    <a:pt x="2962" y="7174"/>
                                    <a:pt x="2981" y="7168"/>
                                  </a:cubicBezTo>
                                  <a:cubicBezTo>
                                    <a:pt x="2991" y="7164"/>
                                    <a:pt x="2991" y="7164"/>
                                    <a:pt x="2991" y="7164"/>
                                  </a:cubicBezTo>
                                  <a:cubicBezTo>
                                    <a:pt x="4290" y="6733"/>
                                    <a:pt x="4995" y="6201"/>
                                    <a:pt x="4974" y="5667"/>
                                  </a:cubicBezTo>
                                  <a:cubicBezTo>
                                    <a:pt x="4966" y="5456"/>
                                    <a:pt x="4808" y="5295"/>
                                    <a:pt x="4385" y="4866"/>
                                  </a:cubicBezTo>
                                  <a:cubicBezTo>
                                    <a:pt x="4235" y="4713"/>
                                    <a:pt x="4048" y="4524"/>
                                    <a:pt x="3823" y="4286"/>
                                  </a:cubicBezTo>
                                  <a:cubicBezTo>
                                    <a:pt x="3099" y="3521"/>
                                    <a:pt x="3024" y="3268"/>
                                    <a:pt x="2984" y="3132"/>
                                  </a:cubicBezTo>
                                  <a:cubicBezTo>
                                    <a:pt x="2961" y="3052"/>
                                    <a:pt x="2953" y="3025"/>
                                    <a:pt x="2818" y="2949"/>
                                  </a:cubicBezTo>
                                  <a:cubicBezTo>
                                    <a:pt x="2816" y="2948"/>
                                    <a:pt x="2816" y="2948"/>
                                    <a:pt x="2816" y="2948"/>
                                  </a:cubicBezTo>
                                  <a:cubicBezTo>
                                    <a:pt x="2180" y="2591"/>
                                    <a:pt x="1155" y="2388"/>
                                    <a:pt x="45" y="2388"/>
                                  </a:cubicBezTo>
                                  <a:cubicBezTo>
                                    <a:pt x="30" y="2388"/>
                                    <a:pt x="15" y="2388"/>
                                    <a:pt x="0" y="2388"/>
                                  </a:cubicBezTo>
                                  <a:cubicBezTo>
                                    <a:pt x="0" y="2367"/>
                                    <a:pt x="0" y="2367"/>
                                    <a:pt x="0" y="2367"/>
                                  </a:cubicBezTo>
                                  <a:cubicBezTo>
                                    <a:pt x="15" y="2367"/>
                                    <a:pt x="30" y="2366"/>
                                    <a:pt x="44" y="2366"/>
                                  </a:cubicBezTo>
                                  <a:cubicBezTo>
                                    <a:pt x="1156" y="2366"/>
                                    <a:pt x="2183" y="2569"/>
                                    <a:pt x="2823" y="2927"/>
                                  </a:cubicBezTo>
                                  <a:cubicBezTo>
                                    <a:pt x="2844" y="2940"/>
                                    <a:pt x="2844" y="2940"/>
                                    <a:pt x="2844" y="2940"/>
                                  </a:cubicBezTo>
                                  <a:cubicBezTo>
                                    <a:pt x="2972" y="3013"/>
                                    <a:pt x="2982" y="3048"/>
                                    <a:pt x="3005" y="3126"/>
                                  </a:cubicBezTo>
                                  <a:cubicBezTo>
                                    <a:pt x="3044" y="3260"/>
                                    <a:pt x="3118" y="3510"/>
                                    <a:pt x="3838" y="4271"/>
                                  </a:cubicBezTo>
                                  <a:cubicBezTo>
                                    <a:pt x="4063" y="4509"/>
                                    <a:pt x="4250" y="4699"/>
                                    <a:pt x="4400" y="4851"/>
                                  </a:cubicBezTo>
                                  <a:cubicBezTo>
                                    <a:pt x="4827" y="5285"/>
                                    <a:pt x="4987" y="5447"/>
                                    <a:pt x="4996" y="5666"/>
                                  </a:cubicBezTo>
                                  <a:cubicBezTo>
                                    <a:pt x="5017" y="6210"/>
                                    <a:pt x="4307" y="6750"/>
                                    <a:pt x="2998" y="7185"/>
                                  </a:cubicBezTo>
                                  <a:close/>
                                  <a:moveTo>
                                    <a:pt x="6500" y="5049"/>
                                  </a:moveTo>
                                  <a:cubicBezTo>
                                    <a:pt x="6444" y="5279"/>
                                    <a:pt x="6367" y="5594"/>
                                    <a:pt x="6323" y="6021"/>
                                  </a:cubicBezTo>
                                  <a:cubicBezTo>
                                    <a:pt x="6295" y="6295"/>
                                    <a:pt x="6322" y="6478"/>
                                    <a:pt x="6341" y="6612"/>
                                  </a:cubicBezTo>
                                  <a:cubicBezTo>
                                    <a:pt x="6365" y="6777"/>
                                    <a:pt x="6379" y="6877"/>
                                    <a:pt x="6289" y="7005"/>
                                  </a:cubicBezTo>
                                  <a:cubicBezTo>
                                    <a:pt x="6184" y="7155"/>
                                    <a:pt x="6021" y="7296"/>
                                    <a:pt x="5810" y="7423"/>
                                  </a:cubicBezTo>
                                  <a:cubicBezTo>
                                    <a:pt x="5768" y="7423"/>
                                    <a:pt x="5768" y="7423"/>
                                    <a:pt x="5768" y="7423"/>
                                  </a:cubicBezTo>
                                  <a:cubicBezTo>
                                    <a:pt x="5991" y="7293"/>
                                    <a:pt x="6163" y="7147"/>
                                    <a:pt x="6272" y="6992"/>
                                  </a:cubicBezTo>
                                  <a:cubicBezTo>
                                    <a:pt x="6356" y="6872"/>
                                    <a:pt x="6343" y="6775"/>
                                    <a:pt x="6320" y="6615"/>
                                  </a:cubicBezTo>
                                  <a:cubicBezTo>
                                    <a:pt x="6300" y="6480"/>
                                    <a:pt x="6274" y="6295"/>
                                    <a:pt x="6302" y="6019"/>
                                  </a:cubicBezTo>
                                  <a:cubicBezTo>
                                    <a:pt x="6346" y="5590"/>
                                    <a:pt x="6423" y="5275"/>
                                    <a:pt x="6480" y="5044"/>
                                  </a:cubicBezTo>
                                  <a:cubicBezTo>
                                    <a:pt x="6617" y="4481"/>
                                    <a:pt x="6646" y="4364"/>
                                    <a:pt x="5877" y="4078"/>
                                  </a:cubicBezTo>
                                  <a:cubicBezTo>
                                    <a:pt x="5316" y="3870"/>
                                    <a:pt x="5089" y="3733"/>
                                    <a:pt x="4931" y="3382"/>
                                  </a:cubicBezTo>
                                  <a:cubicBezTo>
                                    <a:pt x="4833" y="3166"/>
                                    <a:pt x="4911" y="3003"/>
                                    <a:pt x="4979" y="2859"/>
                                  </a:cubicBezTo>
                                  <a:cubicBezTo>
                                    <a:pt x="5028" y="2759"/>
                                    <a:pt x="5073" y="2663"/>
                                    <a:pt x="5055" y="2559"/>
                                  </a:cubicBezTo>
                                  <a:cubicBezTo>
                                    <a:pt x="5009" y="2292"/>
                                    <a:pt x="4652" y="1964"/>
                                    <a:pt x="2348" y="1562"/>
                                  </a:cubicBezTo>
                                  <a:cubicBezTo>
                                    <a:pt x="1811" y="1502"/>
                                    <a:pt x="1299" y="1479"/>
                                    <a:pt x="826" y="1479"/>
                                  </a:cubicBezTo>
                                  <a:cubicBezTo>
                                    <a:pt x="535" y="1479"/>
                                    <a:pt x="258" y="1488"/>
                                    <a:pt x="0" y="1502"/>
                                  </a:cubicBezTo>
                                  <a:cubicBezTo>
                                    <a:pt x="0" y="1481"/>
                                    <a:pt x="0" y="1481"/>
                                    <a:pt x="0" y="1481"/>
                                  </a:cubicBezTo>
                                  <a:cubicBezTo>
                                    <a:pt x="259" y="1466"/>
                                    <a:pt x="535" y="1457"/>
                                    <a:pt x="826" y="1457"/>
                                  </a:cubicBezTo>
                                  <a:cubicBezTo>
                                    <a:pt x="1300" y="1457"/>
                                    <a:pt x="1813" y="1481"/>
                                    <a:pt x="2351" y="1541"/>
                                  </a:cubicBezTo>
                                  <a:cubicBezTo>
                                    <a:pt x="2352" y="1541"/>
                                    <a:pt x="2352" y="1541"/>
                                    <a:pt x="2352" y="1541"/>
                                  </a:cubicBezTo>
                                  <a:cubicBezTo>
                                    <a:pt x="4668" y="1945"/>
                                    <a:pt x="5029" y="2281"/>
                                    <a:pt x="5076" y="2555"/>
                                  </a:cubicBezTo>
                                  <a:cubicBezTo>
                                    <a:pt x="5095" y="2666"/>
                                    <a:pt x="5048" y="2765"/>
                                    <a:pt x="4999" y="2869"/>
                                  </a:cubicBezTo>
                                  <a:cubicBezTo>
                                    <a:pt x="4932" y="3008"/>
                                    <a:pt x="4857" y="3166"/>
                                    <a:pt x="4950" y="3373"/>
                                  </a:cubicBezTo>
                                  <a:cubicBezTo>
                                    <a:pt x="5105" y="3717"/>
                                    <a:pt x="5330" y="3852"/>
                                    <a:pt x="5885" y="4058"/>
                                  </a:cubicBezTo>
                                  <a:cubicBezTo>
                                    <a:pt x="6671" y="4351"/>
                                    <a:pt x="6641" y="4471"/>
                                    <a:pt x="6500" y="5049"/>
                                  </a:cubicBezTo>
                                  <a:close/>
                                  <a:moveTo>
                                    <a:pt x="7281" y="5837"/>
                                  </a:moveTo>
                                  <a:cubicBezTo>
                                    <a:pt x="7255" y="6583"/>
                                    <a:pt x="7245" y="6862"/>
                                    <a:pt x="6808" y="7313"/>
                                  </a:cubicBezTo>
                                  <a:cubicBezTo>
                                    <a:pt x="6771" y="7350"/>
                                    <a:pt x="6728" y="7387"/>
                                    <a:pt x="6676" y="7423"/>
                                  </a:cubicBezTo>
                                  <a:cubicBezTo>
                                    <a:pt x="6638" y="7423"/>
                                    <a:pt x="6638" y="7423"/>
                                    <a:pt x="6638" y="7423"/>
                                  </a:cubicBezTo>
                                  <a:cubicBezTo>
                                    <a:pt x="6700" y="7382"/>
                                    <a:pt x="6751" y="7341"/>
                                    <a:pt x="6792" y="7298"/>
                                  </a:cubicBezTo>
                                  <a:cubicBezTo>
                                    <a:pt x="7224" y="6853"/>
                                    <a:pt x="7234" y="6576"/>
                                    <a:pt x="7260" y="5836"/>
                                  </a:cubicBezTo>
                                  <a:cubicBezTo>
                                    <a:pt x="7269" y="5587"/>
                                    <a:pt x="7280" y="5276"/>
                                    <a:pt x="7311" y="4892"/>
                                  </a:cubicBezTo>
                                  <a:cubicBezTo>
                                    <a:pt x="7337" y="4569"/>
                                    <a:pt x="7072" y="4352"/>
                                    <a:pt x="6839" y="4160"/>
                                  </a:cubicBezTo>
                                  <a:cubicBezTo>
                                    <a:pt x="6765" y="4099"/>
                                    <a:pt x="6695" y="4042"/>
                                    <a:pt x="6638" y="3984"/>
                                  </a:cubicBezTo>
                                  <a:cubicBezTo>
                                    <a:pt x="6436" y="3779"/>
                                    <a:pt x="6161" y="3669"/>
                                    <a:pt x="5919" y="3572"/>
                                  </a:cubicBezTo>
                                  <a:cubicBezTo>
                                    <a:pt x="5646" y="3462"/>
                                    <a:pt x="5410" y="3368"/>
                                    <a:pt x="5341" y="3170"/>
                                  </a:cubicBezTo>
                                  <a:cubicBezTo>
                                    <a:pt x="5289" y="3020"/>
                                    <a:pt x="5341" y="2929"/>
                                    <a:pt x="5401" y="2824"/>
                                  </a:cubicBezTo>
                                  <a:cubicBezTo>
                                    <a:pt x="5439" y="2757"/>
                                    <a:pt x="5483" y="2681"/>
                                    <a:pt x="5500" y="2579"/>
                                  </a:cubicBezTo>
                                  <a:cubicBezTo>
                                    <a:pt x="5592" y="2038"/>
                                    <a:pt x="4097" y="1459"/>
                                    <a:pt x="3133" y="1221"/>
                                  </a:cubicBezTo>
                                  <a:cubicBezTo>
                                    <a:pt x="3131" y="1221"/>
                                    <a:pt x="3131" y="1221"/>
                                    <a:pt x="3131" y="1221"/>
                                  </a:cubicBezTo>
                                  <a:cubicBezTo>
                                    <a:pt x="2376" y="1034"/>
                                    <a:pt x="1624" y="965"/>
                                    <a:pt x="918" y="965"/>
                                  </a:cubicBezTo>
                                  <a:cubicBezTo>
                                    <a:pt x="602" y="965"/>
                                    <a:pt x="294" y="979"/>
                                    <a:pt x="0" y="1003"/>
                                  </a:cubicBezTo>
                                  <a:cubicBezTo>
                                    <a:pt x="0" y="981"/>
                                    <a:pt x="0" y="981"/>
                                    <a:pt x="0" y="981"/>
                                  </a:cubicBezTo>
                                  <a:cubicBezTo>
                                    <a:pt x="294" y="958"/>
                                    <a:pt x="602" y="943"/>
                                    <a:pt x="918" y="943"/>
                                  </a:cubicBezTo>
                                  <a:cubicBezTo>
                                    <a:pt x="1624" y="943"/>
                                    <a:pt x="2375" y="1013"/>
                                    <a:pt x="3129" y="1198"/>
                                  </a:cubicBezTo>
                                  <a:cubicBezTo>
                                    <a:pt x="3131" y="1196"/>
                                    <a:pt x="3131" y="1196"/>
                                    <a:pt x="3131" y="1196"/>
                                  </a:cubicBezTo>
                                  <a:cubicBezTo>
                                    <a:pt x="3138" y="1200"/>
                                    <a:pt x="3138" y="1200"/>
                                    <a:pt x="3138" y="1200"/>
                                  </a:cubicBezTo>
                                  <a:cubicBezTo>
                                    <a:pt x="4110" y="1440"/>
                                    <a:pt x="5616" y="2027"/>
                                    <a:pt x="5521" y="2583"/>
                                  </a:cubicBezTo>
                                  <a:cubicBezTo>
                                    <a:pt x="5503" y="2689"/>
                                    <a:pt x="5459" y="2766"/>
                                    <a:pt x="5419" y="2835"/>
                                  </a:cubicBezTo>
                                  <a:cubicBezTo>
                                    <a:pt x="5362" y="2935"/>
                                    <a:pt x="5312" y="3022"/>
                                    <a:pt x="5361" y="3163"/>
                                  </a:cubicBezTo>
                                  <a:cubicBezTo>
                                    <a:pt x="5427" y="3352"/>
                                    <a:pt x="5659" y="3444"/>
                                    <a:pt x="5927" y="3552"/>
                                  </a:cubicBezTo>
                                  <a:cubicBezTo>
                                    <a:pt x="6171" y="3650"/>
                                    <a:pt x="6448" y="3761"/>
                                    <a:pt x="6653" y="3969"/>
                                  </a:cubicBezTo>
                                  <a:cubicBezTo>
                                    <a:pt x="6709" y="4026"/>
                                    <a:pt x="6779" y="4083"/>
                                    <a:pt x="6853" y="4144"/>
                                  </a:cubicBezTo>
                                  <a:cubicBezTo>
                                    <a:pt x="7090" y="4339"/>
                                    <a:pt x="7359" y="4559"/>
                                    <a:pt x="7332" y="4894"/>
                                  </a:cubicBezTo>
                                  <a:cubicBezTo>
                                    <a:pt x="7301" y="5277"/>
                                    <a:pt x="7290" y="5588"/>
                                    <a:pt x="7281" y="5837"/>
                                  </a:cubicBezTo>
                                  <a:close/>
                                  <a:moveTo>
                                    <a:pt x="7537" y="7423"/>
                                  </a:moveTo>
                                  <a:cubicBezTo>
                                    <a:pt x="7507" y="7423"/>
                                    <a:pt x="7507" y="7423"/>
                                    <a:pt x="7507" y="7423"/>
                                  </a:cubicBezTo>
                                  <a:cubicBezTo>
                                    <a:pt x="8213" y="6722"/>
                                    <a:pt x="8638" y="5870"/>
                                    <a:pt x="8612" y="5168"/>
                                  </a:cubicBezTo>
                                  <a:cubicBezTo>
                                    <a:pt x="8595" y="4718"/>
                                    <a:pt x="8393" y="4342"/>
                                    <a:pt x="8027" y="4083"/>
                                  </a:cubicBezTo>
                                  <a:cubicBezTo>
                                    <a:pt x="7838" y="3948"/>
                                    <a:pt x="7613" y="3846"/>
                                    <a:pt x="7375" y="3738"/>
                                  </a:cubicBezTo>
                                  <a:cubicBezTo>
                                    <a:pt x="6933" y="3536"/>
                                    <a:pt x="6475" y="3328"/>
                                    <a:pt x="6194" y="2890"/>
                                  </a:cubicBezTo>
                                  <a:cubicBezTo>
                                    <a:pt x="6085" y="2721"/>
                                    <a:pt x="6063" y="2611"/>
                                    <a:pt x="6040" y="2495"/>
                                  </a:cubicBezTo>
                                  <a:cubicBezTo>
                                    <a:pt x="6021" y="2402"/>
                                    <a:pt x="6002" y="2307"/>
                                    <a:pt x="5935" y="2173"/>
                                  </a:cubicBezTo>
                                  <a:cubicBezTo>
                                    <a:pt x="5583" y="1468"/>
                                    <a:pt x="4586" y="1058"/>
                                    <a:pt x="3990" y="813"/>
                                  </a:cubicBezTo>
                                  <a:cubicBezTo>
                                    <a:pt x="2931" y="378"/>
                                    <a:pt x="1452" y="58"/>
                                    <a:pt x="0" y="21"/>
                                  </a:cubicBezTo>
                                  <a:cubicBezTo>
                                    <a:pt x="0" y="0"/>
                                    <a:pt x="0" y="0"/>
                                    <a:pt x="0" y="0"/>
                                  </a:cubicBezTo>
                                  <a:cubicBezTo>
                                    <a:pt x="1456" y="37"/>
                                    <a:pt x="2937" y="358"/>
                                    <a:pt x="3998" y="794"/>
                                  </a:cubicBezTo>
                                  <a:cubicBezTo>
                                    <a:pt x="4597" y="1039"/>
                                    <a:pt x="5599" y="1451"/>
                                    <a:pt x="5954" y="2163"/>
                                  </a:cubicBezTo>
                                  <a:cubicBezTo>
                                    <a:pt x="6022" y="2300"/>
                                    <a:pt x="6042" y="2397"/>
                                    <a:pt x="6061" y="2491"/>
                                  </a:cubicBezTo>
                                  <a:cubicBezTo>
                                    <a:pt x="6083" y="2605"/>
                                    <a:pt x="6105" y="2712"/>
                                    <a:pt x="6212" y="2878"/>
                                  </a:cubicBezTo>
                                  <a:cubicBezTo>
                                    <a:pt x="6490" y="3311"/>
                                    <a:pt x="6945" y="3518"/>
                                    <a:pt x="7384" y="3718"/>
                                  </a:cubicBezTo>
                                  <a:cubicBezTo>
                                    <a:pt x="7623" y="3827"/>
                                    <a:pt x="7849" y="3930"/>
                                    <a:pt x="8040" y="4065"/>
                                  </a:cubicBezTo>
                                  <a:cubicBezTo>
                                    <a:pt x="8411" y="4329"/>
                                    <a:pt x="8616" y="4710"/>
                                    <a:pt x="8633" y="5167"/>
                                  </a:cubicBezTo>
                                  <a:cubicBezTo>
                                    <a:pt x="8659" y="5870"/>
                                    <a:pt x="8238" y="6720"/>
                                    <a:pt x="7537" y="7423"/>
                                  </a:cubicBezTo>
                                  <a:close/>
                                  <a:moveTo>
                                    <a:pt x="7103" y="7374"/>
                                  </a:moveTo>
                                  <a:cubicBezTo>
                                    <a:pt x="7086" y="7390"/>
                                    <a:pt x="7068" y="7406"/>
                                    <a:pt x="7050" y="7423"/>
                                  </a:cubicBezTo>
                                  <a:cubicBezTo>
                                    <a:pt x="7018" y="7423"/>
                                    <a:pt x="7018" y="7423"/>
                                    <a:pt x="7018" y="7423"/>
                                  </a:cubicBezTo>
                                  <a:cubicBezTo>
                                    <a:pt x="7042" y="7401"/>
                                    <a:pt x="7065" y="7380"/>
                                    <a:pt x="7088" y="7358"/>
                                  </a:cubicBezTo>
                                  <a:cubicBezTo>
                                    <a:pt x="7752" y="6729"/>
                                    <a:pt x="8063" y="5872"/>
                                    <a:pt x="7919" y="5066"/>
                                  </a:cubicBezTo>
                                  <a:cubicBezTo>
                                    <a:pt x="7803" y="4412"/>
                                    <a:pt x="7390" y="3888"/>
                                    <a:pt x="6787" y="3629"/>
                                  </a:cubicBezTo>
                                  <a:cubicBezTo>
                                    <a:pt x="6714" y="3597"/>
                                    <a:pt x="6634" y="3568"/>
                                    <a:pt x="6564" y="3542"/>
                                  </a:cubicBezTo>
                                  <a:cubicBezTo>
                                    <a:pt x="6262" y="3430"/>
                                    <a:pt x="5950" y="3314"/>
                                    <a:pt x="5790" y="2988"/>
                                  </a:cubicBezTo>
                                  <a:cubicBezTo>
                                    <a:pt x="5692" y="2785"/>
                                    <a:pt x="5719" y="2566"/>
                                    <a:pt x="5741" y="2389"/>
                                  </a:cubicBezTo>
                                  <a:cubicBezTo>
                                    <a:pt x="5749" y="2325"/>
                                    <a:pt x="5757" y="2265"/>
                                    <a:pt x="5758" y="2212"/>
                                  </a:cubicBezTo>
                                  <a:cubicBezTo>
                                    <a:pt x="5770" y="1500"/>
                                    <a:pt x="3343" y="940"/>
                                    <a:pt x="2597" y="785"/>
                                  </a:cubicBezTo>
                                  <a:cubicBezTo>
                                    <a:pt x="2596" y="785"/>
                                    <a:pt x="2596" y="785"/>
                                    <a:pt x="2596" y="785"/>
                                  </a:cubicBezTo>
                                  <a:cubicBezTo>
                                    <a:pt x="1924" y="645"/>
                                    <a:pt x="1159" y="583"/>
                                    <a:pt x="373" y="583"/>
                                  </a:cubicBezTo>
                                  <a:cubicBezTo>
                                    <a:pt x="249" y="583"/>
                                    <a:pt x="125" y="585"/>
                                    <a:pt x="0" y="588"/>
                                  </a:cubicBezTo>
                                  <a:cubicBezTo>
                                    <a:pt x="0" y="567"/>
                                    <a:pt x="0" y="567"/>
                                    <a:pt x="0" y="567"/>
                                  </a:cubicBezTo>
                                  <a:cubicBezTo>
                                    <a:pt x="125" y="564"/>
                                    <a:pt x="251" y="562"/>
                                    <a:pt x="375" y="562"/>
                                  </a:cubicBezTo>
                                  <a:cubicBezTo>
                                    <a:pt x="1162" y="562"/>
                                    <a:pt x="1927" y="624"/>
                                    <a:pt x="2599" y="763"/>
                                  </a:cubicBezTo>
                                  <a:cubicBezTo>
                                    <a:pt x="2600" y="764"/>
                                    <a:pt x="2600" y="764"/>
                                    <a:pt x="2600" y="764"/>
                                  </a:cubicBezTo>
                                  <a:cubicBezTo>
                                    <a:pt x="3002" y="847"/>
                                    <a:pt x="3779" y="1024"/>
                                    <a:pt x="4472" y="1271"/>
                                  </a:cubicBezTo>
                                  <a:cubicBezTo>
                                    <a:pt x="5345" y="1583"/>
                                    <a:pt x="5785" y="1899"/>
                                    <a:pt x="5779" y="2213"/>
                                  </a:cubicBezTo>
                                  <a:cubicBezTo>
                                    <a:pt x="5778" y="2267"/>
                                    <a:pt x="5771" y="2327"/>
                                    <a:pt x="5763" y="2392"/>
                                  </a:cubicBezTo>
                                  <a:cubicBezTo>
                                    <a:pt x="5741" y="2566"/>
                                    <a:pt x="5714" y="2782"/>
                                    <a:pt x="5810" y="2978"/>
                                  </a:cubicBezTo>
                                  <a:cubicBezTo>
                                    <a:pt x="5965" y="3297"/>
                                    <a:pt x="6273" y="3411"/>
                                    <a:pt x="6572" y="3522"/>
                                  </a:cubicBezTo>
                                  <a:cubicBezTo>
                                    <a:pt x="6642" y="3548"/>
                                    <a:pt x="6721" y="3577"/>
                                    <a:pt x="6795" y="3609"/>
                                  </a:cubicBezTo>
                                  <a:cubicBezTo>
                                    <a:pt x="7405" y="3871"/>
                                    <a:pt x="7823" y="4401"/>
                                    <a:pt x="7940" y="5062"/>
                                  </a:cubicBezTo>
                                  <a:cubicBezTo>
                                    <a:pt x="8085" y="5876"/>
                                    <a:pt x="7772" y="6740"/>
                                    <a:pt x="7103" y="7374"/>
                                  </a:cubicBezTo>
                                  <a:close/>
                                  <a:moveTo>
                                    <a:pt x="861" y="6123"/>
                                  </a:moveTo>
                                  <a:cubicBezTo>
                                    <a:pt x="594" y="6123"/>
                                    <a:pt x="329" y="6071"/>
                                    <a:pt x="0" y="5989"/>
                                  </a:cubicBezTo>
                                  <a:cubicBezTo>
                                    <a:pt x="0" y="5967"/>
                                    <a:pt x="0" y="5967"/>
                                    <a:pt x="0" y="5967"/>
                                  </a:cubicBezTo>
                                  <a:cubicBezTo>
                                    <a:pt x="329" y="6049"/>
                                    <a:pt x="595" y="6102"/>
                                    <a:pt x="861" y="6102"/>
                                  </a:cubicBezTo>
                                  <a:cubicBezTo>
                                    <a:pt x="974" y="6102"/>
                                    <a:pt x="1086" y="6092"/>
                                    <a:pt x="1204" y="6072"/>
                                  </a:cubicBezTo>
                                  <a:cubicBezTo>
                                    <a:pt x="1606" y="6002"/>
                                    <a:pt x="2083" y="5796"/>
                                    <a:pt x="2179" y="5507"/>
                                  </a:cubicBezTo>
                                  <a:cubicBezTo>
                                    <a:pt x="2190" y="5471"/>
                                    <a:pt x="2215" y="5395"/>
                                    <a:pt x="2102" y="5127"/>
                                  </a:cubicBezTo>
                                  <a:cubicBezTo>
                                    <a:pt x="2048" y="4999"/>
                                    <a:pt x="1980" y="4870"/>
                                    <a:pt x="1901" y="4744"/>
                                  </a:cubicBezTo>
                                  <a:cubicBezTo>
                                    <a:pt x="1738" y="4484"/>
                                    <a:pt x="1371" y="4284"/>
                                    <a:pt x="918" y="4210"/>
                                  </a:cubicBezTo>
                                  <a:cubicBezTo>
                                    <a:pt x="642" y="4164"/>
                                    <a:pt x="407" y="4141"/>
                                    <a:pt x="214" y="4141"/>
                                  </a:cubicBezTo>
                                  <a:cubicBezTo>
                                    <a:pt x="135" y="4141"/>
                                    <a:pt x="64" y="4146"/>
                                    <a:pt x="0" y="4153"/>
                                  </a:cubicBezTo>
                                  <a:cubicBezTo>
                                    <a:pt x="0" y="4132"/>
                                    <a:pt x="0" y="4132"/>
                                    <a:pt x="0" y="4132"/>
                                  </a:cubicBezTo>
                                  <a:cubicBezTo>
                                    <a:pt x="65" y="4124"/>
                                    <a:pt x="136" y="4120"/>
                                    <a:pt x="215" y="4120"/>
                                  </a:cubicBezTo>
                                  <a:cubicBezTo>
                                    <a:pt x="409" y="4120"/>
                                    <a:pt x="645" y="4143"/>
                                    <a:pt x="922" y="4189"/>
                                  </a:cubicBezTo>
                                  <a:cubicBezTo>
                                    <a:pt x="1380" y="4264"/>
                                    <a:pt x="1753" y="4467"/>
                                    <a:pt x="1920" y="4733"/>
                                  </a:cubicBezTo>
                                  <a:cubicBezTo>
                                    <a:pt x="1999" y="4860"/>
                                    <a:pt x="2067" y="4990"/>
                                    <a:pt x="2122" y="5118"/>
                                  </a:cubicBezTo>
                                  <a:cubicBezTo>
                                    <a:pt x="2238" y="5394"/>
                                    <a:pt x="2212" y="5475"/>
                                    <a:pt x="2199" y="5514"/>
                                  </a:cubicBezTo>
                                  <a:cubicBezTo>
                                    <a:pt x="2100" y="5811"/>
                                    <a:pt x="1616" y="6022"/>
                                    <a:pt x="1208" y="6093"/>
                                  </a:cubicBezTo>
                                  <a:cubicBezTo>
                                    <a:pt x="1089" y="6113"/>
                                    <a:pt x="975" y="6123"/>
                                    <a:pt x="861" y="6123"/>
                                  </a:cubicBezTo>
                                  <a:close/>
                                  <a:moveTo>
                                    <a:pt x="543" y="5907"/>
                                  </a:moveTo>
                                  <a:cubicBezTo>
                                    <a:pt x="359" y="5907"/>
                                    <a:pt x="172" y="5889"/>
                                    <a:pt x="0" y="5857"/>
                                  </a:cubicBezTo>
                                  <a:cubicBezTo>
                                    <a:pt x="0" y="5835"/>
                                    <a:pt x="0" y="5835"/>
                                    <a:pt x="0" y="5835"/>
                                  </a:cubicBezTo>
                                  <a:cubicBezTo>
                                    <a:pt x="172" y="5867"/>
                                    <a:pt x="360" y="5887"/>
                                    <a:pt x="545" y="5887"/>
                                  </a:cubicBezTo>
                                  <a:cubicBezTo>
                                    <a:pt x="890" y="5887"/>
                                    <a:pt x="1220" y="5821"/>
                                    <a:pt x="1403" y="5649"/>
                                  </a:cubicBezTo>
                                  <a:cubicBezTo>
                                    <a:pt x="1623" y="5441"/>
                                    <a:pt x="1622" y="5076"/>
                                    <a:pt x="1508" y="4822"/>
                                  </a:cubicBezTo>
                                  <a:cubicBezTo>
                                    <a:pt x="1431" y="4651"/>
                                    <a:pt x="1304" y="4528"/>
                                    <a:pt x="1161" y="4483"/>
                                  </a:cubicBezTo>
                                  <a:cubicBezTo>
                                    <a:pt x="1079" y="4457"/>
                                    <a:pt x="987" y="4447"/>
                                    <a:pt x="897" y="4447"/>
                                  </a:cubicBezTo>
                                  <a:cubicBezTo>
                                    <a:pt x="650" y="4447"/>
                                    <a:pt x="414" y="4520"/>
                                    <a:pt x="411" y="4521"/>
                                  </a:cubicBezTo>
                                  <a:cubicBezTo>
                                    <a:pt x="377" y="4531"/>
                                    <a:pt x="377" y="4531"/>
                                    <a:pt x="377" y="4531"/>
                                  </a:cubicBezTo>
                                  <a:cubicBezTo>
                                    <a:pt x="249" y="4572"/>
                                    <a:pt x="144" y="4604"/>
                                    <a:pt x="0" y="4684"/>
                                  </a:cubicBezTo>
                                  <a:cubicBezTo>
                                    <a:pt x="0" y="4659"/>
                                    <a:pt x="0" y="4659"/>
                                    <a:pt x="0" y="4659"/>
                                  </a:cubicBezTo>
                                  <a:cubicBezTo>
                                    <a:pt x="140" y="4583"/>
                                    <a:pt x="244" y="4551"/>
                                    <a:pt x="370" y="4511"/>
                                  </a:cubicBezTo>
                                  <a:cubicBezTo>
                                    <a:pt x="405" y="4500"/>
                                    <a:pt x="405" y="4500"/>
                                    <a:pt x="405" y="4500"/>
                                  </a:cubicBezTo>
                                  <a:cubicBezTo>
                                    <a:pt x="408" y="4499"/>
                                    <a:pt x="645" y="4426"/>
                                    <a:pt x="897" y="4426"/>
                                  </a:cubicBezTo>
                                  <a:cubicBezTo>
                                    <a:pt x="989" y="4426"/>
                                    <a:pt x="1082" y="4435"/>
                                    <a:pt x="1168" y="4462"/>
                                  </a:cubicBezTo>
                                  <a:cubicBezTo>
                                    <a:pt x="1317" y="4509"/>
                                    <a:pt x="1448" y="4637"/>
                                    <a:pt x="1527" y="4813"/>
                                  </a:cubicBezTo>
                                  <a:cubicBezTo>
                                    <a:pt x="1645" y="5074"/>
                                    <a:pt x="1645" y="5450"/>
                                    <a:pt x="1417" y="5664"/>
                                  </a:cubicBezTo>
                                  <a:cubicBezTo>
                                    <a:pt x="1231" y="5840"/>
                                    <a:pt x="894" y="5907"/>
                                    <a:pt x="543" y="5907"/>
                                  </a:cubicBezTo>
                                  <a:close/>
                                  <a:moveTo>
                                    <a:pt x="575" y="6001"/>
                                  </a:moveTo>
                                  <a:cubicBezTo>
                                    <a:pt x="398" y="6001"/>
                                    <a:pt x="198" y="5980"/>
                                    <a:pt x="0" y="5940"/>
                                  </a:cubicBezTo>
                                  <a:cubicBezTo>
                                    <a:pt x="0" y="5919"/>
                                    <a:pt x="0" y="5919"/>
                                    <a:pt x="0" y="5919"/>
                                  </a:cubicBezTo>
                                  <a:cubicBezTo>
                                    <a:pt x="198" y="5958"/>
                                    <a:pt x="398" y="5979"/>
                                    <a:pt x="574" y="5979"/>
                                  </a:cubicBezTo>
                                  <a:cubicBezTo>
                                    <a:pt x="634" y="5979"/>
                                    <a:pt x="691" y="5977"/>
                                    <a:pt x="744" y="5972"/>
                                  </a:cubicBezTo>
                                  <a:cubicBezTo>
                                    <a:pt x="1219" y="5930"/>
                                    <a:pt x="1534" y="5824"/>
                                    <a:pt x="1680" y="5658"/>
                                  </a:cubicBezTo>
                                  <a:cubicBezTo>
                                    <a:pt x="1769" y="5556"/>
                                    <a:pt x="1806" y="5480"/>
                                    <a:pt x="1789" y="5295"/>
                                  </a:cubicBezTo>
                                  <a:cubicBezTo>
                                    <a:pt x="1756" y="4928"/>
                                    <a:pt x="1675" y="4680"/>
                                    <a:pt x="1360" y="4501"/>
                                  </a:cubicBezTo>
                                  <a:cubicBezTo>
                                    <a:pt x="1028" y="4313"/>
                                    <a:pt x="578" y="4298"/>
                                    <a:pt x="448" y="4298"/>
                                  </a:cubicBezTo>
                                  <a:cubicBezTo>
                                    <a:pt x="438" y="4298"/>
                                    <a:pt x="429" y="4298"/>
                                    <a:pt x="422" y="4299"/>
                                  </a:cubicBezTo>
                                  <a:cubicBezTo>
                                    <a:pt x="343" y="4300"/>
                                    <a:pt x="224" y="4302"/>
                                    <a:pt x="89" y="4339"/>
                                  </a:cubicBezTo>
                                  <a:cubicBezTo>
                                    <a:pt x="57" y="4347"/>
                                    <a:pt x="28" y="4357"/>
                                    <a:pt x="0" y="4368"/>
                                  </a:cubicBezTo>
                                  <a:cubicBezTo>
                                    <a:pt x="0" y="4345"/>
                                    <a:pt x="0" y="4345"/>
                                    <a:pt x="0" y="4345"/>
                                  </a:cubicBezTo>
                                  <a:cubicBezTo>
                                    <a:pt x="26" y="4335"/>
                                    <a:pt x="54" y="4326"/>
                                    <a:pt x="84" y="4318"/>
                                  </a:cubicBezTo>
                                  <a:cubicBezTo>
                                    <a:pt x="221" y="4281"/>
                                    <a:pt x="341" y="4279"/>
                                    <a:pt x="422" y="4277"/>
                                  </a:cubicBezTo>
                                  <a:cubicBezTo>
                                    <a:pt x="429" y="4277"/>
                                    <a:pt x="438" y="4277"/>
                                    <a:pt x="448" y="4277"/>
                                  </a:cubicBezTo>
                                  <a:cubicBezTo>
                                    <a:pt x="580" y="4277"/>
                                    <a:pt x="1034" y="4292"/>
                                    <a:pt x="1371" y="4483"/>
                                  </a:cubicBezTo>
                                  <a:cubicBezTo>
                                    <a:pt x="1693" y="4666"/>
                                    <a:pt x="1776" y="4919"/>
                                    <a:pt x="1811" y="5293"/>
                                  </a:cubicBezTo>
                                  <a:cubicBezTo>
                                    <a:pt x="1828" y="5486"/>
                                    <a:pt x="1790" y="5566"/>
                                    <a:pt x="1696" y="5672"/>
                                  </a:cubicBezTo>
                                  <a:cubicBezTo>
                                    <a:pt x="1546" y="5842"/>
                                    <a:pt x="1226" y="5950"/>
                                    <a:pt x="746" y="5994"/>
                                  </a:cubicBezTo>
                                  <a:cubicBezTo>
                                    <a:pt x="692" y="5998"/>
                                    <a:pt x="635" y="6001"/>
                                    <a:pt x="575" y="6001"/>
                                  </a:cubicBezTo>
                                  <a:close/>
                                  <a:moveTo>
                                    <a:pt x="2327" y="6643"/>
                                  </a:moveTo>
                                  <a:cubicBezTo>
                                    <a:pt x="1325" y="6740"/>
                                    <a:pt x="572" y="6814"/>
                                    <a:pt x="0" y="6846"/>
                                  </a:cubicBezTo>
                                  <a:cubicBezTo>
                                    <a:pt x="0" y="6824"/>
                                    <a:pt x="0" y="6824"/>
                                    <a:pt x="0" y="6824"/>
                                  </a:cubicBezTo>
                                  <a:cubicBezTo>
                                    <a:pt x="571" y="6792"/>
                                    <a:pt x="1324" y="6719"/>
                                    <a:pt x="2326" y="6622"/>
                                  </a:cubicBezTo>
                                  <a:cubicBezTo>
                                    <a:pt x="2644" y="6591"/>
                                    <a:pt x="3004" y="6555"/>
                                    <a:pt x="3245" y="6386"/>
                                  </a:cubicBezTo>
                                  <a:cubicBezTo>
                                    <a:pt x="3492" y="6213"/>
                                    <a:pt x="3651" y="6078"/>
                                    <a:pt x="3792" y="5504"/>
                                  </a:cubicBezTo>
                                  <a:cubicBezTo>
                                    <a:pt x="3910" y="5024"/>
                                    <a:pt x="3813" y="4898"/>
                                    <a:pt x="3679" y="4723"/>
                                  </a:cubicBezTo>
                                  <a:cubicBezTo>
                                    <a:pt x="3675" y="4718"/>
                                    <a:pt x="3675" y="4718"/>
                                    <a:pt x="3675" y="4718"/>
                                  </a:cubicBezTo>
                                  <a:cubicBezTo>
                                    <a:pt x="3667" y="4707"/>
                                    <a:pt x="3659" y="4697"/>
                                    <a:pt x="3650" y="4686"/>
                                  </a:cubicBezTo>
                                  <a:cubicBezTo>
                                    <a:pt x="3580" y="4592"/>
                                    <a:pt x="3494" y="4552"/>
                                    <a:pt x="3365" y="4491"/>
                                  </a:cubicBezTo>
                                  <a:cubicBezTo>
                                    <a:pt x="3267" y="4444"/>
                                    <a:pt x="3145" y="4387"/>
                                    <a:pt x="2989" y="4287"/>
                                  </a:cubicBezTo>
                                  <a:cubicBezTo>
                                    <a:pt x="2698" y="4102"/>
                                    <a:pt x="2582" y="3958"/>
                                    <a:pt x="2479" y="3832"/>
                                  </a:cubicBezTo>
                                  <a:cubicBezTo>
                                    <a:pt x="2418" y="3756"/>
                                    <a:pt x="2365" y="3691"/>
                                    <a:pt x="2282" y="3626"/>
                                  </a:cubicBezTo>
                                  <a:cubicBezTo>
                                    <a:pt x="1974" y="3383"/>
                                    <a:pt x="1340" y="3222"/>
                                    <a:pt x="586" y="3197"/>
                                  </a:cubicBezTo>
                                  <a:cubicBezTo>
                                    <a:pt x="519" y="3195"/>
                                    <a:pt x="452" y="3194"/>
                                    <a:pt x="386" y="3194"/>
                                  </a:cubicBezTo>
                                  <a:cubicBezTo>
                                    <a:pt x="255" y="3194"/>
                                    <a:pt x="126" y="3198"/>
                                    <a:pt x="0" y="3207"/>
                                  </a:cubicBezTo>
                                  <a:cubicBezTo>
                                    <a:pt x="0" y="3185"/>
                                    <a:pt x="0" y="3185"/>
                                    <a:pt x="0" y="3185"/>
                                  </a:cubicBezTo>
                                  <a:cubicBezTo>
                                    <a:pt x="126" y="3177"/>
                                    <a:pt x="255" y="3172"/>
                                    <a:pt x="386" y="3172"/>
                                  </a:cubicBezTo>
                                  <a:cubicBezTo>
                                    <a:pt x="453" y="3172"/>
                                    <a:pt x="520" y="3173"/>
                                    <a:pt x="587" y="3176"/>
                                  </a:cubicBezTo>
                                  <a:cubicBezTo>
                                    <a:pt x="1345" y="3201"/>
                                    <a:pt x="1983" y="3363"/>
                                    <a:pt x="2296" y="3609"/>
                                  </a:cubicBezTo>
                                  <a:cubicBezTo>
                                    <a:pt x="2380" y="3675"/>
                                    <a:pt x="2434" y="3742"/>
                                    <a:pt x="2496" y="3819"/>
                                  </a:cubicBezTo>
                                  <a:cubicBezTo>
                                    <a:pt x="2598" y="3944"/>
                                    <a:pt x="2713" y="4086"/>
                                    <a:pt x="3001" y="4269"/>
                                  </a:cubicBezTo>
                                  <a:cubicBezTo>
                                    <a:pt x="3155" y="4368"/>
                                    <a:pt x="3277" y="4425"/>
                                    <a:pt x="3374" y="4472"/>
                                  </a:cubicBezTo>
                                  <a:cubicBezTo>
                                    <a:pt x="3506" y="4534"/>
                                    <a:pt x="3593" y="4575"/>
                                    <a:pt x="3667" y="4673"/>
                                  </a:cubicBezTo>
                                  <a:cubicBezTo>
                                    <a:pt x="3676" y="4684"/>
                                    <a:pt x="3684" y="4694"/>
                                    <a:pt x="3692" y="4705"/>
                                  </a:cubicBezTo>
                                  <a:cubicBezTo>
                                    <a:pt x="3696" y="4710"/>
                                    <a:pt x="3696" y="4710"/>
                                    <a:pt x="3696" y="4710"/>
                                  </a:cubicBezTo>
                                  <a:cubicBezTo>
                                    <a:pt x="3833" y="4890"/>
                                    <a:pt x="3933" y="5020"/>
                                    <a:pt x="3813" y="5509"/>
                                  </a:cubicBezTo>
                                  <a:cubicBezTo>
                                    <a:pt x="3670" y="6090"/>
                                    <a:pt x="3509" y="6228"/>
                                    <a:pt x="3258" y="6404"/>
                                  </a:cubicBezTo>
                                  <a:cubicBezTo>
                                    <a:pt x="3011" y="6576"/>
                                    <a:pt x="2648" y="6612"/>
                                    <a:pt x="2327" y="6643"/>
                                  </a:cubicBezTo>
                                  <a:close/>
                                  <a:moveTo>
                                    <a:pt x="702" y="6199"/>
                                  </a:moveTo>
                                  <a:cubicBezTo>
                                    <a:pt x="484" y="6186"/>
                                    <a:pt x="243" y="6157"/>
                                    <a:pt x="0" y="6113"/>
                                  </a:cubicBezTo>
                                  <a:cubicBezTo>
                                    <a:pt x="0" y="6091"/>
                                    <a:pt x="0" y="6091"/>
                                    <a:pt x="0" y="6091"/>
                                  </a:cubicBezTo>
                                  <a:cubicBezTo>
                                    <a:pt x="244" y="6135"/>
                                    <a:pt x="485" y="6164"/>
                                    <a:pt x="703" y="6178"/>
                                  </a:cubicBezTo>
                                  <a:cubicBezTo>
                                    <a:pt x="831" y="6185"/>
                                    <a:pt x="931" y="6189"/>
                                    <a:pt x="1013" y="6189"/>
                                  </a:cubicBezTo>
                                  <a:cubicBezTo>
                                    <a:pt x="1124" y="6189"/>
                                    <a:pt x="1204" y="6183"/>
                                    <a:pt x="1278" y="6174"/>
                                  </a:cubicBezTo>
                                  <a:cubicBezTo>
                                    <a:pt x="1483" y="6150"/>
                                    <a:pt x="1988" y="6065"/>
                                    <a:pt x="2248" y="5802"/>
                                  </a:cubicBezTo>
                                  <a:cubicBezTo>
                                    <a:pt x="2449" y="5599"/>
                                    <a:pt x="2400" y="5397"/>
                                    <a:pt x="2338" y="5142"/>
                                  </a:cubicBezTo>
                                  <a:cubicBezTo>
                                    <a:pt x="2293" y="4956"/>
                                    <a:pt x="2231" y="4701"/>
                                    <a:pt x="1892" y="4461"/>
                                  </a:cubicBezTo>
                                  <a:cubicBezTo>
                                    <a:pt x="1555" y="4223"/>
                                    <a:pt x="1141" y="4140"/>
                                    <a:pt x="918" y="4096"/>
                                  </a:cubicBezTo>
                                  <a:cubicBezTo>
                                    <a:pt x="704" y="4053"/>
                                    <a:pt x="461" y="4004"/>
                                    <a:pt x="226" y="4004"/>
                                  </a:cubicBezTo>
                                  <a:cubicBezTo>
                                    <a:pt x="144" y="4004"/>
                                    <a:pt x="70" y="4011"/>
                                    <a:pt x="0" y="4023"/>
                                  </a:cubicBezTo>
                                  <a:cubicBezTo>
                                    <a:pt x="0" y="4001"/>
                                    <a:pt x="0" y="4001"/>
                                    <a:pt x="0" y="4001"/>
                                  </a:cubicBezTo>
                                  <a:cubicBezTo>
                                    <a:pt x="70" y="3989"/>
                                    <a:pt x="145" y="3983"/>
                                    <a:pt x="226" y="3983"/>
                                  </a:cubicBezTo>
                                  <a:cubicBezTo>
                                    <a:pt x="463" y="3983"/>
                                    <a:pt x="707" y="4032"/>
                                    <a:pt x="923" y="4075"/>
                                  </a:cubicBezTo>
                                  <a:cubicBezTo>
                                    <a:pt x="1147" y="4120"/>
                                    <a:pt x="1564" y="4203"/>
                                    <a:pt x="1905" y="4444"/>
                                  </a:cubicBezTo>
                                  <a:cubicBezTo>
                                    <a:pt x="2250" y="4688"/>
                                    <a:pt x="2313" y="4948"/>
                                    <a:pt x="2359" y="5138"/>
                                  </a:cubicBezTo>
                                  <a:cubicBezTo>
                                    <a:pt x="2423" y="5399"/>
                                    <a:pt x="2473" y="5605"/>
                                    <a:pt x="2264" y="5817"/>
                                  </a:cubicBezTo>
                                  <a:cubicBezTo>
                                    <a:pt x="1998" y="6085"/>
                                    <a:pt x="1487" y="6171"/>
                                    <a:pt x="1280" y="6195"/>
                                  </a:cubicBezTo>
                                  <a:cubicBezTo>
                                    <a:pt x="1205" y="6204"/>
                                    <a:pt x="1125" y="6210"/>
                                    <a:pt x="1013" y="6210"/>
                                  </a:cubicBezTo>
                                  <a:cubicBezTo>
                                    <a:pt x="930" y="6210"/>
                                    <a:pt x="830" y="6207"/>
                                    <a:pt x="702" y="6199"/>
                                  </a:cubicBezTo>
                                  <a:close/>
                                  <a:moveTo>
                                    <a:pt x="60" y="6761"/>
                                  </a:moveTo>
                                  <a:cubicBezTo>
                                    <a:pt x="40" y="6761"/>
                                    <a:pt x="20" y="6761"/>
                                    <a:pt x="0" y="6761"/>
                                  </a:cubicBezTo>
                                  <a:cubicBezTo>
                                    <a:pt x="0" y="6739"/>
                                    <a:pt x="0" y="6739"/>
                                    <a:pt x="0" y="6739"/>
                                  </a:cubicBezTo>
                                  <a:cubicBezTo>
                                    <a:pt x="20" y="6740"/>
                                    <a:pt x="40" y="6740"/>
                                    <a:pt x="59" y="6740"/>
                                  </a:cubicBezTo>
                                  <a:cubicBezTo>
                                    <a:pt x="599" y="6740"/>
                                    <a:pt x="1142" y="6651"/>
                                    <a:pt x="1842" y="6536"/>
                                  </a:cubicBezTo>
                                  <a:cubicBezTo>
                                    <a:pt x="2560" y="6418"/>
                                    <a:pt x="2886" y="6358"/>
                                    <a:pt x="3071" y="6167"/>
                                  </a:cubicBezTo>
                                  <a:cubicBezTo>
                                    <a:pt x="3199" y="6035"/>
                                    <a:pt x="3216" y="5981"/>
                                    <a:pt x="3277" y="5780"/>
                                  </a:cubicBezTo>
                                  <a:cubicBezTo>
                                    <a:pt x="3305" y="5687"/>
                                    <a:pt x="3344" y="5559"/>
                                    <a:pt x="3408" y="5377"/>
                                  </a:cubicBezTo>
                                  <a:cubicBezTo>
                                    <a:pt x="3435" y="5301"/>
                                    <a:pt x="3391" y="5184"/>
                                    <a:pt x="3349" y="5071"/>
                                  </a:cubicBezTo>
                                  <a:cubicBezTo>
                                    <a:pt x="3333" y="5030"/>
                                    <a:pt x="3317" y="4987"/>
                                    <a:pt x="3305" y="4947"/>
                                  </a:cubicBezTo>
                                  <a:cubicBezTo>
                                    <a:pt x="3284" y="4879"/>
                                    <a:pt x="3236" y="4789"/>
                                    <a:pt x="3021" y="4588"/>
                                  </a:cubicBezTo>
                                  <a:cubicBezTo>
                                    <a:pt x="2891" y="4467"/>
                                    <a:pt x="2715" y="4302"/>
                                    <a:pt x="2390" y="4100"/>
                                  </a:cubicBezTo>
                                  <a:cubicBezTo>
                                    <a:pt x="2087" y="3910"/>
                                    <a:pt x="1887" y="3785"/>
                                    <a:pt x="1568" y="3678"/>
                                  </a:cubicBezTo>
                                  <a:cubicBezTo>
                                    <a:pt x="1190" y="3552"/>
                                    <a:pt x="756" y="3488"/>
                                    <a:pt x="279" y="3488"/>
                                  </a:cubicBezTo>
                                  <a:cubicBezTo>
                                    <a:pt x="166" y="3488"/>
                                    <a:pt x="71" y="3491"/>
                                    <a:pt x="0" y="3495"/>
                                  </a:cubicBezTo>
                                  <a:cubicBezTo>
                                    <a:pt x="0" y="3473"/>
                                    <a:pt x="0" y="3473"/>
                                    <a:pt x="0" y="3473"/>
                                  </a:cubicBezTo>
                                  <a:cubicBezTo>
                                    <a:pt x="71" y="3470"/>
                                    <a:pt x="166" y="3466"/>
                                    <a:pt x="279" y="3466"/>
                                  </a:cubicBezTo>
                                  <a:cubicBezTo>
                                    <a:pt x="758" y="3466"/>
                                    <a:pt x="1194" y="3531"/>
                                    <a:pt x="1575" y="3658"/>
                                  </a:cubicBezTo>
                                  <a:cubicBezTo>
                                    <a:pt x="1896" y="3765"/>
                                    <a:pt x="2097" y="3891"/>
                                    <a:pt x="2402" y="4082"/>
                                  </a:cubicBezTo>
                                  <a:cubicBezTo>
                                    <a:pt x="2728" y="4285"/>
                                    <a:pt x="2905" y="4451"/>
                                    <a:pt x="3035" y="4572"/>
                                  </a:cubicBezTo>
                                  <a:cubicBezTo>
                                    <a:pt x="3254" y="4776"/>
                                    <a:pt x="3304" y="4870"/>
                                    <a:pt x="3326" y="4941"/>
                                  </a:cubicBezTo>
                                  <a:cubicBezTo>
                                    <a:pt x="3338" y="4980"/>
                                    <a:pt x="3354" y="5023"/>
                                    <a:pt x="3369" y="5064"/>
                                  </a:cubicBezTo>
                                  <a:cubicBezTo>
                                    <a:pt x="3413" y="5180"/>
                                    <a:pt x="3458" y="5301"/>
                                    <a:pt x="3429" y="5385"/>
                                  </a:cubicBezTo>
                                  <a:cubicBezTo>
                                    <a:pt x="3365" y="5566"/>
                                    <a:pt x="3326" y="5693"/>
                                    <a:pt x="3297" y="5787"/>
                                  </a:cubicBezTo>
                                  <a:cubicBezTo>
                                    <a:pt x="3235" y="5991"/>
                                    <a:pt x="3218" y="6046"/>
                                    <a:pt x="3086" y="6182"/>
                                  </a:cubicBezTo>
                                  <a:cubicBezTo>
                                    <a:pt x="2896" y="6378"/>
                                    <a:pt x="2569" y="6438"/>
                                    <a:pt x="1846" y="6557"/>
                                  </a:cubicBezTo>
                                  <a:cubicBezTo>
                                    <a:pt x="1144" y="6672"/>
                                    <a:pt x="601" y="6761"/>
                                    <a:pt x="60" y="6761"/>
                                  </a:cubicBezTo>
                                  <a:close/>
                                  <a:moveTo>
                                    <a:pt x="207" y="6566"/>
                                  </a:moveTo>
                                  <a:cubicBezTo>
                                    <a:pt x="140" y="6566"/>
                                    <a:pt x="71" y="6565"/>
                                    <a:pt x="0" y="6563"/>
                                  </a:cubicBezTo>
                                  <a:cubicBezTo>
                                    <a:pt x="0" y="6542"/>
                                    <a:pt x="0" y="6542"/>
                                    <a:pt x="0" y="6542"/>
                                  </a:cubicBezTo>
                                  <a:cubicBezTo>
                                    <a:pt x="71" y="6544"/>
                                    <a:pt x="140" y="6545"/>
                                    <a:pt x="207" y="6545"/>
                                  </a:cubicBezTo>
                                  <a:cubicBezTo>
                                    <a:pt x="422" y="6545"/>
                                    <a:pt x="613" y="6536"/>
                                    <a:pt x="763" y="6530"/>
                                  </a:cubicBezTo>
                                  <a:cubicBezTo>
                                    <a:pt x="1470" y="6500"/>
                                    <a:pt x="2271" y="6466"/>
                                    <a:pt x="2743" y="6113"/>
                                  </a:cubicBezTo>
                                  <a:cubicBezTo>
                                    <a:pt x="2965" y="5947"/>
                                    <a:pt x="3082" y="5741"/>
                                    <a:pt x="3092" y="5501"/>
                                  </a:cubicBezTo>
                                  <a:cubicBezTo>
                                    <a:pt x="3103" y="5237"/>
                                    <a:pt x="2967" y="4824"/>
                                    <a:pt x="2552" y="4457"/>
                                  </a:cubicBezTo>
                                  <a:cubicBezTo>
                                    <a:pt x="2155" y="4105"/>
                                    <a:pt x="1606" y="3914"/>
                                    <a:pt x="1216" y="3817"/>
                                  </a:cubicBezTo>
                                  <a:cubicBezTo>
                                    <a:pt x="739" y="3728"/>
                                    <a:pt x="333" y="3679"/>
                                    <a:pt x="0" y="3668"/>
                                  </a:cubicBezTo>
                                  <a:cubicBezTo>
                                    <a:pt x="0" y="3647"/>
                                    <a:pt x="0" y="3647"/>
                                    <a:pt x="0" y="3647"/>
                                  </a:cubicBezTo>
                                  <a:cubicBezTo>
                                    <a:pt x="335" y="3657"/>
                                    <a:pt x="742" y="3707"/>
                                    <a:pt x="1220" y="3796"/>
                                  </a:cubicBezTo>
                                  <a:cubicBezTo>
                                    <a:pt x="1221" y="3796"/>
                                    <a:pt x="1221" y="3796"/>
                                    <a:pt x="1221" y="3796"/>
                                  </a:cubicBezTo>
                                  <a:cubicBezTo>
                                    <a:pt x="1613" y="3894"/>
                                    <a:pt x="2166" y="4086"/>
                                    <a:pt x="2566" y="4441"/>
                                  </a:cubicBezTo>
                                  <a:cubicBezTo>
                                    <a:pt x="2987" y="4813"/>
                                    <a:pt x="3125" y="5233"/>
                                    <a:pt x="3114" y="5502"/>
                                  </a:cubicBezTo>
                                  <a:cubicBezTo>
                                    <a:pt x="3103" y="5749"/>
                                    <a:pt x="2983" y="5960"/>
                                    <a:pt x="2756" y="6130"/>
                                  </a:cubicBezTo>
                                  <a:cubicBezTo>
                                    <a:pt x="2279" y="6487"/>
                                    <a:pt x="1474" y="6521"/>
                                    <a:pt x="764" y="6551"/>
                                  </a:cubicBezTo>
                                  <a:cubicBezTo>
                                    <a:pt x="614" y="6558"/>
                                    <a:pt x="422" y="6566"/>
                                    <a:pt x="207" y="6566"/>
                                  </a:cubicBezTo>
                                  <a:close/>
                                  <a:moveTo>
                                    <a:pt x="257" y="6222"/>
                                  </a:moveTo>
                                  <a:cubicBezTo>
                                    <a:pt x="167" y="6210"/>
                                    <a:pt x="81" y="6199"/>
                                    <a:pt x="0" y="6188"/>
                                  </a:cubicBezTo>
                                  <a:cubicBezTo>
                                    <a:pt x="0" y="6166"/>
                                    <a:pt x="0" y="6166"/>
                                    <a:pt x="0" y="6166"/>
                                  </a:cubicBezTo>
                                  <a:cubicBezTo>
                                    <a:pt x="82" y="6177"/>
                                    <a:pt x="169" y="6189"/>
                                    <a:pt x="260" y="6201"/>
                                  </a:cubicBezTo>
                                  <a:cubicBezTo>
                                    <a:pt x="779" y="6268"/>
                                    <a:pt x="1057" y="6298"/>
                                    <a:pt x="1259" y="6298"/>
                                  </a:cubicBezTo>
                                  <a:cubicBezTo>
                                    <a:pt x="1377" y="6298"/>
                                    <a:pt x="1469" y="6288"/>
                                    <a:pt x="1567" y="6270"/>
                                  </a:cubicBezTo>
                                  <a:cubicBezTo>
                                    <a:pt x="1718" y="6242"/>
                                    <a:pt x="2096" y="6152"/>
                                    <a:pt x="2357" y="5929"/>
                                  </a:cubicBezTo>
                                  <a:cubicBezTo>
                                    <a:pt x="2735" y="5605"/>
                                    <a:pt x="2593" y="5229"/>
                                    <a:pt x="2516" y="5027"/>
                                  </a:cubicBezTo>
                                  <a:cubicBezTo>
                                    <a:pt x="2457" y="4869"/>
                                    <a:pt x="2298" y="4451"/>
                                    <a:pt x="1633" y="4169"/>
                                  </a:cubicBezTo>
                                  <a:cubicBezTo>
                                    <a:pt x="1249" y="4006"/>
                                    <a:pt x="730" y="3898"/>
                                    <a:pt x="286" y="3898"/>
                                  </a:cubicBezTo>
                                  <a:cubicBezTo>
                                    <a:pt x="186" y="3898"/>
                                    <a:pt x="90" y="3903"/>
                                    <a:pt x="0" y="3915"/>
                                  </a:cubicBezTo>
                                  <a:cubicBezTo>
                                    <a:pt x="0" y="3894"/>
                                    <a:pt x="0" y="3894"/>
                                    <a:pt x="0" y="3894"/>
                                  </a:cubicBezTo>
                                  <a:cubicBezTo>
                                    <a:pt x="90" y="3882"/>
                                    <a:pt x="186" y="3877"/>
                                    <a:pt x="286" y="3877"/>
                                  </a:cubicBezTo>
                                  <a:cubicBezTo>
                                    <a:pt x="734" y="3877"/>
                                    <a:pt x="1256" y="3986"/>
                                    <a:pt x="1641" y="4149"/>
                                  </a:cubicBezTo>
                                  <a:cubicBezTo>
                                    <a:pt x="2315" y="4435"/>
                                    <a:pt x="2476" y="4859"/>
                                    <a:pt x="2536" y="5020"/>
                                  </a:cubicBezTo>
                                  <a:cubicBezTo>
                                    <a:pt x="2615" y="5226"/>
                                    <a:pt x="2760" y="5612"/>
                                    <a:pt x="2371" y="5945"/>
                                  </a:cubicBezTo>
                                  <a:cubicBezTo>
                                    <a:pt x="2106" y="6172"/>
                                    <a:pt x="1723" y="6262"/>
                                    <a:pt x="1571" y="6291"/>
                                  </a:cubicBezTo>
                                  <a:cubicBezTo>
                                    <a:pt x="1471" y="6309"/>
                                    <a:pt x="1378" y="6319"/>
                                    <a:pt x="1260" y="6319"/>
                                  </a:cubicBezTo>
                                  <a:cubicBezTo>
                                    <a:pt x="1056" y="6319"/>
                                    <a:pt x="777" y="6290"/>
                                    <a:pt x="257" y="6222"/>
                                  </a:cubicBez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6EBE9E" id="Freeform 4" o:spid="_x0000_s1026" style="position:absolute;margin-left:0;margin-top:0;width:215.75pt;height:184.95pt;z-index:-251658241;visibility:visible;mso-wrap-style:square;mso-wrap-distance-left:9pt;mso-wrap-distance-top:0;mso-wrap-distance-right:9pt;mso-wrap-distance-bottom:0;mso-position-horizontal:left;mso-position-horizontal-relative:page;mso-position-vertical:bottom;mso-position-vertical-relative:page;v-text-anchor:top" coordsize="8659,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" o:allowincell="f" path="m334,5375v18,1,37,2,56,2c545,5377,715,5320,756,5219v27,-65,-7,-140,-90,-198c615,4985,555,4963,509,4963v-5,,-5,,-5,c480,4964,469,4971,434,4996v-23,15,-55,37,-105,65c244,5109,178,5135,130,5154v-57,22,-83,32,-89,56c38,5224,42,5239,53,5255v34,48,144,106,281,120xm62,5215v3,-12,22,-20,74,-41c186,5155,253,5128,340,5080v51,-29,83,-51,106,-67c482,4989,488,4985,504,4985v5,,5,,5,c550,4985,607,5006,654,5038v74,53,105,117,83,173c699,5304,539,5356,392,5356v-19,,-38,-1,-56,-3c211,5341,103,5287,71,5242v-6,-7,-11,-18,-9,-27xm23,5726v-7,-2,-15,-3,-23,-5c,5699,,5699,,5699v10,2,19,4,28,6c166,5736,350,5776,547,5776v105,,213,-11,320,-42c1209,5637,1306,5413,1359,5292v52,-121,162,-372,-96,-549c1261,4742,1045,4595,730,4595v-7,,-15,,-22,c539,4599,426,4644,200,4734,150,4754,79,4783,,4821v,-24,,-24,,-24c76,4761,144,4734,193,4714v227,-91,342,-136,515,-140c715,4574,722,4574,730,4574v322,,543,150,545,152c1547,4913,1433,5175,1378,5300v-53,124,-154,355,-505,455c764,5786,653,5798,547,5798v-199,,-385,-41,-524,-72xm324,5529c213,5524,96,5498,,5460v,-24,,-24,,-24c96,5476,216,5503,325,5508v14,1,29,1,43,1c624,5509,870,5405,953,5259v54,-96,34,-217,-51,-308c850,4896,783,4860,712,4850v-11,-2,-23,-3,-35,-3c574,4847,447,4909,217,5020,131,5062,59,5097,,5128v,-24,,-24,,-24c57,5074,126,5041,208,5001,440,4888,569,4826,677,4826v13,,26,1,38,3c791,4840,862,4878,917,4936v92,99,113,229,54,334c885,5422,631,5530,368,5530v-15,,-30,,-44,-1xm323,5658c211,5657,101,5644,,5621v,-23,,-23,,-23c102,5621,213,5636,323,5637v13,,26,,38,c790,5637,1064,5556,1177,5394v108,-153,93,-395,-33,-563c1089,4758,1019,4710,945,4694v-28,-5,-57,-8,-86,-8c762,4686,654,4715,526,4749,421,4778,275,4831,,5001v,-25,,-25,,-25c270,4810,415,4757,521,4729v129,-35,238,-64,338,-64c890,4665,920,4667,949,4673v79,17,154,68,212,145c1293,4993,1307,5246,1195,5407v-117,167,-397,252,-832,252c350,5659,336,5659,323,5658xm314,5284v12,1,25,1,38,1c422,5285,505,5272,550,5235v42,-34,45,-85,31,-116c572,5100,557,5086,541,5081v-4,-1,-9,-1,-15,-1c476,5080,386,5133,327,5168v-73,43,-107,65,-110,80c216,5252,217,5256,219,5259v8,12,46,21,95,25xm338,5186v54,-32,144,-85,188,-85c535,5102,535,5102,535,5102v10,3,20,13,26,25c572,5152,569,5191,536,5219v-40,33,-117,45,-183,45c340,5264,327,5263,315,5262v-41,-2,-64,-9,-74,-13c257,5234,313,5201,338,5186xm5720,5712c5434,6470,5261,6928,4642,7337v-45,30,-92,58,-139,86c4461,7423,4461,7423,4461,7423v57,-33,114,-68,169,-104c5244,6914,5415,6459,5700,5704v224,-593,319,-890,32,-1162c5551,4370,5296,4290,5050,4214v-288,-90,-559,-174,-712,-391c4213,3645,4266,3512,4317,3384v38,-96,77,-194,44,-315c4258,2699,3596,2436,3059,2280,2395,2088,1539,1954,768,1921v-6,-1,-140,-5,-358,-5c295,1916,156,1917,,1921v,-21,,-21,,-21c157,1896,296,1894,411,1894v219,,352,5,358,5c1541,1932,2399,2067,3065,2260v538,156,1201,420,1314,795c4384,3076,4384,3076,4384,3076v30,122,-9,220,-47,315c4288,3515,4237,3642,4356,3810v148,211,416,295,700,383c5305,4271,5562,4351,5747,4527v296,281,200,582,-27,1185xm4552,6896v-215,168,-521,356,-950,527c3544,7423,3544,7423,3544,7423v452,-175,773,-371,995,-544c5135,6416,5288,5928,5354,5720v81,-258,59,-392,26,-488c5316,5045,5189,4940,4880,4686v-42,-35,-87,-72,-136,-112c4472,4348,4267,4227,4116,4139v-136,-80,-235,-138,-295,-225c3673,3701,3659,3522,3646,3364v-11,-139,-20,-260,-116,-377c3203,2586,2432,2434,1752,2300,1137,2179,549,2110,,2094v,-22,,-22,,-22c550,2088,1140,2158,1756,2279v684,135,1458,288,1791,694c3647,3096,3656,3219,3668,3362v12,156,26,332,170,540c3896,3985,3993,4042,4127,4120v151,89,358,210,631,437c4806,4598,4851,4635,4893,4669v312,257,442,364,507,556c5434,5325,5458,5463,5374,5727v-66,210,-221,701,-822,1169xm3599,6712v-621,352,-1378,419,-2414,419c887,7131,565,7126,217,7120,144,7118,72,7117,,7116v,-22,,-22,,-22c72,7096,145,7097,217,7098v348,6,670,12,968,12c2217,7110,2972,7043,3588,6694v492,-278,826,-690,894,-1101c4523,5343,4460,5115,4301,4936,4060,4666,3889,4540,3432,4203v-64,-46,-133,-97,-208,-153c2938,3838,2773,3707,2641,3602,2471,3467,2359,3377,2119,3222,1689,2944,902,2781,20,2781v-7,,-13,,-20,c,2760,,2760,,2760v7,,13,,20,c906,2760,1698,2924,2130,3204v241,156,354,245,524,381c2786,3690,2951,3821,3237,4033v75,56,144,106,208,153c3903,4524,4074,4650,4317,4922v164,184,228,417,186,675c4434,6014,4096,6431,3599,6712xm2998,7185v-11,3,-11,3,-11,3c2969,7194,2954,7199,2944,7203v-249,87,-495,160,-739,220c2111,7423,2111,7423,2111,7423v272,-63,547,-143,826,-240c2947,7179,2962,7174,2981,7168v10,-4,10,-4,10,-4c4290,6733,4995,6201,4974,5667v-8,-211,-166,-372,-589,-801c4235,4713,4048,4524,3823,4286,3099,3521,3024,3268,2984,3132v-23,-80,-31,-107,-166,-183c2816,2948,2816,2948,2816,2948,2180,2591,1155,2388,45,2388v-15,,-30,,-45,c,2367,,2367,,2367v15,,30,-1,44,-1c1156,2366,2183,2569,2823,2927v21,13,21,13,21,13c2972,3013,2982,3048,3005,3126v39,134,113,384,833,1145c4063,4509,4250,4699,4400,4851v427,434,587,596,596,815c5017,6210,4307,6750,2998,7185xm6500,5049v-56,230,-133,545,-177,972c6295,6295,6322,6478,6341,6612v24,165,38,265,-52,393c6184,7155,6021,7296,5810,7423v-42,,-42,,-42,c5991,7293,6163,7147,6272,6992v84,-120,71,-217,48,-377c6300,6480,6274,6295,6302,6019v44,-429,121,-744,178,-975c6617,4481,6646,4364,5877,4078,5316,3870,5089,3733,4931,3382v-98,-216,-20,-379,48,-523c5028,2759,5073,2663,5055,2559,5009,2292,4652,1964,2348,1562,1811,1502,1299,1479,826,1479v-291,,-568,9,-826,23c,1481,,1481,,1481v259,-15,535,-24,826,-24c1300,1457,1813,1481,2351,1541v1,,1,,1,c4668,1945,5029,2281,5076,2555v19,111,-28,210,-77,314c4932,3008,4857,3166,4950,3373v155,344,380,479,935,685c6671,4351,6641,4471,6500,5049xm7281,5837v-26,746,-36,1025,-473,1476c6771,7350,6728,7387,6676,7423v-38,,-38,,-38,c6700,7382,6751,7341,6792,7298v432,-445,442,-722,468,-1462c7269,5587,7280,5276,7311,4892v26,-323,-239,-540,-472,-732c6765,4099,6695,4042,6638,3984,6436,3779,6161,3669,5919,3572,5646,3462,5410,3368,5341,3170v-52,-150,,-241,60,-346c5439,2757,5483,2681,5500,2579,5592,2038,4097,1459,3133,1221v-2,,-2,,-2,c2376,1034,1624,965,918,965,602,965,294,979,,1003,,981,,981,,981,294,958,602,943,918,943v706,,1457,70,2211,255c3131,1196,3131,1196,3131,1196v7,4,7,4,7,4c4110,1440,5616,2027,5521,2583v-18,106,-62,183,-102,252c5362,2935,5312,3022,5361,3163v66,189,298,281,566,389c6171,3650,6448,3761,6653,3969v56,57,126,114,200,175c7090,4339,7359,4559,7332,4894v-31,383,-42,694,-51,943xm7537,7423v-30,,-30,,-30,c8213,6722,8638,5870,8612,5168,8595,4718,8393,4342,8027,4083,7838,3948,7613,3846,7375,3738,6933,3536,6475,3328,6194,2890,6085,2721,6063,2611,6040,2495v-19,-93,-38,-188,-105,-322c5583,1468,4586,1058,3990,813,2931,378,1452,58,,21,,,,,,,1456,37,2937,358,3998,794v599,245,1601,657,1956,1369c6022,2300,6042,2397,6061,2491v22,114,44,221,151,387c6490,3311,6945,3518,7384,3718v239,109,465,212,656,347c8411,4329,8616,4710,8633,5167v26,703,-395,1553,-1096,2256xm7103,7374v-17,16,-35,32,-53,49c7018,7423,7018,7423,7018,7423v24,-22,47,-43,70,-65c7752,6729,8063,5872,7919,5066,7803,4412,7390,3888,6787,3629v-73,-32,-153,-61,-223,-87c6262,3430,5950,3314,5790,2988v-98,-203,-71,-422,-49,-599c5749,2325,5757,2265,5758,2212,5770,1500,3343,940,2597,785v-1,,-1,,-1,c1924,645,1159,583,373,583v-124,,-248,2,-373,5c,567,,567,,567v125,-3,251,-5,375,-5c1162,562,1927,624,2599,763v1,1,1,1,1,1c3002,847,3779,1024,4472,1271v873,312,1313,628,1307,942c5778,2267,5771,2327,5763,2392v-22,174,-49,390,47,586c5965,3297,6273,3411,6572,3522v70,26,149,55,223,87c7405,3871,7823,4401,7940,5062v145,814,-168,1678,-837,2312xm861,6123c594,6123,329,6071,,5989v,-22,,-22,,-22c329,6049,595,6102,861,6102v113,,225,-10,343,-30c1606,6002,2083,5796,2179,5507v11,-36,36,-112,-77,-380c2048,4999,1980,4870,1901,4744,1738,4484,1371,4284,918,4210,642,4164,407,4141,214,4141v-79,,-150,5,-214,12c,4132,,4132,,4132v65,-8,136,-12,215,-12c409,4120,645,4143,922,4189v458,75,831,278,998,544c1999,4860,2067,4990,2122,5118v116,276,90,357,77,396c2100,5811,1616,6022,1208,6093v-119,20,-233,30,-347,30xm543,5907c359,5907,172,5889,,5857v,-22,,-22,,-22c172,5867,360,5887,545,5887v345,,675,-66,858,-238c1623,5441,1622,5076,1508,4822v-77,-171,-204,-294,-347,-339c1079,4457,987,4447,897,4447v-247,,-483,73,-486,74c377,4531,377,4531,377,4531,249,4572,144,4604,,4684v,-25,,-25,,-25c140,4583,244,4551,370,4511v35,-11,35,-11,35,-11c408,4499,645,4426,897,4426v92,,185,9,271,36c1317,4509,1448,4637,1527,4813v118,261,118,637,-110,851c1231,5840,894,5907,543,5907xm575,6001c398,6001,198,5980,,5940v,-21,,-21,,-21c198,5958,398,5979,574,5979v60,,117,-2,170,-7c1219,5930,1534,5824,1680,5658v89,-102,126,-178,109,-363c1756,4928,1675,4680,1360,4501,1028,4313,578,4298,448,4298v-10,,-19,,-26,1c343,4300,224,4302,89,4339v-32,8,-61,18,-89,29c,4345,,4345,,4345v26,-10,54,-19,84,-27c221,4281,341,4279,422,4277v7,,16,,26,c580,4277,1034,4292,1371,4483v322,183,405,436,440,810c1828,5486,1790,5566,1696,5672v-150,170,-470,278,-950,322c692,5998,635,6001,575,6001xm2327,6643c1325,6740,572,6814,,6846v,-22,,-22,,-22c571,6792,1324,6719,2326,6622v318,-31,678,-67,919,-236c3492,6213,3651,6078,3792,5504v118,-480,21,-606,-113,-781c3675,4718,3675,4718,3675,4718v-8,-11,-16,-21,-25,-32c3580,4592,3494,4552,3365,4491v-98,-47,-220,-104,-376,-204c2698,4102,2582,3958,2479,3832v-61,-76,-114,-141,-197,-206c1974,3383,1340,3222,586,3197v-67,-2,-134,-3,-200,-3c255,3194,126,3198,,3207v,-22,,-22,,-22c126,3177,255,3172,386,3172v67,,134,1,201,4c1345,3201,1983,3363,2296,3609v84,66,138,133,200,210c2598,3944,2713,4086,3001,4269v154,99,276,156,373,203c3506,4534,3593,4575,3667,4673v9,11,17,21,25,32c3696,4710,3696,4710,3696,4710v137,180,237,310,117,799c3670,6090,3509,6228,3258,6404v-247,172,-610,208,-931,239xm702,6199c484,6186,243,6157,,6113v,-22,,-22,,-22c244,6135,485,6164,703,6178v128,7,228,11,310,11c1124,6189,1204,6183,1278,6174v205,-24,710,-109,970,-372c2449,5599,2400,5397,2338,5142v-45,-186,-107,-441,-446,-681c1555,4223,1141,4140,918,4096,704,4053,461,4004,226,4004v-82,,-156,7,-226,19c,4001,,4001,,4001v70,-12,145,-18,226,-18c463,3983,707,4032,923,4075v224,45,641,128,982,369c2250,4688,2313,4948,2359,5138v64,261,114,467,-95,679c1998,6085,1487,6171,1280,6195v-75,9,-155,15,-267,15c930,6210,830,6207,702,6199xm60,6761v-20,,-40,,-60,c,6739,,6739,,6739v20,1,40,1,59,1c599,6740,1142,6651,1842,6536v718,-118,1044,-178,1229,-369c3199,6035,3216,5981,3277,5780v28,-93,67,-221,131,-403c3435,5301,3391,5184,3349,5071v-16,-41,-32,-84,-44,-124c3284,4879,3236,4789,3021,4588,2891,4467,2715,4302,2390,4100,2087,3910,1887,3785,1568,3678,1190,3552,756,3488,279,3488v-113,,-208,3,-279,7c,3473,,3473,,3473v71,-3,166,-7,279,-7c758,3466,1194,3531,1575,3658v321,107,522,233,827,424c2728,4285,2905,4451,3035,4572v219,204,269,298,291,369c3338,4980,3354,5023,3369,5064v44,116,89,237,60,321c3365,5566,3326,5693,3297,5787v-62,204,-79,259,-211,395c2896,6378,2569,6438,1846,6557,1144,6672,601,6761,60,6761xm207,6566v-67,,-136,-1,-207,-3c,6542,,6542,,6542v71,2,140,3,207,3c422,6545,613,6536,763,6530v707,-30,1508,-64,1980,-417c2965,5947,3082,5741,3092,5501v11,-264,-125,-677,-540,-1044c2155,4105,1606,3914,1216,3817,739,3728,333,3679,,3668v,-21,,-21,,-21c335,3657,742,3707,1220,3796v1,,1,,1,c1613,3894,2166,4086,2566,4441v421,372,559,792,548,1061c3103,5749,2983,5960,2756,6130,2279,6487,1474,6521,764,6551v-150,7,-342,15,-557,15xm257,6222c167,6210,81,6199,,6188v,-22,,-22,,-22c82,6177,169,6189,260,6201v519,67,797,97,999,97c1377,6298,1469,6288,1567,6270v151,-28,529,-118,790,-341c2735,5605,2593,5229,2516,5027v-59,-158,-218,-576,-883,-858c1249,4006,730,3898,286,3898v-100,,-196,5,-286,17c,3894,,3894,,3894v90,-12,186,-17,286,-17c734,3877,1256,3986,1641,4149v674,286,835,710,895,871c2615,5226,2760,5612,2371,5945v-265,227,-648,317,-800,346c1471,6309,1378,6319,1260,6319v-204,,-483,-29,-1003,-97xe" fillcolor="#efefef" stroked="f">
                    <v:path arrowok="t" o:connecttype="custom" o:connectlocs="104108,1601456;141131,1586267;19619,1650186;399659,1500831;230999,1447354;0,1720117;0,1622657;102525,1749545;299033,1485326;367383,1524563;171192,1607784;169294,1614429;1468899,2321652;1366057,1070801;243340,600902;1810018,1807452;1501175,1447354;555663,721146;1700531,1812199;374977,2249822;6329,879994;1366057,1557472;929374,2272922;891086,932838;1214484,1351475;1838497,2348865;1575538,904675;744259,487620;2112531,2348865;1690088,1003085;290489,298394;2105253,1255913;2333720,1182818;1884064,684440;2230878,2348865;1822042,699945;822735,241753;2247650,2333360;601546,1501147;671479,1619492;443961,1787517;117082,1427419;0,1879598;133536,1360336;573067,1674868;1026837,2020726;722108,1147378;789826,1208449;736348,2102049;739829,1627087;602812,1406218;0,2132426;955955,1451784;760081,1291670;18986,2139388;807546,1410332;872099,1939720;495856,1984020;519273,1312871" o:connectangles="0,0,0,0,0,0,0,0,0,0,0,0,0,0,0,0,0,0,0,0,0,0,0,0,0,0,0,0,0,0,0,0,0,0,0,0,0,0,0,0,0,0,0,0,0,0,0,0,0,0,0,0,0,0,0,0,0,0,0"/>
                    <o:lock v:ext="edit" verticies="t"/>
                    <w10:wrap anchorx="page" anchory="page"/>
                  </v:shape>
                </w:pict>
              </mc:Fallback>
            </mc:AlternateContent>
          </w:r>
        </w:p>
      </w:sdtContent>
    </w:sdt>
    <w:p w14:paraId="43955110" w14:textId="77777777" w:rsidR="00822394" w:rsidRDefault="00822394" w:rsidP="00E96122">
      <w:pPr>
        <w:pStyle w:val="BasistekstParlan"/>
      </w:pPr>
    </w:p>
    <w:p w14:paraId="5253BC63" w14:textId="77777777" w:rsidR="00B83C2B" w:rsidRDefault="00B83C2B" w:rsidP="00B83C2B">
      <w:pPr>
        <w:pStyle w:val="BasistekstParlan"/>
      </w:pPr>
      <w:r>
        <w:br w:type="page"/>
      </w:r>
    </w:p>
    <w:p w14:paraId="716EF92E" w14:textId="77777777" w:rsidR="00B83C2B" w:rsidRDefault="00C57E41" w:rsidP="00C57E41">
      <w:pPr>
        <w:pStyle w:val="KopinhoudsopgaveParlan"/>
        <w:framePr w:wrap="around"/>
      </w:pPr>
      <w:r>
        <w:lastRenderedPageBreak/>
        <w:t>Inhoud</w:t>
      </w:r>
    </w:p>
    <w:sdt>
      <w:sdtPr>
        <w:id w:val="-506677037"/>
        <w:lock w:val="sdtContentLocked"/>
        <w:placeholder>
          <w:docPart w:val="4BB3168B95D341CBBC7764305D1F2725"/>
        </w:placeholder>
        <w:group/>
      </w:sdtPr>
      <w:sdtEndPr/>
      <w:sdtContent>
        <w:p w14:paraId="495A4409" w14:textId="77777777" w:rsidR="006769E6" w:rsidRDefault="006769E6" w:rsidP="00F9428A">
          <w:pPr>
            <w:pStyle w:val="ZsyseenpuntParlan"/>
          </w:pPr>
          <w:r>
            <w:rPr>
              <w:noProof/>
            </w:rPr>
            <mc:AlternateContent>
              <mc:Choice Requires="wpc">
                <w:drawing>
                  <wp:anchor distT="0" distB="0" distL="114300" distR="114300" simplePos="0" relativeHeight="251663360" behindDoc="1" locked="0" layoutInCell="1" allowOverlap="1" wp14:anchorId="0ABFA43F" wp14:editId="750CB1FE">
                    <wp:simplePos x="0" y="0"/>
                    <wp:positionH relativeFrom="rightMargin">
                      <wp:posOffset>-1485322</wp:posOffset>
                    </wp:positionH>
                    <wp:positionV relativeFrom="page">
                      <wp:posOffset>0</wp:posOffset>
                    </wp:positionV>
                    <wp:extent cx="2364740" cy="1349375"/>
                    <wp:effectExtent l="0" t="0" r="0" b="3175"/>
                    <wp:wrapNone/>
                    <wp:docPr id="10" name="JE2201261510Ju Parlan brief rb br"/>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7" name="Freeform 9"/>
                            <wps:cNvSpPr>
                              <a:spLocks noEditPoints="1"/>
                            </wps:cNvSpPr>
                            <wps:spPr bwMode="auto">
                              <a:xfrm>
                                <a:off x="973895" y="1000125"/>
                                <a:ext cx="1027430" cy="190500"/>
                              </a:xfrm>
                              <a:custGeom>
                                <a:avLst/>
                                <a:gdLst>
                                  <a:gd name="T0" fmla="*/ 0 w 3234"/>
                                  <a:gd name="T1" fmla="*/ 186 h 600"/>
                                  <a:gd name="T2" fmla="*/ 512 w 3234"/>
                                  <a:gd name="T3" fmla="*/ 255 h 600"/>
                                  <a:gd name="T4" fmla="*/ 330 w 3234"/>
                                  <a:gd name="T5" fmla="*/ 583 h 600"/>
                                  <a:gd name="T6" fmla="*/ 406 w 3234"/>
                                  <a:gd name="T7" fmla="*/ 180 h 600"/>
                                  <a:gd name="T8" fmla="*/ 450 w 3234"/>
                                  <a:gd name="T9" fmla="*/ 238 h 600"/>
                                  <a:gd name="T10" fmla="*/ 346 w 3234"/>
                                  <a:gd name="T11" fmla="*/ 500 h 600"/>
                                  <a:gd name="T12" fmla="*/ 470 w 3234"/>
                                  <a:gd name="T13" fmla="*/ 391 h 600"/>
                                  <a:gd name="T14" fmla="*/ 711 w 3234"/>
                                  <a:gd name="T15" fmla="*/ 600 h 600"/>
                                  <a:gd name="T16" fmla="*/ 635 w 3234"/>
                                  <a:gd name="T17" fmla="*/ 197 h 600"/>
                                  <a:gd name="T18" fmla="*/ 771 w 3234"/>
                                  <a:gd name="T19" fmla="*/ 280 h 600"/>
                                  <a:gd name="T20" fmla="*/ 647 w 3234"/>
                                  <a:gd name="T21" fmla="*/ 391 h 600"/>
                                  <a:gd name="T22" fmla="*/ 771 w 3234"/>
                                  <a:gd name="T23" fmla="*/ 500 h 600"/>
                                  <a:gd name="T24" fmla="*/ 912 w 3234"/>
                                  <a:gd name="T25" fmla="*/ 186 h 600"/>
                                  <a:gd name="T26" fmla="*/ 1049 w 3234"/>
                                  <a:gd name="T27" fmla="*/ 236 h 600"/>
                                  <a:gd name="T28" fmla="*/ 1309 w 3234"/>
                                  <a:gd name="T29" fmla="*/ 335 h 600"/>
                                  <a:gd name="T30" fmla="*/ 1179 w 3234"/>
                                  <a:gd name="T31" fmla="*/ 600 h 600"/>
                                  <a:gd name="T32" fmla="*/ 1125 w 3234"/>
                                  <a:gd name="T33" fmla="*/ 373 h 600"/>
                                  <a:gd name="T34" fmla="*/ 1234 w 3234"/>
                                  <a:gd name="T35" fmla="*/ 233 h 600"/>
                                  <a:gd name="T36" fmla="*/ 1267 w 3234"/>
                                  <a:gd name="T37" fmla="*/ 193 h 600"/>
                                  <a:gd name="T38" fmla="*/ 1143 w 3234"/>
                                  <a:gd name="T39" fmla="*/ 429 h 600"/>
                                  <a:gd name="T40" fmla="*/ 1230 w 3234"/>
                                  <a:gd name="T41" fmla="*/ 545 h 600"/>
                                  <a:gd name="T42" fmla="*/ 1453 w 3234"/>
                                  <a:gd name="T43" fmla="*/ 594 h 600"/>
                                  <a:gd name="T44" fmla="*/ 1816 w 3234"/>
                                  <a:gd name="T45" fmla="*/ 369 h 600"/>
                                  <a:gd name="T46" fmla="*/ 1738 w 3234"/>
                                  <a:gd name="T47" fmla="*/ 241 h 600"/>
                                  <a:gd name="T48" fmla="*/ 1822 w 3234"/>
                                  <a:gd name="T49" fmla="*/ 183 h 600"/>
                                  <a:gd name="T50" fmla="*/ 1727 w 3234"/>
                                  <a:gd name="T51" fmla="*/ 403 h 600"/>
                                  <a:gd name="T52" fmla="*/ 1811 w 3234"/>
                                  <a:gd name="T53" fmla="*/ 536 h 600"/>
                                  <a:gd name="T54" fmla="*/ 1722 w 3234"/>
                                  <a:gd name="T55" fmla="*/ 597 h 600"/>
                                  <a:gd name="T56" fmla="*/ 1849 w 3234"/>
                                  <a:gd name="T57" fmla="*/ 382 h 600"/>
                                  <a:gd name="T58" fmla="*/ 2104 w 3234"/>
                                  <a:gd name="T59" fmla="*/ 538 h 600"/>
                                  <a:gd name="T60" fmla="*/ 1933 w 3234"/>
                                  <a:gd name="T61" fmla="*/ 481 h 600"/>
                                  <a:gd name="T62" fmla="*/ 2101 w 3234"/>
                                  <a:gd name="T63" fmla="*/ 334 h 600"/>
                                  <a:gd name="T64" fmla="*/ 1949 w 3234"/>
                                  <a:gd name="T65" fmla="*/ 189 h 600"/>
                                  <a:gd name="T66" fmla="*/ 2031 w 3234"/>
                                  <a:gd name="T67" fmla="*/ 402 h 600"/>
                                  <a:gd name="T68" fmla="*/ 2001 w 3234"/>
                                  <a:gd name="T69" fmla="*/ 546 h 600"/>
                                  <a:gd name="T70" fmla="*/ 2101 w 3234"/>
                                  <a:gd name="T71" fmla="*/ 402 h 600"/>
                                  <a:gd name="T72" fmla="*/ 2455 w 3234"/>
                                  <a:gd name="T73" fmla="*/ 242 h 600"/>
                                  <a:gd name="T74" fmla="*/ 2293 w 3234"/>
                                  <a:gd name="T75" fmla="*/ 242 h 600"/>
                                  <a:gd name="T76" fmla="*/ 2296 w 3234"/>
                                  <a:gd name="T77" fmla="*/ 385 h 600"/>
                                  <a:gd name="T78" fmla="*/ 2406 w 3234"/>
                                  <a:gd name="T79" fmla="*/ 269 h 600"/>
                                  <a:gd name="T80" fmla="*/ 2463 w 3234"/>
                                  <a:gd name="T81" fmla="*/ 290 h 600"/>
                                  <a:gd name="T82" fmla="*/ 2575 w 3234"/>
                                  <a:gd name="T83" fmla="*/ 352 h 600"/>
                                  <a:gd name="T84" fmla="*/ 2594 w 3234"/>
                                  <a:gd name="T85" fmla="*/ 195 h 600"/>
                                  <a:gd name="T86" fmla="*/ 2764 w 3234"/>
                                  <a:gd name="T87" fmla="*/ 502 h 600"/>
                                  <a:gd name="T88" fmla="*/ 2921 w 3234"/>
                                  <a:gd name="T89" fmla="*/ 590 h 600"/>
                                  <a:gd name="T90" fmla="*/ 2709 w 3234"/>
                                  <a:gd name="T91" fmla="*/ 391 h 600"/>
                                  <a:gd name="T92" fmla="*/ 2924 w 3234"/>
                                  <a:gd name="T93" fmla="*/ 258 h 600"/>
                                  <a:gd name="T94" fmla="*/ 2781 w 3234"/>
                                  <a:gd name="T95" fmla="*/ 236 h 600"/>
                                  <a:gd name="T96" fmla="*/ 3228 w 3234"/>
                                  <a:gd name="T97" fmla="*/ 241 h 600"/>
                                  <a:gd name="T98" fmla="*/ 3064 w 3234"/>
                                  <a:gd name="T99" fmla="*/ 242 h 600"/>
                                  <a:gd name="T100" fmla="*/ 3066 w 3234"/>
                                  <a:gd name="T101" fmla="*/ 385 h 600"/>
                                  <a:gd name="T102" fmla="*/ 3181 w 3234"/>
                                  <a:gd name="T103" fmla="*/ 269 h 600"/>
                                  <a:gd name="T104" fmla="*/ 3228 w 3234"/>
                                  <a:gd name="T105" fmla="*/ 241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34" h="600">
                                    <a:moveTo>
                                      <a:pt x="190" y="186"/>
                                    </a:moveTo>
                                    <a:cubicBezTo>
                                      <a:pt x="240" y="186"/>
                                      <a:pt x="240" y="186"/>
                                      <a:pt x="240" y="186"/>
                                    </a:cubicBezTo>
                                    <a:cubicBezTo>
                                      <a:pt x="150" y="594"/>
                                      <a:pt x="150" y="594"/>
                                      <a:pt x="150" y="594"/>
                                    </a:cubicBezTo>
                                    <a:cubicBezTo>
                                      <a:pt x="89" y="594"/>
                                      <a:pt x="89" y="594"/>
                                      <a:pt x="89" y="594"/>
                                    </a:cubicBezTo>
                                    <a:cubicBezTo>
                                      <a:pt x="0" y="186"/>
                                      <a:pt x="0" y="186"/>
                                      <a:pt x="0" y="186"/>
                                    </a:cubicBezTo>
                                    <a:cubicBezTo>
                                      <a:pt x="51" y="186"/>
                                      <a:pt x="51" y="186"/>
                                      <a:pt x="51" y="186"/>
                                    </a:cubicBezTo>
                                    <a:cubicBezTo>
                                      <a:pt x="119" y="519"/>
                                      <a:pt x="119" y="519"/>
                                      <a:pt x="119" y="519"/>
                                    </a:cubicBezTo>
                                    <a:cubicBezTo>
                                      <a:pt x="123" y="519"/>
                                      <a:pt x="123" y="519"/>
                                      <a:pt x="123" y="519"/>
                                    </a:cubicBezTo>
                                    <a:lnTo>
                                      <a:pt x="190" y="186"/>
                                    </a:lnTo>
                                    <a:close/>
                                    <a:moveTo>
                                      <a:pt x="512" y="255"/>
                                    </a:moveTo>
                                    <a:cubicBezTo>
                                      <a:pt x="517" y="283"/>
                                      <a:pt x="520" y="328"/>
                                      <a:pt x="520" y="391"/>
                                    </a:cubicBezTo>
                                    <a:cubicBezTo>
                                      <a:pt x="520" y="452"/>
                                      <a:pt x="517" y="497"/>
                                      <a:pt x="512" y="525"/>
                                    </a:cubicBezTo>
                                    <a:cubicBezTo>
                                      <a:pt x="508" y="553"/>
                                      <a:pt x="498" y="572"/>
                                      <a:pt x="482" y="583"/>
                                    </a:cubicBezTo>
                                    <a:cubicBezTo>
                                      <a:pt x="467" y="594"/>
                                      <a:pt x="441" y="600"/>
                                      <a:pt x="406" y="600"/>
                                    </a:cubicBezTo>
                                    <a:cubicBezTo>
                                      <a:pt x="371" y="600"/>
                                      <a:pt x="346" y="594"/>
                                      <a:pt x="330" y="583"/>
                                    </a:cubicBezTo>
                                    <a:cubicBezTo>
                                      <a:pt x="314" y="572"/>
                                      <a:pt x="304" y="553"/>
                                      <a:pt x="299" y="525"/>
                                    </a:cubicBezTo>
                                    <a:cubicBezTo>
                                      <a:pt x="294" y="497"/>
                                      <a:pt x="292" y="452"/>
                                      <a:pt x="292" y="391"/>
                                    </a:cubicBezTo>
                                    <a:cubicBezTo>
                                      <a:pt x="292" y="329"/>
                                      <a:pt x="294" y="284"/>
                                      <a:pt x="299" y="256"/>
                                    </a:cubicBezTo>
                                    <a:cubicBezTo>
                                      <a:pt x="304" y="227"/>
                                      <a:pt x="314" y="208"/>
                                      <a:pt x="330" y="197"/>
                                    </a:cubicBezTo>
                                    <a:cubicBezTo>
                                      <a:pt x="346" y="185"/>
                                      <a:pt x="371" y="180"/>
                                      <a:pt x="406" y="180"/>
                                    </a:cubicBezTo>
                                    <a:cubicBezTo>
                                      <a:pt x="441" y="180"/>
                                      <a:pt x="467" y="185"/>
                                      <a:pt x="482" y="197"/>
                                    </a:cubicBezTo>
                                    <a:cubicBezTo>
                                      <a:pt x="498" y="208"/>
                                      <a:pt x="508" y="227"/>
                                      <a:pt x="512" y="255"/>
                                    </a:cubicBezTo>
                                    <a:close/>
                                    <a:moveTo>
                                      <a:pt x="470" y="391"/>
                                    </a:moveTo>
                                    <a:cubicBezTo>
                                      <a:pt x="470" y="338"/>
                                      <a:pt x="468" y="301"/>
                                      <a:pt x="466" y="280"/>
                                    </a:cubicBezTo>
                                    <a:cubicBezTo>
                                      <a:pt x="464" y="260"/>
                                      <a:pt x="458" y="245"/>
                                      <a:pt x="450" y="238"/>
                                    </a:cubicBezTo>
                                    <a:cubicBezTo>
                                      <a:pt x="441" y="230"/>
                                      <a:pt x="427" y="226"/>
                                      <a:pt x="406" y="226"/>
                                    </a:cubicBezTo>
                                    <a:cubicBezTo>
                                      <a:pt x="385" y="226"/>
                                      <a:pt x="371" y="230"/>
                                      <a:pt x="362" y="238"/>
                                    </a:cubicBezTo>
                                    <a:cubicBezTo>
                                      <a:pt x="354" y="245"/>
                                      <a:pt x="348" y="260"/>
                                      <a:pt x="346" y="281"/>
                                    </a:cubicBezTo>
                                    <a:cubicBezTo>
                                      <a:pt x="343" y="302"/>
                                      <a:pt x="342" y="339"/>
                                      <a:pt x="342" y="391"/>
                                    </a:cubicBezTo>
                                    <a:cubicBezTo>
                                      <a:pt x="342" y="442"/>
                                      <a:pt x="343" y="479"/>
                                      <a:pt x="346" y="500"/>
                                    </a:cubicBezTo>
                                    <a:cubicBezTo>
                                      <a:pt x="348" y="521"/>
                                      <a:pt x="354" y="535"/>
                                      <a:pt x="362" y="542"/>
                                    </a:cubicBezTo>
                                    <a:cubicBezTo>
                                      <a:pt x="371" y="550"/>
                                      <a:pt x="385" y="554"/>
                                      <a:pt x="406" y="554"/>
                                    </a:cubicBezTo>
                                    <a:cubicBezTo>
                                      <a:pt x="427" y="554"/>
                                      <a:pt x="441" y="550"/>
                                      <a:pt x="450" y="542"/>
                                    </a:cubicBezTo>
                                    <a:cubicBezTo>
                                      <a:pt x="458" y="535"/>
                                      <a:pt x="464" y="521"/>
                                      <a:pt x="466" y="500"/>
                                    </a:cubicBezTo>
                                    <a:cubicBezTo>
                                      <a:pt x="468" y="479"/>
                                      <a:pt x="470" y="443"/>
                                      <a:pt x="470" y="391"/>
                                    </a:cubicBezTo>
                                    <a:close/>
                                    <a:moveTo>
                                      <a:pt x="818" y="255"/>
                                    </a:moveTo>
                                    <a:cubicBezTo>
                                      <a:pt x="822" y="283"/>
                                      <a:pt x="825" y="328"/>
                                      <a:pt x="825" y="391"/>
                                    </a:cubicBezTo>
                                    <a:cubicBezTo>
                                      <a:pt x="825" y="452"/>
                                      <a:pt x="822" y="497"/>
                                      <a:pt x="818" y="525"/>
                                    </a:cubicBezTo>
                                    <a:cubicBezTo>
                                      <a:pt x="813" y="553"/>
                                      <a:pt x="803" y="572"/>
                                      <a:pt x="787" y="583"/>
                                    </a:cubicBezTo>
                                    <a:cubicBezTo>
                                      <a:pt x="772" y="594"/>
                                      <a:pt x="746" y="600"/>
                                      <a:pt x="711" y="600"/>
                                    </a:cubicBezTo>
                                    <a:cubicBezTo>
                                      <a:pt x="676" y="600"/>
                                      <a:pt x="651" y="594"/>
                                      <a:pt x="635" y="583"/>
                                    </a:cubicBezTo>
                                    <a:cubicBezTo>
                                      <a:pt x="619" y="572"/>
                                      <a:pt x="609" y="553"/>
                                      <a:pt x="604" y="525"/>
                                    </a:cubicBezTo>
                                    <a:cubicBezTo>
                                      <a:pt x="600" y="497"/>
                                      <a:pt x="597" y="452"/>
                                      <a:pt x="597" y="391"/>
                                    </a:cubicBezTo>
                                    <a:cubicBezTo>
                                      <a:pt x="597" y="329"/>
                                      <a:pt x="600" y="284"/>
                                      <a:pt x="604" y="256"/>
                                    </a:cubicBezTo>
                                    <a:cubicBezTo>
                                      <a:pt x="609" y="227"/>
                                      <a:pt x="619" y="208"/>
                                      <a:pt x="635" y="197"/>
                                    </a:cubicBezTo>
                                    <a:cubicBezTo>
                                      <a:pt x="651" y="185"/>
                                      <a:pt x="676" y="180"/>
                                      <a:pt x="711" y="180"/>
                                    </a:cubicBezTo>
                                    <a:cubicBezTo>
                                      <a:pt x="746" y="180"/>
                                      <a:pt x="772" y="185"/>
                                      <a:pt x="787" y="197"/>
                                    </a:cubicBezTo>
                                    <a:cubicBezTo>
                                      <a:pt x="803" y="208"/>
                                      <a:pt x="813" y="227"/>
                                      <a:pt x="818" y="255"/>
                                    </a:cubicBezTo>
                                    <a:close/>
                                    <a:moveTo>
                                      <a:pt x="775" y="391"/>
                                    </a:moveTo>
                                    <a:cubicBezTo>
                                      <a:pt x="775" y="338"/>
                                      <a:pt x="774" y="301"/>
                                      <a:pt x="771" y="280"/>
                                    </a:cubicBezTo>
                                    <a:cubicBezTo>
                                      <a:pt x="769" y="260"/>
                                      <a:pt x="764" y="245"/>
                                      <a:pt x="755" y="238"/>
                                    </a:cubicBezTo>
                                    <a:cubicBezTo>
                                      <a:pt x="746" y="230"/>
                                      <a:pt x="732" y="226"/>
                                      <a:pt x="711" y="226"/>
                                    </a:cubicBezTo>
                                    <a:cubicBezTo>
                                      <a:pt x="690" y="226"/>
                                      <a:pt x="676" y="230"/>
                                      <a:pt x="667" y="238"/>
                                    </a:cubicBezTo>
                                    <a:cubicBezTo>
                                      <a:pt x="659" y="245"/>
                                      <a:pt x="654" y="260"/>
                                      <a:pt x="651" y="281"/>
                                    </a:cubicBezTo>
                                    <a:cubicBezTo>
                                      <a:pt x="648" y="302"/>
                                      <a:pt x="647" y="339"/>
                                      <a:pt x="647" y="391"/>
                                    </a:cubicBezTo>
                                    <a:cubicBezTo>
                                      <a:pt x="647" y="442"/>
                                      <a:pt x="648" y="479"/>
                                      <a:pt x="651" y="500"/>
                                    </a:cubicBezTo>
                                    <a:cubicBezTo>
                                      <a:pt x="654" y="521"/>
                                      <a:pt x="659" y="535"/>
                                      <a:pt x="667" y="542"/>
                                    </a:cubicBezTo>
                                    <a:cubicBezTo>
                                      <a:pt x="676" y="550"/>
                                      <a:pt x="690" y="554"/>
                                      <a:pt x="711" y="554"/>
                                    </a:cubicBezTo>
                                    <a:cubicBezTo>
                                      <a:pt x="732" y="554"/>
                                      <a:pt x="746" y="550"/>
                                      <a:pt x="755" y="542"/>
                                    </a:cubicBezTo>
                                    <a:cubicBezTo>
                                      <a:pt x="764" y="535"/>
                                      <a:pt x="769" y="521"/>
                                      <a:pt x="771" y="500"/>
                                    </a:cubicBezTo>
                                    <a:cubicBezTo>
                                      <a:pt x="774" y="479"/>
                                      <a:pt x="775" y="443"/>
                                      <a:pt x="775" y="391"/>
                                    </a:cubicBezTo>
                                    <a:close/>
                                    <a:moveTo>
                                      <a:pt x="964" y="261"/>
                                    </a:moveTo>
                                    <a:cubicBezTo>
                                      <a:pt x="960" y="261"/>
                                      <a:pt x="960" y="261"/>
                                      <a:pt x="960" y="261"/>
                                    </a:cubicBezTo>
                                    <a:cubicBezTo>
                                      <a:pt x="957" y="186"/>
                                      <a:pt x="957" y="186"/>
                                      <a:pt x="957" y="186"/>
                                    </a:cubicBezTo>
                                    <a:cubicBezTo>
                                      <a:pt x="912" y="186"/>
                                      <a:pt x="912" y="186"/>
                                      <a:pt x="912" y="186"/>
                                    </a:cubicBezTo>
                                    <a:cubicBezTo>
                                      <a:pt x="912" y="594"/>
                                      <a:pt x="912" y="594"/>
                                      <a:pt x="912" y="594"/>
                                    </a:cubicBezTo>
                                    <a:cubicBezTo>
                                      <a:pt x="962" y="594"/>
                                      <a:pt x="962" y="594"/>
                                      <a:pt x="962" y="594"/>
                                    </a:cubicBezTo>
                                    <a:cubicBezTo>
                                      <a:pt x="962" y="390"/>
                                      <a:pt x="962" y="390"/>
                                      <a:pt x="962" y="390"/>
                                    </a:cubicBezTo>
                                    <a:cubicBezTo>
                                      <a:pt x="962" y="336"/>
                                      <a:pt x="969" y="296"/>
                                      <a:pt x="982" y="272"/>
                                    </a:cubicBezTo>
                                    <a:cubicBezTo>
                                      <a:pt x="994" y="248"/>
                                      <a:pt x="1017" y="236"/>
                                      <a:pt x="1049" y="236"/>
                                    </a:cubicBezTo>
                                    <a:cubicBezTo>
                                      <a:pt x="1049" y="180"/>
                                      <a:pt x="1049" y="180"/>
                                      <a:pt x="1049" y="180"/>
                                    </a:cubicBezTo>
                                    <a:cubicBezTo>
                                      <a:pt x="1027" y="180"/>
                                      <a:pt x="1008" y="186"/>
                                      <a:pt x="994" y="197"/>
                                    </a:cubicBezTo>
                                    <a:cubicBezTo>
                                      <a:pt x="980" y="208"/>
                                      <a:pt x="971" y="230"/>
                                      <a:pt x="964" y="261"/>
                                    </a:cubicBezTo>
                                    <a:close/>
                                    <a:moveTo>
                                      <a:pt x="1300" y="239"/>
                                    </a:moveTo>
                                    <a:cubicBezTo>
                                      <a:pt x="1306" y="261"/>
                                      <a:pt x="1309" y="293"/>
                                      <a:pt x="1309" y="335"/>
                                    </a:cubicBezTo>
                                    <a:cubicBezTo>
                                      <a:pt x="1309" y="594"/>
                                      <a:pt x="1309" y="594"/>
                                      <a:pt x="1309" y="594"/>
                                    </a:cubicBezTo>
                                    <a:cubicBezTo>
                                      <a:pt x="1264" y="594"/>
                                      <a:pt x="1264" y="594"/>
                                      <a:pt x="1264" y="594"/>
                                    </a:cubicBezTo>
                                    <a:cubicBezTo>
                                      <a:pt x="1261" y="538"/>
                                      <a:pt x="1261" y="538"/>
                                      <a:pt x="1261" y="538"/>
                                    </a:cubicBezTo>
                                    <a:cubicBezTo>
                                      <a:pt x="1257" y="538"/>
                                      <a:pt x="1257" y="538"/>
                                      <a:pt x="1257" y="538"/>
                                    </a:cubicBezTo>
                                    <a:cubicBezTo>
                                      <a:pt x="1248" y="579"/>
                                      <a:pt x="1222" y="600"/>
                                      <a:pt x="1179" y="600"/>
                                    </a:cubicBezTo>
                                    <a:cubicBezTo>
                                      <a:pt x="1157" y="600"/>
                                      <a:pt x="1140" y="596"/>
                                      <a:pt x="1127" y="589"/>
                                    </a:cubicBezTo>
                                    <a:cubicBezTo>
                                      <a:pt x="1114" y="582"/>
                                      <a:pt x="1105" y="570"/>
                                      <a:pt x="1099" y="553"/>
                                    </a:cubicBezTo>
                                    <a:cubicBezTo>
                                      <a:pt x="1093" y="536"/>
                                      <a:pt x="1090" y="512"/>
                                      <a:pt x="1090" y="481"/>
                                    </a:cubicBezTo>
                                    <a:cubicBezTo>
                                      <a:pt x="1090" y="450"/>
                                      <a:pt x="1093" y="426"/>
                                      <a:pt x="1098" y="409"/>
                                    </a:cubicBezTo>
                                    <a:cubicBezTo>
                                      <a:pt x="1104" y="393"/>
                                      <a:pt x="1112" y="381"/>
                                      <a:pt x="1125" y="373"/>
                                    </a:cubicBezTo>
                                    <a:cubicBezTo>
                                      <a:pt x="1137" y="366"/>
                                      <a:pt x="1154" y="362"/>
                                      <a:pt x="1177" y="362"/>
                                    </a:cubicBezTo>
                                    <a:cubicBezTo>
                                      <a:pt x="1193" y="362"/>
                                      <a:pt x="1220" y="363"/>
                                      <a:pt x="1259" y="366"/>
                                    </a:cubicBezTo>
                                    <a:cubicBezTo>
                                      <a:pt x="1259" y="334"/>
                                      <a:pt x="1259" y="334"/>
                                      <a:pt x="1259" y="334"/>
                                    </a:cubicBezTo>
                                    <a:cubicBezTo>
                                      <a:pt x="1259" y="300"/>
                                      <a:pt x="1257" y="276"/>
                                      <a:pt x="1254" y="262"/>
                                    </a:cubicBezTo>
                                    <a:cubicBezTo>
                                      <a:pt x="1250" y="248"/>
                                      <a:pt x="1243" y="238"/>
                                      <a:pt x="1234" y="233"/>
                                    </a:cubicBezTo>
                                    <a:cubicBezTo>
                                      <a:pt x="1224" y="229"/>
                                      <a:pt x="1208" y="226"/>
                                      <a:pt x="1185" y="226"/>
                                    </a:cubicBezTo>
                                    <a:cubicBezTo>
                                      <a:pt x="1157" y="226"/>
                                      <a:pt x="1131" y="229"/>
                                      <a:pt x="1106" y="234"/>
                                    </a:cubicBezTo>
                                    <a:cubicBezTo>
                                      <a:pt x="1106" y="189"/>
                                      <a:pt x="1106" y="189"/>
                                      <a:pt x="1106" y="189"/>
                                    </a:cubicBezTo>
                                    <a:cubicBezTo>
                                      <a:pt x="1138" y="183"/>
                                      <a:pt x="1169" y="180"/>
                                      <a:pt x="1199" y="180"/>
                                    </a:cubicBezTo>
                                    <a:cubicBezTo>
                                      <a:pt x="1229" y="180"/>
                                      <a:pt x="1251" y="184"/>
                                      <a:pt x="1267" y="193"/>
                                    </a:cubicBezTo>
                                    <a:cubicBezTo>
                                      <a:pt x="1282" y="202"/>
                                      <a:pt x="1293" y="218"/>
                                      <a:pt x="1300" y="239"/>
                                    </a:cubicBezTo>
                                    <a:close/>
                                    <a:moveTo>
                                      <a:pt x="1259" y="402"/>
                                    </a:moveTo>
                                    <a:cubicBezTo>
                                      <a:pt x="1189" y="402"/>
                                      <a:pt x="1189" y="402"/>
                                      <a:pt x="1189" y="402"/>
                                    </a:cubicBezTo>
                                    <a:cubicBezTo>
                                      <a:pt x="1175" y="402"/>
                                      <a:pt x="1165" y="404"/>
                                      <a:pt x="1158" y="407"/>
                                    </a:cubicBezTo>
                                    <a:cubicBezTo>
                                      <a:pt x="1151" y="411"/>
                                      <a:pt x="1146" y="418"/>
                                      <a:pt x="1143" y="429"/>
                                    </a:cubicBezTo>
                                    <a:cubicBezTo>
                                      <a:pt x="1140" y="440"/>
                                      <a:pt x="1139" y="456"/>
                                      <a:pt x="1139" y="478"/>
                                    </a:cubicBezTo>
                                    <a:cubicBezTo>
                                      <a:pt x="1139" y="499"/>
                                      <a:pt x="1140" y="514"/>
                                      <a:pt x="1143" y="524"/>
                                    </a:cubicBezTo>
                                    <a:cubicBezTo>
                                      <a:pt x="1146" y="534"/>
                                      <a:pt x="1151" y="541"/>
                                      <a:pt x="1158" y="546"/>
                                    </a:cubicBezTo>
                                    <a:cubicBezTo>
                                      <a:pt x="1166" y="550"/>
                                      <a:pt x="1177" y="552"/>
                                      <a:pt x="1192" y="552"/>
                                    </a:cubicBezTo>
                                    <a:cubicBezTo>
                                      <a:pt x="1208" y="552"/>
                                      <a:pt x="1220" y="550"/>
                                      <a:pt x="1230" y="545"/>
                                    </a:cubicBezTo>
                                    <a:cubicBezTo>
                                      <a:pt x="1240" y="541"/>
                                      <a:pt x="1247" y="530"/>
                                      <a:pt x="1251" y="515"/>
                                    </a:cubicBezTo>
                                    <a:cubicBezTo>
                                      <a:pt x="1256" y="495"/>
                                      <a:pt x="1259" y="467"/>
                                      <a:pt x="1259" y="431"/>
                                    </a:cubicBezTo>
                                    <a:lnTo>
                                      <a:pt x="1259" y="402"/>
                                    </a:lnTo>
                                    <a:close/>
                                    <a:moveTo>
                                      <a:pt x="1403" y="594"/>
                                    </a:moveTo>
                                    <a:cubicBezTo>
                                      <a:pt x="1453" y="594"/>
                                      <a:pt x="1453" y="594"/>
                                      <a:pt x="1453" y="594"/>
                                    </a:cubicBezTo>
                                    <a:cubicBezTo>
                                      <a:pt x="1453" y="0"/>
                                      <a:pt x="1453" y="0"/>
                                      <a:pt x="1453" y="0"/>
                                    </a:cubicBezTo>
                                    <a:cubicBezTo>
                                      <a:pt x="1403" y="0"/>
                                      <a:pt x="1403" y="0"/>
                                      <a:pt x="1403" y="0"/>
                                    </a:cubicBezTo>
                                    <a:lnTo>
                                      <a:pt x="1403" y="594"/>
                                    </a:lnTo>
                                    <a:close/>
                                    <a:moveTo>
                                      <a:pt x="1849" y="382"/>
                                    </a:moveTo>
                                    <a:cubicBezTo>
                                      <a:pt x="1841" y="376"/>
                                      <a:pt x="1830" y="371"/>
                                      <a:pt x="1816" y="369"/>
                                    </a:cubicBezTo>
                                    <a:cubicBezTo>
                                      <a:pt x="1756" y="359"/>
                                      <a:pt x="1756" y="359"/>
                                      <a:pt x="1756" y="359"/>
                                    </a:cubicBezTo>
                                    <a:cubicBezTo>
                                      <a:pt x="1747" y="357"/>
                                      <a:pt x="1740" y="355"/>
                                      <a:pt x="1736" y="352"/>
                                    </a:cubicBezTo>
                                    <a:cubicBezTo>
                                      <a:pt x="1732" y="348"/>
                                      <a:pt x="1729" y="342"/>
                                      <a:pt x="1727" y="334"/>
                                    </a:cubicBezTo>
                                    <a:cubicBezTo>
                                      <a:pt x="1725" y="325"/>
                                      <a:pt x="1724" y="312"/>
                                      <a:pt x="1724" y="294"/>
                                    </a:cubicBezTo>
                                    <a:cubicBezTo>
                                      <a:pt x="1724" y="268"/>
                                      <a:pt x="1729" y="250"/>
                                      <a:pt x="1738" y="241"/>
                                    </a:cubicBezTo>
                                    <a:cubicBezTo>
                                      <a:pt x="1748" y="231"/>
                                      <a:pt x="1762" y="226"/>
                                      <a:pt x="1782" y="226"/>
                                    </a:cubicBezTo>
                                    <a:cubicBezTo>
                                      <a:pt x="1796" y="226"/>
                                      <a:pt x="1810" y="227"/>
                                      <a:pt x="1825" y="229"/>
                                    </a:cubicBezTo>
                                    <a:cubicBezTo>
                                      <a:pt x="1839" y="230"/>
                                      <a:pt x="1850" y="232"/>
                                      <a:pt x="1859" y="235"/>
                                    </a:cubicBezTo>
                                    <a:cubicBezTo>
                                      <a:pt x="1859" y="190"/>
                                      <a:pt x="1859" y="190"/>
                                      <a:pt x="1859" y="190"/>
                                    </a:cubicBezTo>
                                    <a:cubicBezTo>
                                      <a:pt x="1849" y="188"/>
                                      <a:pt x="1837" y="185"/>
                                      <a:pt x="1822" y="183"/>
                                    </a:cubicBezTo>
                                    <a:cubicBezTo>
                                      <a:pt x="1807" y="181"/>
                                      <a:pt x="1793" y="180"/>
                                      <a:pt x="1780" y="180"/>
                                    </a:cubicBezTo>
                                    <a:cubicBezTo>
                                      <a:pt x="1745" y="180"/>
                                      <a:pt x="1718" y="188"/>
                                      <a:pt x="1701" y="206"/>
                                    </a:cubicBezTo>
                                    <a:cubicBezTo>
                                      <a:pt x="1683" y="223"/>
                                      <a:pt x="1674" y="254"/>
                                      <a:pt x="1674" y="298"/>
                                    </a:cubicBezTo>
                                    <a:cubicBezTo>
                                      <a:pt x="1674" y="333"/>
                                      <a:pt x="1678" y="359"/>
                                      <a:pt x="1686" y="374"/>
                                    </a:cubicBezTo>
                                    <a:cubicBezTo>
                                      <a:pt x="1694" y="390"/>
                                      <a:pt x="1707" y="400"/>
                                      <a:pt x="1727" y="403"/>
                                    </a:cubicBezTo>
                                    <a:cubicBezTo>
                                      <a:pt x="1790" y="415"/>
                                      <a:pt x="1790" y="415"/>
                                      <a:pt x="1790" y="415"/>
                                    </a:cubicBezTo>
                                    <a:cubicBezTo>
                                      <a:pt x="1800" y="416"/>
                                      <a:pt x="1807" y="419"/>
                                      <a:pt x="1811" y="422"/>
                                    </a:cubicBezTo>
                                    <a:cubicBezTo>
                                      <a:pt x="1815" y="425"/>
                                      <a:pt x="1819" y="431"/>
                                      <a:pt x="1821" y="440"/>
                                    </a:cubicBezTo>
                                    <a:cubicBezTo>
                                      <a:pt x="1823" y="449"/>
                                      <a:pt x="1824" y="463"/>
                                      <a:pt x="1824" y="483"/>
                                    </a:cubicBezTo>
                                    <a:cubicBezTo>
                                      <a:pt x="1824" y="507"/>
                                      <a:pt x="1819" y="525"/>
                                      <a:pt x="1811" y="536"/>
                                    </a:cubicBezTo>
                                    <a:cubicBezTo>
                                      <a:pt x="1803" y="548"/>
                                      <a:pt x="1787" y="554"/>
                                      <a:pt x="1764" y="554"/>
                                    </a:cubicBezTo>
                                    <a:cubicBezTo>
                                      <a:pt x="1749" y="554"/>
                                      <a:pt x="1734" y="553"/>
                                      <a:pt x="1718" y="551"/>
                                    </a:cubicBezTo>
                                    <a:cubicBezTo>
                                      <a:pt x="1702" y="550"/>
                                      <a:pt x="1690" y="548"/>
                                      <a:pt x="1682" y="546"/>
                                    </a:cubicBezTo>
                                    <a:cubicBezTo>
                                      <a:pt x="1682" y="590"/>
                                      <a:pt x="1682" y="590"/>
                                      <a:pt x="1682" y="590"/>
                                    </a:cubicBezTo>
                                    <a:cubicBezTo>
                                      <a:pt x="1692" y="592"/>
                                      <a:pt x="1705" y="595"/>
                                      <a:pt x="1722" y="597"/>
                                    </a:cubicBezTo>
                                    <a:cubicBezTo>
                                      <a:pt x="1739" y="599"/>
                                      <a:pt x="1755" y="600"/>
                                      <a:pt x="1770" y="600"/>
                                    </a:cubicBezTo>
                                    <a:cubicBezTo>
                                      <a:pt x="1806" y="600"/>
                                      <a:pt x="1832" y="591"/>
                                      <a:pt x="1849" y="573"/>
                                    </a:cubicBezTo>
                                    <a:cubicBezTo>
                                      <a:pt x="1865" y="555"/>
                                      <a:pt x="1873" y="524"/>
                                      <a:pt x="1873" y="480"/>
                                    </a:cubicBezTo>
                                    <a:cubicBezTo>
                                      <a:pt x="1873" y="451"/>
                                      <a:pt x="1871" y="429"/>
                                      <a:pt x="1867" y="414"/>
                                    </a:cubicBezTo>
                                    <a:cubicBezTo>
                                      <a:pt x="1863" y="399"/>
                                      <a:pt x="1857" y="388"/>
                                      <a:pt x="1849" y="382"/>
                                    </a:cubicBezTo>
                                    <a:close/>
                                    <a:moveTo>
                                      <a:pt x="2142" y="239"/>
                                    </a:moveTo>
                                    <a:cubicBezTo>
                                      <a:pt x="2148" y="261"/>
                                      <a:pt x="2151" y="293"/>
                                      <a:pt x="2151" y="335"/>
                                    </a:cubicBezTo>
                                    <a:cubicBezTo>
                                      <a:pt x="2151" y="594"/>
                                      <a:pt x="2151" y="594"/>
                                      <a:pt x="2151" y="594"/>
                                    </a:cubicBezTo>
                                    <a:cubicBezTo>
                                      <a:pt x="2107" y="594"/>
                                      <a:pt x="2107" y="594"/>
                                      <a:pt x="2107" y="594"/>
                                    </a:cubicBezTo>
                                    <a:cubicBezTo>
                                      <a:pt x="2104" y="538"/>
                                      <a:pt x="2104" y="538"/>
                                      <a:pt x="2104" y="538"/>
                                    </a:cubicBezTo>
                                    <a:cubicBezTo>
                                      <a:pt x="2100" y="538"/>
                                      <a:pt x="2100" y="538"/>
                                      <a:pt x="2100" y="538"/>
                                    </a:cubicBezTo>
                                    <a:cubicBezTo>
                                      <a:pt x="2091" y="579"/>
                                      <a:pt x="2065" y="600"/>
                                      <a:pt x="2022" y="600"/>
                                    </a:cubicBezTo>
                                    <a:cubicBezTo>
                                      <a:pt x="2000" y="600"/>
                                      <a:pt x="1983" y="596"/>
                                      <a:pt x="1970" y="589"/>
                                    </a:cubicBezTo>
                                    <a:cubicBezTo>
                                      <a:pt x="1957" y="582"/>
                                      <a:pt x="1947" y="570"/>
                                      <a:pt x="1942" y="553"/>
                                    </a:cubicBezTo>
                                    <a:cubicBezTo>
                                      <a:pt x="1936" y="536"/>
                                      <a:pt x="1933" y="512"/>
                                      <a:pt x="1933" y="481"/>
                                    </a:cubicBezTo>
                                    <a:cubicBezTo>
                                      <a:pt x="1933" y="450"/>
                                      <a:pt x="1935" y="426"/>
                                      <a:pt x="1941" y="409"/>
                                    </a:cubicBezTo>
                                    <a:cubicBezTo>
                                      <a:pt x="1946" y="393"/>
                                      <a:pt x="1955" y="381"/>
                                      <a:pt x="1967" y="373"/>
                                    </a:cubicBezTo>
                                    <a:cubicBezTo>
                                      <a:pt x="1979" y="366"/>
                                      <a:pt x="1997" y="362"/>
                                      <a:pt x="2019" y="362"/>
                                    </a:cubicBezTo>
                                    <a:cubicBezTo>
                                      <a:pt x="2035" y="362"/>
                                      <a:pt x="2062" y="363"/>
                                      <a:pt x="2101" y="366"/>
                                    </a:cubicBezTo>
                                    <a:cubicBezTo>
                                      <a:pt x="2101" y="334"/>
                                      <a:pt x="2101" y="334"/>
                                      <a:pt x="2101" y="334"/>
                                    </a:cubicBezTo>
                                    <a:cubicBezTo>
                                      <a:pt x="2101" y="300"/>
                                      <a:pt x="2100" y="276"/>
                                      <a:pt x="2096" y="262"/>
                                    </a:cubicBezTo>
                                    <a:cubicBezTo>
                                      <a:pt x="2092" y="248"/>
                                      <a:pt x="2086" y="238"/>
                                      <a:pt x="2076" y="233"/>
                                    </a:cubicBezTo>
                                    <a:cubicBezTo>
                                      <a:pt x="2067" y="229"/>
                                      <a:pt x="2050" y="226"/>
                                      <a:pt x="2028" y="226"/>
                                    </a:cubicBezTo>
                                    <a:cubicBezTo>
                                      <a:pt x="1999" y="226"/>
                                      <a:pt x="1973" y="229"/>
                                      <a:pt x="1949" y="234"/>
                                    </a:cubicBezTo>
                                    <a:cubicBezTo>
                                      <a:pt x="1949" y="189"/>
                                      <a:pt x="1949" y="189"/>
                                      <a:pt x="1949" y="189"/>
                                    </a:cubicBezTo>
                                    <a:cubicBezTo>
                                      <a:pt x="1980" y="183"/>
                                      <a:pt x="2011" y="180"/>
                                      <a:pt x="2041" y="180"/>
                                    </a:cubicBezTo>
                                    <a:cubicBezTo>
                                      <a:pt x="2071" y="180"/>
                                      <a:pt x="2094" y="184"/>
                                      <a:pt x="2109" y="193"/>
                                    </a:cubicBezTo>
                                    <a:cubicBezTo>
                                      <a:pt x="2125" y="202"/>
                                      <a:pt x="2136" y="218"/>
                                      <a:pt x="2142" y="239"/>
                                    </a:cubicBezTo>
                                    <a:close/>
                                    <a:moveTo>
                                      <a:pt x="2101" y="402"/>
                                    </a:moveTo>
                                    <a:cubicBezTo>
                                      <a:pt x="2031" y="402"/>
                                      <a:pt x="2031" y="402"/>
                                      <a:pt x="2031" y="402"/>
                                    </a:cubicBezTo>
                                    <a:cubicBezTo>
                                      <a:pt x="2018" y="402"/>
                                      <a:pt x="2007" y="404"/>
                                      <a:pt x="2000" y="407"/>
                                    </a:cubicBezTo>
                                    <a:cubicBezTo>
                                      <a:pt x="1993" y="411"/>
                                      <a:pt x="1988" y="418"/>
                                      <a:pt x="1986" y="429"/>
                                    </a:cubicBezTo>
                                    <a:cubicBezTo>
                                      <a:pt x="1983" y="440"/>
                                      <a:pt x="1981" y="456"/>
                                      <a:pt x="1981" y="478"/>
                                    </a:cubicBezTo>
                                    <a:cubicBezTo>
                                      <a:pt x="1981" y="499"/>
                                      <a:pt x="1983" y="514"/>
                                      <a:pt x="1986" y="524"/>
                                    </a:cubicBezTo>
                                    <a:cubicBezTo>
                                      <a:pt x="1988" y="534"/>
                                      <a:pt x="1993" y="541"/>
                                      <a:pt x="2001" y="546"/>
                                    </a:cubicBezTo>
                                    <a:cubicBezTo>
                                      <a:pt x="2008" y="550"/>
                                      <a:pt x="2019" y="552"/>
                                      <a:pt x="2035" y="552"/>
                                    </a:cubicBezTo>
                                    <a:cubicBezTo>
                                      <a:pt x="2050" y="552"/>
                                      <a:pt x="2063" y="550"/>
                                      <a:pt x="2072" y="545"/>
                                    </a:cubicBezTo>
                                    <a:cubicBezTo>
                                      <a:pt x="2082" y="541"/>
                                      <a:pt x="2089" y="530"/>
                                      <a:pt x="2093" y="515"/>
                                    </a:cubicBezTo>
                                    <a:cubicBezTo>
                                      <a:pt x="2099" y="495"/>
                                      <a:pt x="2101" y="467"/>
                                      <a:pt x="2101" y="431"/>
                                    </a:cubicBezTo>
                                    <a:lnTo>
                                      <a:pt x="2101" y="402"/>
                                    </a:lnTo>
                                    <a:close/>
                                    <a:moveTo>
                                      <a:pt x="2594" y="195"/>
                                    </a:moveTo>
                                    <a:cubicBezTo>
                                      <a:pt x="2582" y="185"/>
                                      <a:pt x="2565" y="180"/>
                                      <a:pt x="2541" y="180"/>
                                    </a:cubicBezTo>
                                    <a:cubicBezTo>
                                      <a:pt x="2517" y="180"/>
                                      <a:pt x="2499" y="185"/>
                                      <a:pt x="2486" y="196"/>
                                    </a:cubicBezTo>
                                    <a:cubicBezTo>
                                      <a:pt x="2474" y="206"/>
                                      <a:pt x="2465" y="222"/>
                                      <a:pt x="2460" y="242"/>
                                    </a:cubicBezTo>
                                    <a:cubicBezTo>
                                      <a:pt x="2455" y="242"/>
                                      <a:pt x="2455" y="242"/>
                                      <a:pt x="2455" y="242"/>
                                    </a:cubicBezTo>
                                    <a:cubicBezTo>
                                      <a:pt x="2451" y="220"/>
                                      <a:pt x="2443" y="204"/>
                                      <a:pt x="2432" y="194"/>
                                    </a:cubicBezTo>
                                    <a:cubicBezTo>
                                      <a:pt x="2420" y="185"/>
                                      <a:pt x="2402" y="180"/>
                                      <a:pt x="2378" y="180"/>
                                    </a:cubicBezTo>
                                    <a:cubicBezTo>
                                      <a:pt x="2354" y="180"/>
                                      <a:pt x="2336" y="185"/>
                                      <a:pt x="2324" y="196"/>
                                    </a:cubicBezTo>
                                    <a:cubicBezTo>
                                      <a:pt x="2312" y="207"/>
                                      <a:pt x="2303" y="222"/>
                                      <a:pt x="2298" y="242"/>
                                    </a:cubicBezTo>
                                    <a:cubicBezTo>
                                      <a:pt x="2293" y="242"/>
                                      <a:pt x="2293" y="242"/>
                                      <a:pt x="2293" y="242"/>
                                    </a:cubicBezTo>
                                    <a:cubicBezTo>
                                      <a:pt x="2290" y="186"/>
                                      <a:pt x="2290" y="186"/>
                                      <a:pt x="2290" y="186"/>
                                    </a:cubicBezTo>
                                    <a:cubicBezTo>
                                      <a:pt x="2246" y="186"/>
                                      <a:pt x="2246" y="186"/>
                                      <a:pt x="2246" y="186"/>
                                    </a:cubicBezTo>
                                    <a:cubicBezTo>
                                      <a:pt x="2246" y="594"/>
                                      <a:pt x="2246" y="594"/>
                                      <a:pt x="2246" y="594"/>
                                    </a:cubicBezTo>
                                    <a:cubicBezTo>
                                      <a:pt x="2296" y="594"/>
                                      <a:pt x="2296" y="594"/>
                                      <a:pt x="2296" y="594"/>
                                    </a:cubicBezTo>
                                    <a:cubicBezTo>
                                      <a:pt x="2296" y="385"/>
                                      <a:pt x="2296" y="385"/>
                                      <a:pt x="2296" y="385"/>
                                    </a:cubicBezTo>
                                    <a:cubicBezTo>
                                      <a:pt x="2296" y="345"/>
                                      <a:pt x="2297" y="314"/>
                                      <a:pt x="2299" y="294"/>
                                    </a:cubicBezTo>
                                    <a:cubicBezTo>
                                      <a:pt x="2301" y="273"/>
                                      <a:pt x="2306" y="257"/>
                                      <a:pt x="2315" y="245"/>
                                    </a:cubicBezTo>
                                    <a:cubicBezTo>
                                      <a:pt x="2324" y="234"/>
                                      <a:pt x="2338" y="228"/>
                                      <a:pt x="2358" y="228"/>
                                    </a:cubicBezTo>
                                    <a:cubicBezTo>
                                      <a:pt x="2374" y="228"/>
                                      <a:pt x="2386" y="231"/>
                                      <a:pt x="2392" y="236"/>
                                    </a:cubicBezTo>
                                    <a:cubicBezTo>
                                      <a:pt x="2399" y="242"/>
                                      <a:pt x="2404" y="253"/>
                                      <a:pt x="2406" y="269"/>
                                    </a:cubicBezTo>
                                    <a:cubicBezTo>
                                      <a:pt x="2409" y="286"/>
                                      <a:pt x="2410" y="313"/>
                                      <a:pt x="2410" y="352"/>
                                    </a:cubicBezTo>
                                    <a:cubicBezTo>
                                      <a:pt x="2410" y="594"/>
                                      <a:pt x="2410" y="594"/>
                                      <a:pt x="2410" y="594"/>
                                    </a:cubicBezTo>
                                    <a:cubicBezTo>
                                      <a:pt x="2460" y="594"/>
                                      <a:pt x="2460" y="594"/>
                                      <a:pt x="2460" y="594"/>
                                    </a:cubicBezTo>
                                    <a:cubicBezTo>
                                      <a:pt x="2460" y="385"/>
                                      <a:pt x="2460" y="385"/>
                                      <a:pt x="2460" y="385"/>
                                    </a:cubicBezTo>
                                    <a:cubicBezTo>
                                      <a:pt x="2460" y="342"/>
                                      <a:pt x="2461" y="310"/>
                                      <a:pt x="2463" y="290"/>
                                    </a:cubicBezTo>
                                    <a:cubicBezTo>
                                      <a:pt x="2465" y="270"/>
                                      <a:pt x="2471" y="255"/>
                                      <a:pt x="2479" y="244"/>
                                    </a:cubicBezTo>
                                    <a:cubicBezTo>
                                      <a:pt x="2488" y="233"/>
                                      <a:pt x="2502" y="228"/>
                                      <a:pt x="2522" y="228"/>
                                    </a:cubicBezTo>
                                    <a:cubicBezTo>
                                      <a:pt x="2538" y="228"/>
                                      <a:pt x="2550" y="231"/>
                                      <a:pt x="2557" y="236"/>
                                    </a:cubicBezTo>
                                    <a:cubicBezTo>
                                      <a:pt x="2564" y="242"/>
                                      <a:pt x="2569" y="253"/>
                                      <a:pt x="2571" y="269"/>
                                    </a:cubicBezTo>
                                    <a:cubicBezTo>
                                      <a:pt x="2574" y="286"/>
                                      <a:pt x="2575" y="313"/>
                                      <a:pt x="2575" y="352"/>
                                    </a:cubicBezTo>
                                    <a:cubicBezTo>
                                      <a:pt x="2575" y="594"/>
                                      <a:pt x="2575" y="594"/>
                                      <a:pt x="2575" y="594"/>
                                    </a:cubicBezTo>
                                    <a:cubicBezTo>
                                      <a:pt x="2625" y="594"/>
                                      <a:pt x="2625" y="594"/>
                                      <a:pt x="2625" y="594"/>
                                    </a:cubicBezTo>
                                    <a:cubicBezTo>
                                      <a:pt x="2625" y="330"/>
                                      <a:pt x="2625" y="330"/>
                                      <a:pt x="2625" y="330"/>
                                    </a:cubicBezTo>
                                    <a:cubicBezTo>
                                      <a:pt x="2625" y="291"/>
                                      <a:pt x="2623" y="261"/>
                                      <a:pt x="2619" y="241"/>
                                    </a:cubicBezTo>
                                    <a:cubicBezTo>
                                      <a:pt x="2614" y="220"/>
                                      <a:pt x="2606" y="204"/>
                                      <a:pt x="2594" y="195"/>
                                    </a:cubicBezTo>
                                    <a:close/>
                                    <a:moveTo>
                                      <a:pt x="2924" y="258"/>
                                    </a:moveTo>
                                    <a:cubicBezTo>
                                      <a:pt x="2927" y="285"/>
                                      <a:pt x="2929" y="329"/>
                                      <a:pt x="2929" y="390"/>
                                    </a:cubicBezTo>
                                    <a:cubicBezTo>
                                      <a:pt x="2929" y="407"/>
                                      <a:pt x="2929" y="407"/>
                                      <a:pt x="2929" y="407"/>
                                    </a:cubicBezTo>
                                    <a:cubicBezTo>
                                      <a:pt x="2759" y="407"/>
                                      <a:pt x="2759" y="407"/>
                                      <a:pt x="2759" y="407"/>
                                    </a:cubicBezTo>
                                    <a:cubicBezTo>
                                      <a:pt x="2759" y="451"/>
                                      <a:pt x="2761" y="483"/>
                                      <a:pt x="2764" y="502"/>
                                    </a:cubicBezTo>
                                    <a:cubicBezTo>
                                      <a:pt x="2768" y="522"/>
                                      <a:pt x="2774" y="535"/>
                                      <a:pt x="2785" y="542"/>
                                    </a:cubicBezTo>
                                    <a:cubicBezTo>
                                      <a:pt x="2795" y="550"/>
                                      <a:pt x="2812" y="554"/>
                                      <a:pt x="2836" y="554"/>
                                    </a:cubicBezTo>
                                    <a:cubicBezTo>
                                      <a:pt x="2849" y="554"/>
                                      <a:pt x="2863" y="553"/>
                                      <a:pt x="2879" y="551"/>
                                    </a:cubicBezTo>
                                    <a:cubicBezTo>
                                      <a:pt x="2895" y="550"/>
                                      <a:pt x="2909" y="548"/>
                                      <a:pt x="2921" y="546"/>
                                    </a:cubicBezTo>
                                    <a:cubicBezTo>
                                      <a:pt x="2921" y="590"/>
                                      <a:pt x="2921" y="590"/>
                                      <a:pt x="2921" y="590"/>
                                    </a:cubicBezTo>
                                    <a:cubicBezTo>
                                      <a:pt x="2910" y="592"/>
                                      <a:pt x="2896" y="595"/>
                                      <a:pt x="2879" y="597"/>
                                    </a:cubicBezTo>
                                    <a:cubicBezTo>
                                      <a:pt x="2861" y="599"/>
                                      <a:pt x="2844" y="600"/>
                                      <a:pt x="2827" y="600"/>
                                    </a:cubicBezTo>
                                    <a:cubicBezTo>
                                      <a:pt x="2792" y="600"/>
                                      <a:pt x="2766" y="594"/>
                                      <a:pt x="2750" y="581"/>
                                    </a:cubicBezTo>
                                    <a:cubicBezTo>
                                      <a:pt x="2733" y="569"/>
                                      <a:pt x="2723" y="548"/>
                                      <a:pt x="2717" y="520"/>
                                    </a:cubicBezTo>
                                    <a:cubicBezTo>
                                      <a:pt x="2712" y="491"/>
                                      <a:pt x="2709" y="448"/>
                                      <a:pt x="2709" y="391"/>
                                    </a:cubicBezTo>
                                    <a:cubicBezTo>
                                      <a:pt x="2709" y="332"/>
                                      <a:pt x="2711" y="289"/>
                                      <a:pt x="2716" y="261"/>
                                    </a:cubicBezTo>
                                    <a:cubicBezTo>
                                      <a:pt x="2720" y="234"/>
                                      <a:pt x="2730" y="213"/>
                                      <a:pt x="2746" y="200"/>
                                    </a:cubicBezTo>
                                    <a:cubicBezTo>
                                      <a:pt x="2763" y="186"/>
                                      <a:pt x="2789" y="180"/>
                                      <a:pt x="2825" y="180"/>
                                    </a:cubicBezTo>
                                    <a:cubicBezTo>
                                      <a:pt x="2858" y="180"/>
                                      <a:pt x="2881" y="186"/>
                                      <a:pt x="2896" y="199"/>
                                    </a:cubicBezTo>
                                    <a:cubicBezTo>
                                      <a:pt x="2911" y="211"/>
                                      <a:pt x="2920" y="231"/>
                                      <a:pt x="2924" y="258"/>
                                    </a:cubicBezTo>
                                    <a:close/>
                                    <a:moveTo>
                                      <a:pt x="2882" y="355"/>
                                    </a:moveTo>
                                    <a:cubicBezTo>
                                      <a:pt x="2882" y="315"/>
                                      <a:pt x="2880" y="287"/>
                                      <a:pt x="2877" y="269"/>
                                    </a:cubicBezTo>
                                    <a:cubicBezTo>
                                      <a:pt x="2874" y="252"/>
                                      <a:pt x="2869" y="240"/>
                                      <a:pt x="2861" y="235"/>
                                    </a:cubicBezTo>
                                    <a:cubicBezTo>
                                      <a:pt x="2853" y="229"/>
                                      <a:pt x="2841" y="226"/>
                                      <a:pt x="2824" y="226"/>
                                    </a:cubicBezTo>
                                    <a:cubicBezTo>
                                      <a:pt x="2804" y="226"/>
                                      <a:pt x="2789" y="229"/>
                                      <a:pt x="2781" y="236"/>
                                    </a:cubicBezTo>
                                    <a:cubicBezTo>
                                      <a:pt x="2772" y="242"/>
                                      <a:pt x="2766" y="255"/>
                                      <a:pt x="2764" y="273"/>
                                    </a:cubicBezTo>
                                    <a:cubicBezTo>
                                      <a:pt x="2761" y="292"/>
                                      <a:pt x="2759" y="323"/>
                                      <a:pt x="2759" y="367"/>
                                    </a:cubicBezTo>
                                    <a:cubicBezTo>
                                      <a:pt x="2882" y="367"/>
                                      <a:pt x="2882" y="367"/>
                                      <a:pt x="2882" y="367"/>
                                    </a:cubicBezTo>
                                    <a:lnTo>
                                      <a:pt x="2882" y="355"/>
                                    </a:lnTo>
                                    <a:close/>
                                    <a:moveTo>
                                      <a:pt x="3228" y="241"/>
                                    </a:moveTo>
                                    <a:cubicBezTo>
                                      <a:pt x="3224" y="220"/>
                                      <a:pt x="3216" y="204"/>
                                      <a:pt x="3204" y="195"/>
                                    </a:cubicBezTo>
                                    <a:cubicBezTo>
                                      <a:pt x="3192" y="185"/>
                                      <a:pt x="3174" y="180"/>
                                      <a:pt x="3149" y="180"/>
                                    </a:cubicBezTo>
                                    <a:cubicBezTo>
                                      <a:pt x="3126" y="180"/>
                                      <a:pt x="3107" y="185"/>
                                      <a:pt x="3095" y="196"/>
                                    </a:cubicBezTo>
                                    <a:cubicBezTo>
                                      <a:pt x="3082" y="207"/>
                                      <a:pt x="3073" y="222"/>
                                      <a:pt x="3068" y="242"/>
                                    </a:cubicBezTo>
                                    <a:cubicBezTo>
                                      <a:pt x="3064" y="242"/>
                                      <a:pt x="3064" y="242"/>
                                      <a:pt x="3064" y="242"/>
                                    </a:cubicBezTo>
                                    <a:cubicBezTo>
                                      <a:pt x="3061" y="186"/>
                                      <a:pt x="3061" y="186"/>
                                      <a:pt x="3061" y="186"/>
                                    </a:cubicBezTo>
                                    <a:cubicBezTo>
                                      <a:pt x="3016" y="186"/>
                                      <a:pt x="3016" y="186"/>
                                      <a:pt x="3016" y="186"/>
                                    </a:cubicBezTo>
                                    <a:cubicBezTo>
                                      <a:pt x="3016" y="594"/>
                                      <a:pt x="3016" y="594"/>
                                      <a:pt x="3016" y="594"/>
                                    </a:cubicBezTo>
                                    <a:cubicBezTo>
                                      <a:pt x="3066" y="594"/>
                                      <a:pt x="3066" y="594"/>
                                      <a:pt x="3066" y="594"/>
                                    </a:cubicBezTo>
                                    <a:cubicBezTo>
                                      <a:pt x="3066" y="385"/>
                                      <a:pt x="3066" y="385"/>
                                      <a:pt x="3066" y="385"/>
                                    </a:cubicBezTo>
                                    <a:cubicBezTo>
                                      <a:pt x="3066" y="344"/>
                                      <a:pt x="3067" y="313"/>
                                      <a:pt x="3069" y="293"/>
                                    </a:cubicBezTo>
                                    <a:cubicBezTo>
                                      <a:pt x="3071" y="273"/>
                                      <a:pt x="3076" y="257"/>
                                      <a:pt x="3085" y="245"/>
                                    </a:cubicBezTo>
                                    <a:cubicBezTo>
                                      <a:pt x="3094" y="234"/>
                                      <a:pt x="3108" y="228"/>
                                      <a:pt x="3128" y="228"/>
                                    </a:cubicBezTo>
                                    <a:cubicBezTo>
                                      <a:pt x="3145" y="228"/>
                                      <a:pt x="3158" y="231"/>
                                      <a:pt x="3165" y="236"/>
                                    </a:cubicBezTo>
                                    <a:cubicBezTo>
                                      <a:pt x="3173" y="242"/>
                                      <a:pt x="3178" y="253"/>
                                      <a:pt x="3181" y="269"/>
                                    </a:cubicBezTo>
                                    <a:cubicBezTo>
                                      <a:pt x="3183" y="286"/>
                                      <a:pt x="3184" y="313"/>
                                      <a:pt x="3184" y="352"/>
                                    </a:cubicBezTo>
                                    <a:cubicBezTo>
                                      <a:pt x="3184" y="594"/>
                                      <a:pt x="3184" y="594"/>
                                      <a:pt x="3184" y="594"/>
                                    </a:cubicBezTo>
                                    <a:cubicBezTo>
                                      <a:pt x="3234" y="594"/>
                                      <a:pt x="3234" y="594"/>
                                      <a:pt x="3234" y="594"/>
                                    </a:cubicBezTo>
                                    <a:cubicBezTo>
                                      <a:pt x="3234" y="332"/>
                                      <a:pt x="3234" y="332"/>
                                      <a:pt x="3234" y="332"/>
                                    </a:cubicBezTo>
                                    <a:cubicBezTo>
                                      <a:pt x="3234" y="292"/>
                                      <a:pt x="3232" y="262"/>
                                      <a:pt x="3228" y="241"/>
                                    </a:cubicBez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289365" y="544830"/>
                                <a:ext cx="1472565" cy="389255"/>
                              </a:xfrm>
                              <a:custGeom>
                                <a:avLst/>
                                <a:gdLst>
                                  <a:gd name="T0" fmla="*/ 218 w 4637"/>
                                  <a:gd name="T1" fmla="*/ 78 h 1224"/>
                                  <a:gd name="T2" fmla="*/ 0 w 4637"/>
                                  <a:gd name="T3" fmla="*/ 202 h 1224"/>
                                  <a:gd name="T4" fmla="*/ 43 w 4637"/>
                                  <a:gd name="T5" fmla="*/ 1175 h 1224"/>
                                  <a:gd name="T6" fmla="*/ 254 w 4637"/>
                                  <a:gd name="T7" fmla="*/ 1198 h 1224"/>
                                  <a:gd name="T8" fmla="*/ 444 w 4637"/>
                                  <a:gd name="T9" fmla="*/ 855 h 1224"/>
                                  <a:gd name="T10" fmla="*/ 861 w 4637"/>
                                  <a:gd name="T11" fmla="*/ 624 h 1224"/>
                                  <a:gd name="T12" fmla="*/ 527 w 4637"/>
                                  <a:gd name="T13" fmla="*/ 572 h 1224"/>
                                  <a:gd name="T14" fmla="*/ 314 w 4637"/>
                                  <a:gd name="T15" fmla="*/ 327 h 1224"/>
                                  <a:gd name="T16" fmla="*/ 525 w 4637"/>
                                  <a:gd name="T17" fmla="*/ 358 h 1224"/>
                                  <a:gd name="T18" fmla="*/ 1595 w 4637"/>
                                  <a:gd name="T19" fmla="*/ 369 h 1224"/>
                                  <a:gd name="T20" fmla="*/ 1145 w 4637"/>
                                  <a:gd name="T21" fmla="*/ 298 h 1224"/>
                                  <a:gd name="T22" fmla="*/ 929 w 4637"/>
                                  <a:gd name="T23" fmla="*/ 450 h 1224"/>
                                  <a:gd name="T24" fmla="*/ 1103 w 4637"/>
                                  <a:gd name="T25" fmla="*/ 533 h 1224"/>
                                  <a:gd name="T26" fmla="*/ 1415 w 4637"/>
                                  <a:gd name="T27" fmla="*/ 616 h 1224"/>
                                  <a:gd name="T28" fmla="*/ 949 w 4637"/>
                                  <a:gd name="T29" fmla="*/ 737 h 1224"/>
                                  <a:gd name="T30" fmla="*/ 990 w 4637"/>
                                  <a:gd name="T31" fmla="*/ 1151 h 1224"/>
                                  <a:gd name="T32" fmla="*/ 1625 w 4637"/>
                                  <a:gd name="T33" fmla="*/ 1153 h 1224"/>
                                  <a:gd name="T34" fmla="*/ 1714 w 4637"/>
                                  <a:gd name="T35" fmla="*/ 620 h 1224"/>
                                  <a:gd name="T36" fmla="*/ 1417 w 4637"/>
                                  <a:gd name="T37" fmla="*/ 976 h 1224"/>
                                  <a:gd name="T38" fmla="*/ 1199 w 4637"/>
                                  <a:gd name="T39" fmla="*/ 977 h 1224"/>
                                  <a:gd name="T40" fmla="*/ 1287 w 4637"/>
                                  <a:gd name="T41" fmla="*/ 842 h 1224"/>
                                  <a:gd name="T42" fmla="*/ 2428 w 4637"/>
                                  <a:gd name="T43" fmla="*/ 433 h 1224"/>
                                  <a:gd name="T44" fmla="*/ 2325 w 4637"/>
                                  <a:gd name="T45" fmla="*/ 531 h 1224"/>
                                  <a:gd name="T46" fmla="*/ 2119 w 4637"/>
                                  <a:gd name="T47" fmla="*/ 576 h 1224"/>
                                  <a:gd name="T48" fmla="*/ 1981 w 4637"/>
                                  <a:gd name="T49" fmla="*/ 1209 h 1224"/>
                                  <a:gd name="T50" fmla="*/ 1823 w 4637"/>
                                  <a:gd name="T51" fmla="*/ 1138 h 1224"/>
                                  <a:gd name="T52" fmla="*/ 1827 w 4637"/>
                                  <a:gd name="T53" fmla="*/ 451 h 1224"/>
                                  <a:gd name="T54" fmla="*/ 2034 w 4637"/>
                                  <a:gd name="T55" fmla="*/ 321 h 1224"/>
                                  <a:gd name="T56" fmla="*/ 2377 w 4637"/>
                                  <a:gd name="T57" fmla="*/ 324 h 1224"/>
                                  <a:gd name="T58" fmla="*/ 4637 w 4637"/>
                                  <a:gd name="T59" fmla="*/ 1193 h 1224"/>
                                  <a:gd name="T60" fmla="*/ 4429 w 4637"/>
                                  <a:gd name="T61" fmla="*/ 1204 h 1224"/>
                                  <a:gd name="T62" fmla="*/ 4330 w 4637"/>
                                  <a:gd name="T63" fmla="*/ 1065 h 1224"/>
                                  <a:gd name="T64" fmla="*/ 4213 w 4637"/>
                                  <a:gd name="T65" fmla="*/ 529 h 1224"/>
                                  <a:gd name="T66" fmla="*/ 4081 w 4637"/>
                                  <a:gd name="T67" fmla="*/ 1193 h 1224"/>
                                  <a:gd name="T68" fmla="*/ 3872 w 4637"/>
                                  <a:gd name="T69" fmla="*/ 1204 h 1224"/>
                                  <a:gd name="T70" fmla="*/ 3773 w 4637"/>
                                  <a:gd name="T71" fmla="*/ 1065 h 1224"/>
                                  <a:gd name="T72" fmla="*/ 3851 w 4637"/>
                                  <a:gd name="T73" fmla="*/ 386 h 1224"/>
                                  <a:gd name="T74" fmla="*/ 4527 w 4637"/>
                                  <a:gd name="T75" fmla="*/ 378 h 1224"/>
                                  <a:gd name="T76" fmla="*/ 3420 w 4637"/>
                                  <a:gd name="T77" fmla="*/ 309 h 1224"/>
                                  <a:gd name="T78" fmla="*/ 2983 w 4637"/>
                                  <a:gd name="T79" fmla="*/ 327 h 1224"/>
                                  <a:gd name="T80" fmla="*/ 2907 w 4637"/>
                                  <a:gd name="T81" fmla="*/ 519 h 1224"/>
                                  <a:gd name="T82" fmla="*/ 3198 w 4637"/>
                                  <a:gd name="T83" fmla="*/ 518 h 1224"/>
                                  <a:gd name="T84" fmla="*/ 3377 w 4637"/>
                                  <a:gd name="T85" fmla="*/ 629 h 1224"/>
                                  <a:gd name="T86" fmla="*/ 2837 w 4637"/>
                                  <a:gd name="T87" fmla="*/ 929 h 1224"/>
                                  <a:gd name="T88" fmla="*/ 3083 w 4637"/>
                                  <a:gd name="T89" fmla="*/ 1206 h 1224"/>
                                  <a:gd name="T90" fmla="*/ 3649 w 4637"/>
                                  <a:gd name="T91" fmla="*/ 1102 h 1224"/>
                                  <a:gd name="T92" fmla="*/ 3645 w 4637"/>
                                  <a:gd name="T93" fmla="*/ 472 h 1224"/>
                                  <a:gd name="T94" fmla="*/ 3324 w 4637"/>
                                  <a:gd name="T95" fmla="*/ 993 h 1224"/>
                                  <a:gd name="T96" fmla="*/ 3133 w 4637"/>
                                  <a:gd name="T97" fmla="*/ 918 h 1224"/>
                                  <a:gd name="T98" fmla="*/ 3379 w 4637"/>
                                  <a:gd name="T99" fmla="*/ 831 h 1224"/>
                                  <a:gd name="T100" fmla="*/ 2777 w 4637"/>
                                  <a:gd name="T101" fmla="*/ 144 h 1224"/>
                                  <a:gd name="T102" fmla="*/ 2639 w 4637"/>
                                  <a:gd name="T103" fmla="*/ 1209 h 1224"/>
                                  <a:gd name="T104" fmla="*/ 2481 w 4637"/>
                                  <a:gd name="T105" fmla="*/ 1138 h 1224"/>
                                  <a:gd name="T106" fmla="*/ 2528 w 4637"/>
                                  <a:gd name="T107" fmla="*/ 6 h 1224"/>
                                  <a:gd name="T108" fmla="*/ 2732 w 4637"/>
                                  <a:gd name="T109" fmla="*/ 27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37" h="1224">
                                    <a:moveTo>
                                      <a:pt x="757" y="175"/>
                                    </a:moveTo>
                                    <a:cubicBezTo>
                                      <a:pt x="669" y="104"/>
                                      <a:pt x="542" y="68"/>
                                      <a:pt x="376" y="68"/>
                                    </a:cubicBezTo>
                                    <a:cubicBezTo>
                                      <a:pt x="323" y="68"/>
                                      <a:pt x="270" y="72"/>
                                      <a:pt x="218" y="78"/>
                                    </a:cubicBezTo>
                                    <a:cubicBezTo>
                                      <a:pt x="165" y="85"/>
                                      <a:pt x="118" y="95"/>
                                      <a:pt x="77" y="110"/>
                                    </a:cubicBezTo>
                                    <a:cubicBezTo>
                                      <a:pt x="53" y="118"/>
                                      <a:pt x="34" y="129"/>
                                      <a:pt x="20" y="143"/>
                                    </a:cubicBezTo>
                                    <a:cubicBezTo>
                                      <a:pt x="7" y="157"/>
                                      <a:pt x="0" y="177"/>
                                      <a:pt x="0" y="202"/>
                                    </a:cubicBezTo>
                                    <a:cubicBezTo>
                                      <a:pt x="0" y="1054"/>
                                      <a:pt x="0" y="1054"/>
                                      <a:pt x="0" y="1054"/>
                                    </a:cubicBezTo>
                                    <a:cubicBezTo>
                                      <a:pt x="0" y="1085"/>
                                      <a:pt x="3" y="1110"/>
                                      <a:pt x="10" y="1130"/>
                                    </a:cubicBezTo>
                                    <a:cubicBezTo>
                                      <a:pt x="18" y="1149"/>
                                      <a:pt x="29" y="1164"/>
                                      <a:pt x="43" y="1175"/>
                                    </a:cubicBezTo>
                                    <a:cubicBezTo>
                                      <a:pt x="58" y="1186"/>
                                      <a:pt x="75" y="1193"/>
                                      <a:pt x="96" y="1197"/>
                                    </a:cubicBezTo>
                                    <a:cubicBezTo>
                                      <a:pt x="117" y="1202"/>
                                      <a:pt x="142" y="1204"/>
                                      <a:pt x="170" y="1204"/>
                                    </a:cubicBezTo>
                                    <a:cubicBezTo>
                                      <a:pt x="197" y="1204"/>
                                      <a:pt x="225" y="1202"/>
                                      <a:pt x="254" y="1198"/>
                                    </a:cubicBezTo>
                                    <a:cubicBezTo>
                                      <a:pt x="282" y="1195"/>
                                      <a:pt x="303" y="1191"/>
                                      <a:pt x="316" y="1187"/>
                                    </a:cubicBezTo>
                                    <a:cubicBezTo>
                                      <a:pt x="316" y="855"/>
                                      <a:pt x="316" y="855"/>
                                      <a:pt x="316" y="855"/>
                                    </a:cubicBezTo>
                                    <a:cubicBezTo>
                                      <a:pt x="444" y="855"/>
                                      <a:pt x="444" y="855"/>
                                      <a:pt x="444" y="855"/>
                                    </a:cubicBezTo>
                                    <a:cubicBezTo>
                                      <a:pt x="518" y="855"/>
                                      <a:pt x="583" y="845"/>
                                      <a:pt x="639" y="827"/>
                                    </a:cubicBezTo>
                                    <a:cubicBezTo>
                                      <a:pt x="695" y="808"/>
                                      <a:pt x="741" y="782"/>
                                      <a:pt x="778" y="747"/>
                                    </a:cubicBezTo>
                                    <a:cubicBezTo>
                                      <a:pt x="815" y="713"/>
                                      <a:pt x="843" y="672"/>
                                      <a:pt x="861" y="624"/>
                                    </a:cubicBezTo>
                                    <a:cubicBezTo>
                                      <a:pt x="880" y="577"/>
                                      <a:pt x="889" y="523"/>
                                      <a:pt x="889" y="464"/>
                                    </a:cubicBezTo>
                                    <a:cubicBezTo>
                                      <a:pt x="889" y="342"/>
                                      <a:pt x="845" y="246"/>
                                      <a:pt x="757" y="175"/>
                                    </a:cubicBezTo>
                                    <a:close/>
                                    <a:moveTo>
                                      <a:pt x="527" y="572"/>
                                    </a:moveTo>
                                    <a:cubicBezTo>
                                      <a:pt x="500" y="595"/>
                                      <a:pt x="461" y="607"/>
                                      <a:pt x="410" y="607"/>
                                    </a:cubicBezTo>
                                    <a:cubicBezTo>
                                      <a:pt x="314" y="607"/>
                                      <a:pt x="314" y="607"/>
                                      <a:pt x="314" y="607"/>
                                    </a:cubicBezTo>
                                    <a:cubicBezTo>
                                      <a:pt x="314" y="327"/>
                                      <a:pt x="314" y="327"/>
                                      <a:pt x="314" y="327"/>
                                    </a:cubicBezTo>
                                    <a:cubicBezTo>
                                      <a:pt x="328" y="324"/>
                                      <a:pt x="341" y="323"/>
                                      <a:pt x="353" y="322"/>
                                    </a:cubicBezTo>
                                    <a:cubicBezTo>
                                      <a:pt x="366" y="322"/>
                                      <a:pt x="382" y="321"/>
                                      <a:pt x="401" y="321"/>
                                    </a:cubicBezTo>
                                    <a:cubicBezTo>
                                      <a:pt x="455" y="321"/>
                                      <a:pt x="497" y="334"/>
                                      <a:pt x="525" y="358"/>
                                    </a:cubicBezTo>
                                    <a:cubicBezTo>
                                      <a:pt x="553" y="383"/>
                                      <a:pt x="567" y="418"/>
                                      <a:pt x="567" y="464"/>
                                    </a:cubicBezTo>
                                    <a:cubicBezTo>
                                      <a:pt x="567" y="512"/>
                                      <a:pt x="554" y="548"/>
                                      <a:pt x="527" y="572"/>
                                    </a:cubicBezTo>
                                    <a:close/>
                                    <a:moveTo>
                                      <a:pt x="1595" y="369"/>
                                    </a:moveTo>
                                    <a:cubicBezTo>
                                      <a:pt x="1557" y="342"/>
                                      <a:pt x="1512" y="322"/>
                                      <a:pt x="1458" y="309"/>
                                    </a:cubicBezTo>
                                    <a:cubicBezTo>
                                      <a:pt x="1404" y="295"/>
                                      <a:pt x="1345" y="289"/>
                                      <a:pt x="1280" y="289"/>
                                    </a:cubicBezTo>
                                    <a:cubicBezTo>
                                      <a:pt x="1238" y="289"/>
                                      <a:pt x="1193" y="292"/>
                                      <a:pt x="1145" y="298"/>
                                    </a:cubicBezTo>
                                    <a:cubicBezTo>
                                      <a:pt x="1097" y="304"/>
                                      <a:pt x="1056" y="314"/>
                                      <a:pt x="1021" y="327"/>
                                    </a:cubicBezTo>
                                    <a:cubicBezTo>
                                      <a:pt x="990" y="340"/>
                                      <a:pt x="967" y="356"/>
                                      <a:pt x="952" y="375"/>
                                    </a:cubicBezTo>
                                    <a:cubicBezTo>
                                      <a:pt x="937" y="393"/>
                                      <a:pt x="929" y="418"/>
                                      <a:pt x="929" y="450"/>
                                    </a:cubicBezTo>
                                    <a:cubicBezTo>
                                      <a:pt x="929" y="474"/>
                                      <a:pt x="934" y="497"/>
                                      <a:pt x="945" y="519"/>
                                    </a:cubicBezTo>
                                    <a:cubicBezTo>
                                      <a:pt x="956" y="542"/>
                                      <a:pt x="969" y="558"/>
                                      <a:pt x="985" y="569"/>
                                    </a:cubicBezTo>
                                    <a:cubicBezTo>
                                      <a:pt x="1020" y="555"/>
                                      <a:pt x="1059" y="543"/>
                                      <a:pt x="1103" y="533"/>
                                    </a:cubicBezTo>
                                    <a:cubicBezTo>
                                      <a:pt x="1146" y="523"/>
                                      <a:pt x="1191" y="518"/>
                                      <a:pt x="1236" y="518"/>
                                    </a:cubicBezTo>
                                    <a:cubicBezTo>
                                      <a:pt x="1294" y="518"/>
                                      <a:pt x="1339" y="526"/>
                                      <a:pt x="1369" y="541"/>
                                    </a:cubicBezTo>
                                    <a:cubicBezTo>
                                      <a:pt x="1400" y="556"/>
                                      <a:pt x="1415" y="581"/>
                                      <a:pt x="1415" y="616"/>
                                    </a:cubicBezTo>
                                    <a:cubicBezTo>
                                      <a:pt x="1415" y="629"/>
                                      <a:pt x="1415" y="629"/>
                                      <a:pt x="1415" y="629"/>
                                    </a:cubicBezTo>
                                    <a:cubicBezTo>
                                      <a:pt x="1179" y="654"/>
                                      <a:pt x="1179" y="654"/>
                                      <a:pt x="1179" y="654"/>
                                    </a:cubicBezTo>
                                    <a:cubicBezTo>
                                      <a:pt x="1075" y="665"/>
                                      <a:pt x="998" y="693"/>
                                      <a:pt x="949" y="737"/>
                                    </a:cubicBezTo>
                                    <a:cubicBezTo>
                                      <a:pt x="899" y="782"/>
                                      <a:pt x="875" y="846"/>
                                      <a:pt x="875" y="929"/>
                                    </a:cubicBezTo>
                                    <a:cubicBezTo>
                                      <a:pt x="875" y="978"/>
                                      <a:pt x="885" y="1022"/>
                                      <a:pt x="905" y="1059"/>
                                    </a:cubicBezTo>
                                    <a:cubicBezTo>
                                      <a:pt x="925" y="1096"/>
                                      <a:pt x="953" y="1127"/>
                                      <a:pt x="990" y="1151"/>
                                    </a:cubicBezTo>
                                    <a:cubicBezTo>
                                      <a:pt x="1026" y="1175"/>
                                      <a:pt x="1070" y="1194"/>
                                      <a:pt x="1122" y="1206"/>
                                    </a:cubicBezTo>
                                    <a:cubicBezTo>
                                      <a:pt x="1173" y="1218"/>
                                      <a:pt x="1230" y="1224"/>
                                      <a:pt x="1294" y="1224"/>
                                    </a:cubicBezTo>
                                    <a:cubicBezTo>
                                      <a:pt x="1436" y="1224"/>
                                      <a:pt x="1547" y="1200"/>
                                      <a:pt x="1625" y="1153"/>
                                    </a:cubicBezTo>
                                    <a:cubicBezTo>
                                      <a:pt x="1649" y="1139"/>
                                      <a:pt x="1670" y="1121"/>
                                      <a:pt x="1688" y="1102"/>
                                    </a:cubicBezTo>
                                    <a:cubicBezTo>
                                      <a:pt x="1705" y="1082"/>
                                      <a:pt x="1714" y="1056"/>
                                      <a:pt x="1714" y="1025"/>
                                    </a:cubicBezTo>
                                    <a:cubicBezTo>
                                      <a:pt x="1714" y="620"/>
                                      <a:pt x="1714" y="620"/>
                                      <a:pt x="1714" y="620"/>
                                    </a:cubicBezTo>
                                    <a:cubicBezTo>
                                      <a:pt x="1714" y="563"/>
                                      <a:pt x="1704" y="514"/>
                                      <a:pt x="1683" y="472"/>
                                    </a:cubicBezTo>
                                    <a:cubicBezTo>
                                      <a:pt x="1663" y="431"/>
                                      <a:pt x="1633" y="396"/>
                                      <a:pt x="1595" y="369"/>
                                    </a:cubicBezTo>
                                    <a:close/>
                                    <a:moveTo>
                                      <a:pt x="1417" y="976"/>
                                    </a:moveTo>
                                    <a:cubicBezTo>
                                      <a:pt x="1405" y="983"/>
                                      <a:pt x="1387" y="989"/>
                                      <a:pt x="1362" y="993"/>
                                    </a:cubicBezTo>
                                    <a:cubicBezTo>
                                      <a:pt x="1337" y="997"/>
                                      <a:pt x="1315" y="999"/>
                                      <a:pt x="1294" y="999"/>
                                    </a:cubicBezTo>
                                    <a:cubicBezTo>
                                      <a:pt x="1250" y="999"/>
                                      <a:pt x="1218" y="992"/>
                                      <a:pt x="1199" y="977"/>
                                    </a:cubicBezTo>
                                    <a:cubicBezTo>
                                      <a:pt x="1181" y="962"/>
                                      <a:pt x="1171" y="942"/>
                                      <a:pt x="1171" y="918"/>
                                    </a:cubicBezTo>
                                    <a:cubicBezTo>
                                      <a:pt x="1171" y="894"/>
                                      <a:pt x="1182" y="876"/>
                                      <a:pt x="1204" y="864"/>
                                    </a:cubicBezTo>
                                    <a:cubicBezTo>
                                      <a:pt x="1226" y="852"/>
                                      <a:pt x="1253" y="845"/>
                                      <a:pt x="1287" y="842"/>
                                    </a:cubicBezTo>
                                    <a:cubicBezTo>
                                      <a:pt x="1417" y="831"/>
                                      <a:pt x="1417" y="831"/>
                                      <a:pt x="1417" y="831"/>
                                    </a:cubicBezTo>
                                    <a:lnTo>
                                      <a:pt x="1417" y="976"/>
                                    </a:lnTo>
                                    <a:close/>
                                    <a:moveTo>
                                      <a:pt x="2428" y="433"/>
                                    </a:moveTo>
                                    <a:cubicBezTo>
                                      <a:pt x="2428" y="450"/>
                                      <a:pt x="2426" y="467"/>
                                      <a:pt x="2421" y="483"/>
                                    </a:cubicBezTo>
                                    <a:cubicBezTo>
                                      <a:pt x="2416" y="499"/>
                                      <a:pt x="2410" y="514"/>
                                      <a:pt x="2403" y="528"/>
                                    </a:cubicBezTo>
                                    <a:cubicBezTo>
                                      <a:pt x="2377" y="528"/>
                                      <a:pt x="2351" y="529"/>
                                      <a:pt x="2325" y="531"/>
                                    </a:cubicBezTo>
                                    <a:cubicBezTo>
                                      <a:pt x="2298" y="534"/>
                                      <a:pt x="2272" y="537"/>
                                      <a:pt x="2247" y="542"/>
                                    </a:cubicBezTo>
                                    <a:cubicBezTo>
                                      <a:pt x="2222" y="547"/>
                                      <a:pt x="2198" y="552"/>
                                      <a:pt x="2176" y="557"/>
                                    </a:cubicBezTo>
                                    <a:cubicBezTo>
                                      <a:pt x="2153" y="563"/>
                                      <a:pt x="2134" y="569"/>
                                      <a:pt x="2119" y="576"/>
                                    </a:cubicBezTo>
                                    <a:cubicBezTo>
                                      <a:pt x="2119" y="1193"/>
                                      <a:pt x="2119" y="1193"/>
                                      <a:pt x="2119" y="1193"/>
                                    </a:cubicBezTo>
                                    <a:cubicBezTo>
                                      <a:pt x="2107" y="1197"/>
                                      <a:pt x="2088" y="1200"/>
                                      <a:pt x="2062" y="1204"/>
                                    </a:cubicBezTo>
                                    <a:cubicBezTo>
                                      <a:pt x="2036" y="1207"/>
                                      <a:pt x="2009" y="1209"/>
                                      <a:pt x="1981" y="1209"/>
                                    </a:cubicBezTo>
                                    <a:cubicBezTo>
                                      <a:pt x="1955" y="1209"/>
                                      <a:pt x="1931" y="1207"/>
                                      <a:pt x="1910" y="1204"/>
                                    </a:cubicBezTo>
                                    <a:cubicBezTo>
                                      <a:pt x="1889" y="1200"/>
                                      <a:pt x="1871" y="1193"/>
                                      <a:pt x="1857" y="1182"/>
                                    </a:cubicBezTo>
                                    <a:cubicBezTo>
                                      <a:pt x="1842" y="1171"/>
                                      <a:pt x="1831" y="1156"/>
                                      <a:pt x="1823" y="1138"/>
                                    </a:cubicBezTo>
                                    <a:cubicBezTo>
                                      <a:pt x="1815" y="1119"/>
                                      <a:pt x="1811" y="1095"/>
                                      <a:pt x="1811" y="1065"/>
                                    </a:cubicBezTo>
                                    <a:cubicBezTo>
                                      <a:pt x="1811" y="522"/>
                                      <a:pt x="1811" y="522"/>
                                      <a:pt x="1811" y="522"/>
                                    </a:cubicBezTo>
                                    <a:cubicBezTo>
                                      <a:pt x="1811" y="494"/>
                                      <a:pt x="1816" y="471"/>
                                      <a:pt x="1827" y="451"/>
                                    </a:cubicBezTo>
                                    <a:cubicBezTo>
                                      <a:pt x="1837" y="431"/>
                                      <a:pt x="1852" y="413"/>
                                      <a:pt x="1871" y="397"/>
                                    </a:cubicBezTo>
                                    <a:cubicBezTo>
                                      <a:pt x="1890" y="382"/>
                                      <a:pt x="1914" y="368"/>
                                      <a:pt x="1942" y="355"/>
                                    </a:cubicBezTo>
                                    <a:cubicBezTo>
                                      <a:pt x="1971" y="342"/>
                                      <a:pt x="2001" y="331"/>
                                      <a:pt x="2034" y="321"/>
                                    </a:cubicBezTo>
                                    <a:cubicBezTo>
                                      <a:pt x="2066" y="312"/>
                                      <a:pt x="2100" y="304"/>
                                      <a:pt x="2135" y="299"/>
                                    </a:cubicBezTo>
                                    <a:cubicBezTo>
                                      <a:pt x="2170" y="293"/>
                                      <a:pt x="2205" y="291"/>
                                      <a:pt x="2240" y="291"/>
                                    </a:cubicBezTo>
                                    <a:cubicBezTo>
                                      <a:pt x="2298" y="291"/>
                                      <a:pt x="2344" y="302"/>
                                      <a:pt x="2377" y="324"/>
                                    </a:cubicBezTo>
                                    <a:cubicBezTo>
                                      <a:pt x="2411" y="346"/>
                                      <a:pt x="2428" y="383"/>
                                      <a:pt x="2428" y="433"/>
                                    </a:cubicBezTo>
                                    <a:close/>
                                    <a:moveTo>
                                      <a:pt x="4637" y="627"/>
                                    </a:moveTo>
                                    <a:cubicBezTo>
                                      <a:pt x="4637" y="1193"/>
                                      <a:pt x="4637" y="1193"/>
                                      <a:pt x="4637" y="1193"/>
                                    </a:cubicBezTo>
                                    <a:cubicBezTo>
                                      <a:pt x="4625" y="1197"/>
                                      <a:pt x="4606" y="1200"/>
                                      <a:pt x="4580" y="1204"/>
                                    </a:cubicBezTo>
                                    <a:cubicBezTo>
                                      <a:pt x="4555" y="1207"/>
                                      <a:pt x="4528" y="1209"/>
                                      <a:pt x="4500" y="1209"/>
                                    </a:cubicBezTo>
                                    <a:cubicBezTo>
                                      <a:pt x="4474" y="1209"/>
                                      <a:pt x="4450" y="1207"/>
                                      <a:pt x="4429" y="1204"/>
                                    </a:cubicBezTo>
                                    <a:cubicBezTo>
                                      <a:pt x="4407" y="1200"/>
                                      <a:pt x="4390" y="1193"/>
                                      <a:pt x="4375" y="1182"/>
                                    </a:cubicBezTo>
                                    <a:cubicBezTo>
                                      <a:pt x="4361" y="1171"/>
                                      <a:pt x="4350" y="1156"/>
                                      <a:pt x="4342" y="1138"/>
                                    </a:cubicBezTo>
                                    <a:cubicBezTo>
                                      <a:pt x="4334" y="1119"/>
                                      <a:pt x="4330" y="1095"/>
                                      <a:pt x="4330" y="1065"/>
                                    </a:cubicBezTo>
                                    <a:cubicBezTo>
                                      <a:pt x="4330" y="638"/>
                                      <a:pt x="4330" y="638"/>
                                      <a:pt x="4330" y="638"/>
                                    </a:cubicBezTo>
                                    <a:cubicBezTo>
                                      <a:pt x="4330" y="600"/>
                                      <a:pt x="4319" y="573"/>
                                      <a:pt x="4298" y="556"/>
                                    </a:cubicBezTo>
                                    <a:cubicBezTo>
                                      <a:pt x="4277" y="538"/>
                                      <a:pt x="4249" y="529"/>
                                      <a:pt x="4213" y="529"/>
                                    </a:cubicBezTo>
                                    <a:cubicBezTo>
                                      <a:pt x="4188" y="529"/>
                                      <a:pt x="4165" y="532"/>
                                      <a:pt x="4141" y="538"/>
                                    </a:cubicBezTo>
                                    <a:cubicBezTo>
                                      <a:pt x="4118" y="544"/>
                                      <a:pt x="4097" y="553"/>
                                      <a:pt x="4081" y="566"/>
                                    </a:cubicBezTo>
                                    <a:cubicBezTo>
                                      <a:pt x="4081" y="1193"/>
                                      <a:pt x="4081" y="1193"/>
                                      <a:pt x="4081" y="1193"/>
                                    </a:cubicBezTo>
                                    <a:cubicBezTo>
                                      <a:pt x="4068" y="1197"/>
                                      <a:pt x="4049" y="1200"/>
                                      <a:pt x="4024" y="1204"/>
                                    </a:cubicBezTo>
                                    <a:cubicBezTo>
                                      <a:pt x="3998" y="1207"/>
                                      <a:pt x="3971" y="1209"/>
                                      <a:pt x="3943" y="1209"/>
                                    </a:cubicBezTo>
                                    <a:cubicBezTo>
                                      <a:pt x="3917" y="1209"/>
                                      <a:pt x="3893" y="1207"/>
                                      <a:pt x="3872" y="1204"/>
                                    </a:cubicBezTo>
                                    <a:cubicBezTo>
                                      <a:pt x="3851" y="1200"/>
                                      <a:pt x="3833" y="1193"/>
                                      <a:pt x="3818" y="1182"/>
                                    </a:cubicBezTo>
                                    <a:cubicBezTo>
                                      <a:pt x="3804" y="1171"/>
                                      <a:pt x="3793" y="1156"/>
                                      <a:pt x="3785" y="1138"/>
                                    </a:cubicBezTo>
                                    <a:cubicBezTo>
                                      <a:pt x="3777" y="1119"/>
                                      <a:pt x="3773" y="1095"/>
                                      <a:pt x="3773" y="1065"/>
                                    </a:cubicBezTo>
                                    <a:cubicBezTo>
                                      <a:pt x="3773" y="522"/>
                                      <a:pt x="3773" y="522"/>
                                      <a:pt x="3773" y="522"/>
                                    </a:cubicBezTo>
                                    <a:cubicBezTo>
                                      <a:pt x="3773" y="490"/>
                                      <a:pt x="3780" y="463"/>
                                      <a:pt x="3794" y="443"/>
                                    </a:cubicBezTo>
                                    <a:cubicBezTo>
                                      <a:pt x="3808" y="422"/>
                                      <a:pt x="3827" y="403"/>
                                      <a:pt x="3851" y="386"/>
                                    </a:cubicBezTo>
                                    <a:cubicBezTo>
                                      <a:pt x="3892" y="358"/>
                                      <a:pt x="3943" y="334"/>
                                      <a:pt x="4005" y="316"/>
                                    </a:cubicBezTo>
                                    <a:cubicBezTo>
                                      <a:pt x="4068" y="298"/>
                                      <a:pt x="4137" y="289"/>
                                      <a:pt x="4213" y="289"/>
                                    </a:cubicBezTo>
                                    <a:cubicBezTo>
                                      <a:pt x="4349" y="289"/>
                                      <a:pt x="4454" y="319"/>
                                      <a:pt x="4527" y="378"/>
                                    </a:cubicBezTo>
                                    <a:cubicBezTo>
                                      <a:pt x="4601" y="438"/>
                                      <a:pt x="4637" y="521"/>
                                      <a:pt x="4637" y="627"/>
                                    </a:cubicBezTo>
                                    <a:close/>
                                    <a:moveTo>
                                      <a:pt x="3557" y="369"/>
                                    </a:moveTo>
                                    <a:cubicBezTo>
                                      <a:pt x="3519" y="342"/>
                                      <a:pt x="3473" y="322"/>
                                      <a:pt x="3420" y="309"/>
                                    </a:cubicBezTo>
                                    <a:cubicBezTo>
                                      <a:pt x="3366" y="295"/>
                                      <a:pt x="3307" y="289"/>
                                      <a:pt x="3242" y="289"/>
                                    </a:cubicBezTo>
                                    <a:cubicBezTo>
                                      <a:pt x="3199" y="289"/>
                                      <a:pt x="3154" y="292"/>
                                      <a:pt x="3107" y="298"/>
                                    </a:cubicBezTo>
                                    <a:cubicBezTo>
                                      <a:pt x="3059" y="304"/>
                                      <a:pt x="3018" y="314"/>
                                      <a:pt x="2983" y="327"/>
                                    </a:cubicBezTo>
                                    <a:cubicBezTo>
                                      <a:pt x="2952" y="340"/>
                                      <a:pt x="2928" y="356"/>
                                      <a:pt x="2913" y="375"/>
                                    </a:cubicBezTo>
                                    <a:cubicBezTo>
                                      <a:pt x="2898" y="393"/>
                                      <a:pt x="2891" y="418"/>
                                      <a:pt x="2891" y="450"/>
                                    </a:cubicBezTo>
                                    <a:cubicBezTo>
                                      <a:pt x="2891" y="474"/>
                                      <a:pt x="2896" y="497"/>
                                      <a:pt x="2907" y="519"/>
                                    </a:cubicBezTo>
                                    <a:cubicBezTo>
                                      <a:pt x="2918" y="542"/>
                                      <a:pt x="2931" y="558"/>
                                      <a:pt x="2947" y="569"/>
                                    </a:cubicBezTo>
                                    <a:cubicBezTo>
                                      <a:pt x="2982" y="555"/>
                                      <a:pt x="3021" y="543"/>
                                      <a:pt x="3064" y="533"/>
                                    </a:cubicBezTo>
                                    <a:cubicBezTo>
                                      <a:pt x="3108" y="523"/>
                                      <a:pt x="3152" y="518"/>
                                      <a:pt x="3198" y="518"/>
                                    </a:cubicBezTo>
                                    <a:cubicBezTo>
                                      <a:pt x="3256" y="518"/>
                                      <a:pt x="3300" y="526"/>
                                      <a:pt x="3331" y="541"/>
                                    </a:cubicBezTo>
                                    <a:cubicBezTo>
                                      <a:pt x="3362" y="556"/>
                                      <a:pt x="3377" y="581"/>
                                      <a:pt x="3377" y="616"/>
                                    </a:cubicBezTo>
                                    <a:cubicBezTo>
                                      <a:pt x="3377" y="629"/>
                                      <a:pt x="3377" y="629"/>
                                      <a:pt x="3377" y="629"/>
                                    </a:cubicBezTo>
                                    <a:cubicBezTo>
                                      <a:pt x="3140" y="654"/>
                                      <a:pt x="3140" y="654"/>
                                      <a:pt x="3140" y="654"/>
                                    </a:cubicBezTo>
                                    <a:cubicBezTo>
                                      <a:pt x="3037" y="665"/>
                                      <a:pt x="2960" y="693"/>
                                      <a:pt x="2911" y="737"/>
                                    </a:cubicBezTo>
                                    <a:cubicBezTo>
                                      <a:pt x="2861" y="782"/>
                                      <a:pt x="2837" y="846"/>
                                      <a:pt x="2837" y="929"/>
                                    </a:cubicBezTo>
                                    <a:cubicBezTo>
                                      <a:pt x="2837" y="978"/>
                                      <a:pt x="2847" y="1022"/>
                                      <a:pt x="2866" y="1059"/>
                                    </a:cubicBezTo>
                                    <a:cubicBezTo>
                                      <a:pt x="2886" y="1096"/>
                                      <a:pt x="2915" y="1127"/>
                                      <a:pt x="2951" y="1151"/>
                                    </a:cubicBezTo>
                                    <a:cubicBezTo>
                                      <a:pt x="2988" y="1175"/>
                                      <a:pt x="3032" y="1194"/>
                                      <a:pt x="3083" y="1206"/>
                                    </a:cubicBezTo>
                                    <a:cubicBezTo>
                                      <a:pt x="3135" y="1218"/>
                                      <a:pt x="3192" y="1224"/>
                                      <a:pt x="3256" y="1224"/>
                                    </a:cubicBezTo>
                                    <a:cubicBezTo>
                                      <a:pt x="3398" y="1224"/>
                                      <a:pt x="3509" y="1200"/>
                                      <a:pt x="3587" y="1153"/>
                                    </a:cubicBezTo>
                                    <a:cubicBezTo>
                                      <a:pt x="3611" y="1139"/>
                                      <a:pt x="3632" y="1121"/>
                                      <a:pt x="3649" y="1102"/>
                                    </a:cubicBezTo>
                                    <a:cubicBezTo>
                                      <a:pt x="3667" y="1082"/>
                                      <a:pt x="3676" y="1056"/>
                                      <a:pt x="3676" y="1025"/>
                                    </a:cubicBezTo>
                                    <a:cubicBezTo>
                                      <a:pt x="3676" y="620"/>
                                      <a:pt x="3676" y="620"/>
                                      <a:pt x="3676" y="620"/>
                                    </a:cubicBezTo>
                                    <a:cubicBezTo>
                                      <a:pt x="3676" y="563"/>
                                      <a:pt x="3665" y="514"/>
                                      <a:pt x="3645" y="472"/>
                                    </a:cubicBezTo>
                                    <a:cubicBezTo>
                                      <a:pt x="3624" y="431"/>
                                      <a:pt x="3595" y="396"/>
                                      <a:pt x="3557" y="369"/>
                                    </a:cubicBezTo>
                                    <a:close/>
                                    <a:moveTo>
                                      <a:pt x="3379" y="976"/>
                                    </a:moveTo>
                                    <a:cubicBezTo>
                                      <a:pt x="3367" y="983"/>
                                      <a:pt x="3349" y="989"/>
                                      <a:pt x="3324" y="993"/>
                                    </a:cubicBezTo>
                                    <a:cubicBezTo>
                                      <a:pt x="3299" y="997"/>
                                      <a:pt x="3277" y="999"/>
                                      <a:pt x="3256" y="999"/>
                                    </a:cubicBezTo>
                                    <a:cubicBezTo>
                                      <a:pt x="3211" y="999"/>
                                      <a:pt x="3180" y="992"/>
                                      <a:pt x="3161" y="977"/>
                                    </a:cubicBezTo>
                                    <a:cubicBezTo>
                                      <a:pt x="3142" y="962"/>
                                      <a:pt x="3133" y="942"/>
                                      <a:pt x="3133" y="918"/>
                                    </a:cubicBezTo>
                                    <a:cubicBezTo>
                                      <a:pt x="3133" y="894"/>
                                      <a:pt x="3144" y="876"/>
                                      <a:pt x="3166" y="864"/>
                                    </a:cubicBezTo>
                                    <a:cubicBezTo>
                                      <a:pt x="3187" y="852"/>
                                      <a:pt x="3215" y="845"/>
                                      <a:pt x="3249" y="842"/>
                                    </a:cubicBezTo>
                                    <a:cubicBezTo>
                                      <a:pt x="3379" y="831"/>
                                      <a:pt x="3379" y="831"/>
                                      <a:pt x="3379" y="831"/>
                                    </a:cubicBezTo>
                                    <a:lnTo>
                                      <a:pt x="3379" y="976"/>
                                    </a:lnTo>
                                    <a:close/>
                                    <a:moveTo>
                                      <a:pt x="2765" y="71"/>
                                    </a:moveTo>
                                    <a:cubicBezTo>
                                      <a:pt x="2773" y="90"/>
                                      <a:pt x="2777" y="114"/>
                                      <a:pt x="2777" y="144"/>
                                    </a:cubicBezTo>
                                    <a:cubicBezTo>
                                      <a:pt x="2777" y="1193"/>
                                      <a:pt x="2777" y="1193"/>
                                      <a:pt x="2777" y="1193"/>
                                    </a:cubicBezTo>
                                    <a:cubicBezTo>
                                      <a:pt x="2764" y="1195"/>
                                      <a:pt x="2744" y="1199"/>
                                      <a:pt x="2718" y="1203"/>
                                    </a:cubicBezTo>
                                    <a:cubicBezTo>
                                      <a:pt x="2692" y="1207"/>
                                      <a:pt x="2666" y="1209"/>
                                      <a:pt x="2639" y="1209"/>
                                    </a:cubicBezTo>
                                    <a:cubicBezTo>
                                      <a:pt x="2613" y="1209"/>
                                      <a:pt x="2589" y="1207"/>
                                      <a:pt x="2568" y="1204"/>
                                    </a:cubicBezTo>
                                    <a:cubicBezTo>
                                      <a:pt x="2547" y="1200"/>
                                      <a:pt x="2529" y="1193"/>
                                      <a:pt x="2515" y="1182"/>
                                    </a:cubicBezTo>
                                    <a:cubicBezTo>
                                      <a:pt x="2500" y="1171"/>
                                      <a:pt x="2489" y="1156"/>
                                      <a:pt x="2481" y="1138"/>
                                    </a:cubicBezTo>
                                    <a:cubicBezTo>
                                      <a:pt x="2473" y="1119"/>
                                      <a:pt x="2470" y="1095"/>
                                      <a:pt x="2470" y="1065"/>
                                    </a:cubicBezTo>
                                    <a:cubicBezTo>
                                      <a:pt x="2470" y="16"/>
                                      <a:pt x="2470" y="16"/>
                                      <a:pt x="2470" y="16"/>
                                    </a:cubicBezTo>
                                    <a:cubicBezTo>
                                      <a:pt x="2483" y="13"/>
                                      <a:pt x="2502" y="10"/>
                                      <a:pt x="2528" y="6"/>
                                    </a:cubicBezTo>
                                    <a:cubicBezTo>
                                      <a:pt x="2554" y="2"/>
                                      <a:pt x="2580" y="0"/>
                                      <a:pt x="2607" y="0"/>
                                    </a:cubicBezTo>
                                    <a:cubicBezTo>
                                      <a:pt x="2633" y="0"/>
                                      <a:pt x="2657" y="1"/>
                                      <a:pt x="2678" y="5"/>
                                    </a:cubicBezTo>
                                    <a:cubicBezTo>
                                      <a:pt x="2699" y="9"/>
                                      <a:pt x="2717" y="16"/>
                                      <a:pt x="2732" y="27"/>
                                    </a:cubicBezTo>
                                    <a:cubicBezTo>
                                      <a:pt x="2746" y="38"/>
                                      <a:pt x="2757" y="52"/>
                                      <a:pt x="2765" y="71"/>
                                    </a:cubicBezTo>
                                    <a:close/>
                                  </a:path>
                                </a:pathLst>
                              </a:custGeom>
                              <a:solidFill>
                                <a:srgbClr val="8057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5E922B" id="JE2201261510Ju Parlan brief rb br" o:spid="_x0000_s1026" editas="canvas" style="position:absolute;margin-left:-116.95pt;margin-top:0;width:186.2pt;height:106.25pt;z-index:-251653120;mso-position-horizontal-relative:right-margin-area;mso-position-vertical-relative:page" coordsize="23647,1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647;height:13493;visibility:visible;mso-wrap-style:square" filled="t" fillcolor="white [3212]">
                      <v:fill o:detectmouseclick="t"/>
                      <v:path o:connecttype="none"/>
                    </v:shape>
                    <v:shape id="Freeform 9" o:spid="_x0000_s1028" style="position:absolute;left:9738;top:10001;width:10275;height:1905;visibility:visible;mso-wrap-style:square;v-text-anchor:top" coordsize="323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" path="m190,186v50,,50,,50,c150,594,150,594,150,594v-61,,-61,,-61,c,186,,186,,186v51,,51,,51,c119,519,119,519,119,519v4,,4,,4,l190,186xm512,255v5,28,8,73,8,136c520,452,517,497,512,525v-4,28,-14,47,-30,58c467,594,441,600,406,600v-35,,-60,-6,-76,-17c314,572,304,553,299,525v-5,-28,-7,-73,-7,-134c292,329,294,284,299,256v5,-29,15,-48,31,-59c346,185,371,180,406,180v35,,61,5,76,17c498,208,508,227,512,255xm470,391v,-53,-2,-90,-4,-111c464,260,458,245,450,238v-9,-8,-23,-12,-44,-12c385,226,371,230,362,238v-8,7,-14,22,-16,43c343,302,342,339,342,391v,51,1,88,4,109c348,521,354,535,362,542v9,8,23,12,44,12c427,554,441,550,450,542v8,-7,14,-21,16,-42c468,479,470,443,470,391xm818,255v4,28,7,73,7,136c825,452,822,497,818,525v-5,28,-15,47,-31,58c772,594,746,600,711,600v-35,,-60,-6,-76,-17c619,572,609,553,604,525v-4,-28,-7,-73,-7,-134c597,329,600,284,604,256v5,-29,15,-48,31,-59c651,185,676,180,711,180v35,,61,5,76,17c803,208,813,227,818,255xm775,391v,-53,-1,-90,-4,-111c769,260,764,245,755,238v-9,-8,-23,-12,-44,-12c690,226,676,230,667,238v-8,7,-13,22,-16,43c648,302,647,339,647,391v,51,1,88,4,109c654,521,659,535,667,542v9,8,23,12,44,12c732,554,746,550,755,542v9,-7,14,-21,16,-42c774,479,775,443,775,391xm964,261v-4,,-4,,-4,c957,186,957,186,957,186v-45,,-45,,-45,c912,594,912,594,912,594v50,,50,,50,c962,390,962,390,962,390v,-54,7,-94,20,-118c994,248,1017,236,1049,236v,-56,,-56,,-56c1027,180,1008,186,994,197v-14,11,-23,33,-30,64xm1300,239v6,22,9,54,9,96c1309,594,1309,594,1309,594v-45,,-45,,-45,c1261,538,1261,538,1261,538v-4,,-4,,-4,c1248,579,1222,600,1179,600v-22,,-39,-4,-52,-11c1114,582,1105,570,1099,553v-6,-17,-9,-41,-9,-72c1090,450,1093,426,1098,409v6,-16,14,-28,27,-36c1137,366,1154,362,1177,362v16,,43,1,82,4c1259,334,1259,334,1259,334v,-34,-2,-58,-5,-72c1250,248,1243,238,1234,233v-10,-4,-26,-7,-49,-7c1157,226,1131,229,1106,234v,-45,,-45,,-45c1138,183,1169,180,1199,180v30,,52,4,68,13c1282,202,1293,218,1300,239xm1259,402v-70,,-70,,-70,c1175,402,1165,404,1158,407v-7,4,-12,11,-15,22c1140,440,1139,456,1139,478v,21,1,36,4,46c1146,534,1151,541,1158,546v8,4,19,6,34,6c1208,552,1220,550,1230,545v10,-4,17,-15,21,-30c1256,495,1259,467,1259,431r,-29xm1403,594v50,,50,,50,c1453,,1453,,1453,v-50,,-50,,-50,l1403,594xm1849,382v-8,-6,-19,-11,-33,-13c1756,359,1756,359,1756,359v-9,-2,-16,-4,-20,-7c1732,348,1729,342,1727,334v-2,-9,-3,-22,-3,-40c1724,268,1729,250,1738,241v10,-10,24,-15,44,-15c1796,226,1810,227,1825,229v14,1,25,3,34,6c1859,190,1859,190,1859,190v-10,-2,-22,-5,-37,-7c1807,181,1793,180,1780,180v-35,,-62,8,-79,26c1683,223,1674,254,1674,298v,35,4,61,12,76c1694,390,1707,400,1727,403v63,12,63,12,63,12c1800,416,1807,419,1811,422v4,3,8,9,10,18c1823,449,1824,463,1824,483v,24,-5,42,-13,53c1803,548,1787,554,1764,554v-15,,-30,-1,-46,-3c1702,550,1690,548,1682,546v,44,,44,,44c1692,592,1705,595,1722,597v17,2,33,3,48,3c1806,600,1832,591,1849,573v16,-18,24,-49,24,-93c1873,451,1871,429,1867,414v-4,-15,-10,-26,-18,-32xm2142,239v6,22,9,54,9,96c2151,594,2151,594,2151,594v-44,,-44,,-44,c2104,538,2104,538,2104,538v-4,,-4,,-4,c2091,579,2065,600,2022,600v-22,,-39,-4,-52,-11c1957,582,1947,570,1942,553v-6,-17,-9,-41,-9,-72c1933,450,1935,426,1941,409v5,-16,14,-28,26,-36c1979,366,1997,362,2019,362v16,,43,1,82,4c2101,334,2101,334,2101,334v,-34,-1,-58,-5,-72c2092,248,2086,238,2076,233v-9,-4,-26,-7,-48,-7c1999,226,1973,229,1949,234v,-45,,-45,,-45c1980,183,2011,180,2041,180v30,,53,4,68,13c2125,202,2136,218,2142,239xm2101,402v-70,,-70,,-70,c2018,402,2007,404,2000,407v-7,4,-12,11,-14,22c1983,440,1981,456,1981,478v,21,2,36,5,46c1988,534,1993,541,2001,546v7,4,18,6,34,6c2050,552,2063,550,2072,545v10,-4,17,-15,21,-30c2099,495,2101,467,2101,431r,-29xm2594,195v-12,-10,-29,-15,-53,-15c2517,180,2499,185,2486,196v-12,10,-21,26,-26,46c2455,242,2455,242,2455,242v-4,-22,-12,-38,-23,-48c2420,185,2402,180,2378,180v-24,,-42,5,-54,16c2312,207,2303,222,2298,242v-5,,-5,,-5,c2290,186,2290,186,2290,186v-44,,-44,,-44,c2246,594,2246,594,2246,594v50,,50,,50,c2296,385,2296,385,2296,385v,-40,1,-71,3,-91c2301,273,2306,257,2315,245v9,-11,23,-17,43,-17c2374,228,2386,231,2392,236v7,6,12,17,14,33c2409,286,2410,313,2410,352v,242,,242,,242c2460,594,2460,594,2460,594v,-209,,-209,,-209c2460,342,2461,310,2463,290v2,-20,8,-35,16,-46c2488,233,2502,228,2522,228v16,,28,3,35,8c2564,242,2569,253,2571,269v3,17,4,44,4,83c2575,594,2575,594,2575,594v50,,50,,50,c2625,330,2625,330,2625,330v,-39,-2,-69,-6,-89c2614,220,2606,204,2594,195xm2924,258v3,27,5,71,5,132c2929,407,2929,407,2929,407v-170,,-170,,-170,c2759,451,2761,483,2764,502v4,20,10,33,21,40c2795,550,2812,554,2836,554v13,,27,-1,43,-3c2895,550,2909,548,2921,546v,44,,44,,44c2910,592,2896,595,2879,597v-18,2,-35,3,-52,3c2792,600,2766,594,2750,581v-17,-12,-27,-33,-33,-61c2712,491,2709,448,2709,391v,-59,2,-102,7,-130c2720,234,2730,213,2746,200v17,-14,43,-20,79,-20c2858,180,2881,186,2896,199v15,12,24,32,28,59xm2882,355v,-40,-2,-68,-5,-86c2874,252,2869,240,2861,235v-8,-6,-20,-9,-37,-9c2804,226,2789,229,2781,236v-9,6,-15,19,-17,37c2761,292,2759,323,2759,367v123,,123,,123,l2882,355xm3228,241v-4,-21,-12,-37,-24,-46c3192,185,3174,180,3149,180v-23,,-42,5,-54,16c3082,207,3073,222,3068,242v-4,,-4,,-4,c3061,186,3061,186,3061,186v-45,,-45,,-45,c3016,594,3016,594,3016,594v50,,50,,50,c3066,385,3066,385,3066,385v,-41,1,-72,3,-92c3071,273,3076,257,3085,245v9,-11,23,-17,43,-17c3145,228,3158,231,3165,236v8,6,13,17,16,33c3183,286,3184,313,3184,352v,242,,242,,242c3234,594,3234,594,3234,594v,-262,,-262,,-262c3234,292,3232,262,3228,241xe" fillcolor="#adadad" stroked="f">
                      <v:path arrowok="t" o:connecttype="custom" o:connectlocs="0,59055;162661,80963;104840,185103;128985,57150;142963,75565;109923,158750;149317,124143;225882,190500;201737,62548;244944,88900;205550,124143;244944,158750;289739,59055;333263,74930;415865,106363;374564,190500;357408,118428;392037,73978;402521,61278;363127,136208;390767,173038;461613,188595;576937,117158;552156,76518;578843,58103;548662,127953;575348,170180;547073,189548;587421,121285;668433,170815;614107,152718;667480,106045;619190,60008;645241,127635;635710,173355;667480,127635;779945,76835;728478,76835;729431,122238;764377,85408;782486,92075;818068,111760;824104,61913;878113,159385;927991,187325;860639,124143;928944,81915;883514,74930;1025524,76518;973422,76835;974057,122238;1010592,85408;1025524,76518" o:connectangles="0,0,0,0,0,0,0,0,0,0,0,0,0,0,0,0,0,0,0,0,0,0,0,0,0,0,0,0,0,0,0,0,0,0,0,0,0,0,0,0,0,0,0,0,0,0,0,0,0,0,0,0,0"/>
                      <o:lock v:ext="edit" verticies="t"/>
                    </v:shape>
                    <v:shape id="Freeform 10" o:spid="_x0000_s1029" style="position:absolute;left:2893;top:5448;width:14726;height:3892;visibility:visible;mso-wrap-style:square;v-text-anchor:top" coordsize="4637,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" path="m757,175c669,104,542,68,376,68v-53,,-106,4,-158,10c165,85,118,95,77,110v-24,8,-43,19,-57,33c7,157,,177,,202v,852,,852,,852c,1085,3,1110,10,1130v8,19,19,34,33,45c58,1186,75,1193,96,1197v21,5,46,7,74,7c197,1204,225,1202,254,1198v28,-3,49,-7,62,-11c316,855,316,855,316,855v128,,128,,128,c518,855,583,845,639,827v56,-19,102,-45,139,-80c815,713,843,672,861,624v19,-47,28,-101,28,-160c889,342,845,246,757,175xm527,572v-27,23,-66,35,-117,35c314,607,314,607,314,607v,-280,,-280,,-280c328,324,341,323,353,322v13,,29,-1,48,-1c455,321,497,334,525,358v28,25,42,60,42,106c567,512,554,548,527,572xm1595,369v-38,-27,-83,-47,-137,-60c1404,295,1345,289,1280,289v-42,,-87,3,-135,9c1097,304,1056,314,1021,327v-31,13,-54,29,-69,48c937,393,929,418,929,450v,24,5,47,16,69c956,542,969,558,985,569v35,-14,74,-26,118,-36c1146,523,1191,518,1236,518v58,,103,8,133,23c1400,556,1415,581,1415,616v,13,,13,,13c1179,654,1179,654,1179,654v-104,11,-181,39,-230,83c899,782,875,846,875,929v,49,10,93,30,130c925,1096,953,1127,990,1151v36,24,80,43,132,55c1173,1218,1230,1224,1294,1224v142,,253,-24,331,-71c1649,1139,1670,1121,1688,1102v17,-20,26,-46,26,-77c1714,620,1714,620,1714,620v,-57,-10,-106,-31,-148c1663,431,1633,396,1595,369xm1417,976v-12,7,-30,13,-55,17c1337,997,1315,999,1294,999v-44,,-76,-7,-95,-22c1181,962,1171,942,1171,918v,-24,11,-42,33,-54c1226,852,1253,845,1287,842v130,-11,130,-11,130,-11l1417,976xm2428,433v,17,-2,34,-7,50c2416,499,2410,514,2403,528v-26,,-52,1,-78,3c2298,534,2272,537,2247,542v-25,5,-49,10,-71,15c2153,563,2134,569,2119,576v,617,,617,,617c2107,1197,2088,1200,2062,1204v-26,3,-53,5,-81,5c1955,1209,1931,1207,1910,1204v-21,-4,-39,-11,-53,-22c1842,1171,1831,1156,1823,1138v-8,-19,-12,-43,-12,-73c1811,522,1811,522,1811,522v,-28,5,-51,16,-71c1837,431,1852,413,1871,397v19,-15,43,-29,71,-42c1971,342,2001,331,2034,321v32,-9,66,-17,101,-22c2170,293,2205,291,2240,291v58,,104,11,137,33c2411,346,2428,383,2428,433xm4637,627v,566,,566,,566c4625,1197,4606,1200,4580,1204v-25,3,-52,5,-80,5c4474,1209,4450,1207,4429,1204v-22,-4,-39,-11,-54,-22c4361,1171,4350,1156,4342,1138v-8,-19,-12,-43,-12,-73c4330,638,4330,638,4330,638v,-38,-11,-65,-32,-82c4277,538,4249,529,4213,529v-25,,-48,3,-72,9c4118,544,4097,553,4081,566v,627,,627,,627c4068,1197,4049,1200,4024,1204v-26,3,-53,5,-81,5c3917,1209,3893,1207,3872,1204v-21,-4,-39,-11,-54,-22c3804,1171,3793,1156,3785,1138v-8,-19,-12,-43,-12,-73c3773,522,3773,522,3773,522v,-32,7,-59,21,-79c3808,422,3827,403,3851,386v41,-28,92,-52,154,-70c4068,298,4137,289,4213,289v136,,241,30,314,89c4601,438,4637,521,4637,627xm3557,369v-38,-27,-84,-47,-137,-60c3366,295,3307,289,3242,289v-43,,-88,3,-135,9c3059,304,3018,314,2983,327v-31,13,-55,29,-70,48c2898,393,2891,418,2891,450v,24,5,47,16,69c2918,542,2931,558,2947,569v35,-14,74,-26,117,-36c3108,523,3152,518,3198,518v58,,102,8,133,23c3362,556,3377,581,3377,616v,13,,13,,13c3140,654,3140,654,3140,654v-103,11,-180,39,-229,83c2861,782,2837,846,2837,929v,49,10,93,29,130c2886,1096,2915,1127,2951,1151v37,24,81,43,132,55c3135,1218,3192,1224,3256,1224v142,,253,-24,331,-71c3611,1139,3632,1121,3649,1102v18,-20,27,-46,27,-77c3676,620,3676,620,3676,620v,-57,-11,-106,-31,-148c3624,431,3595,396,3557,369xm3379,976v-12,7,-30,13,-55,17c3299,997,3277,999,3256,999v-45,,-76,-7,-95,-22c3142,962,3133,942,3133,918v,-24,11,-42,33,-54c3187,852,3215,845,3249,842v130,-11,130,-11,130,-11l3379,976xm2765,71v8,19,12,43,12,73c2777,1193,2777,1193,2777,1193v-13,2,-33,6,-59,10c2692,1207,2666,1209,2639,1209v-26,,-50,-2,-71,-5c2547,1200,2529,1193,2515,1182v-15,-11,-26,-26,-34,-44c2473,1119,2470,1095,2470,1065v,-1049,,-1049,,-1049c2483,13,2502,10,2528,6v26,-4,52,-6,79,-6c2633,,2657,1,2678,5v21,4,39,11,54,22c2746,38,2757,52,2765,71xe" fillcolor="#80579f" stroked="f">
                      <v:path arrowok="t" o:connecttype="custom" o:connectlocs="69230,24805;0,64240;13655,373672;80662,380987;141000,271906;273426,198444;167359,181907;99716,103992;166723,113851;506522,117349;363616,94770;295021,143108;350278,169504;449359,195900;301372,234380;314393,366040;516049,366676;544312,197172;449995,310386;380765,310704;408711,267772;771056,137702;738347,168868;672928,183179;629103,384485;578927,361905;580198,143426;645934,102084;754860,103038;1472565,379396;1406511,382895;1375071,338690;1337916,168232;1295997,379396;1229625,382895;1198186,338690;1222956,122755;1437632,120211;1086084,98268;947307,103992;923172,165052;1015584,164734;1072429,200034;900942,295439;979064,383531;1158807,350457;1157537,150105;1055598,315793;994942,291941;1073064,264274;881888,45795;838063,384485;787887,361905;802813,1908;867597,8587" o:connectangles="0,0,0,0,0,0,0,0,0,0,0,0,0,0,0,0,0,0,0,0,0,0,0,0,0,0,0,0,0,0,0,0,0,0,0,0,0,0,0,0,0,0,0,0,0,0,0,0,0,0,0,0,0,0,0"/>
                      <o:lock v:ext="edit" verticies="t"/>
                    </v:shape>
                    <w10:wrap anchorx="margin" anchory="page"/>
                  </v:group>
                </w:pict>
              </mc:Fallback>
            </mc:AlternateContent>
          </w:r>
          <w:r>
            <w:t xml:space="preserve"> </w:t>
          </w:r>
          <w:r>
            <w:rPr>
              <w:noProof/>
            </w:rPr>
            <mc:AlternateContent>
              <mc:Choice Requires="wps">
                <w:drawing>
                  <wp:anchor distT="0" distB="0" distL="114300" distR="114300" simplePos="0" relativeHeight="251667456" behindDoc="0" locked="1" layoutInCell="1" allowOverlap="1" wp14:anchorId="03154474" wp14:editId="61EFCE43">
                    <wp:simplePos x="0" y="0"/>
                    <wp:positionH relativeFrom="page">
                      <wp:posOffset>5472430</wp:posOffset>
                    </wp:positionH>
                    <wp:positionV relativeFrom="page">
                      <wp:posOffset>9938385</wp:posOffset>
                    </wp:positionV>
                    <wp:extent cx="1227600" cy="460800"/>
                    <wp:effectExtent l="0" t="0" r="0" b="0"/>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7600" cy="460800"/>
                            </a:xfrm>
                            <a:custGeom>
                              <a:avLst/>
                              <a:gdLst>
                                <a:gd name="T0" fmla="*/ 1245 w 3863"/>
                                <a:gd name="T1" fmla="*/ 266 h 1456"/>
                                <a:gd name="T2" fmla="*/ 705 w 3863"/>
                                <a:gd name="T3" fmla="*/ 181 h 1456"/>
                                <a:gd name="T4" fmla="*/ 634 w 3863"/>
                                <a:gd name="T5" fmla="*/ 102 h 1456"/>
                                <a:gd name="T6" fmla="*/ 272 w 3863"/>
                                <a:gd name="T7" fmla="*/ 83 h 1456"/>
                                <a:gd name="T8" fmla="*/ 536 w 3863"/>
                                <a:gd name="T9" fmla="*/ 87 h 1456"/>
                                <a:gd name="T10" fmla="*/ 537 w 3863"/>
                                <a:gd name="T11" fmla="*/ 104 h 1456"/>
                                <a:gd name="T12" fmla="*/ 1071 w 3863"/>
                                <a:gd name="T13" fmla="*/ 0 h 1456"/>
                                <a:gd name="T14" fmla="*/ 1012 w 3863"/>
                                <a:gd name="T15" fmla="*/ 267 h 1456"/>
                                <a:gd name="T16" fmla="*/ 972 w 3863"/>
                                <a:gd name="T17" fmla="*/ 267 h 1456"/>
                                <a:gd name="T18" fmla="*/ 215 w 3863"/>
                                <a:gd name="T19" fmla="*/ 150 h 1456"/>
                                <a:gd name="T20" fmla="*/ 1067 w 3863"/>
                                <a:gd name="T21" fmla="*/ 322 h 1456"/>
                                <a:gd name="T22" fmla="*/ 3536 w 3863"/>
                                <a:gd name="T23" fmla="*/ 185 h 1456"/>
                                <a:gd name="T24" fmla="*/ 3600 w 3863"/>
                                <a:gd name="T25" fmla="*/ 249 h 1456"/>
                                <a:gd name="T26" fmla="*/ 2365 w 3863"/>
                                <a:gd name="T27" fmla="*/ 241 h 1456"/>
                                <a:gd name="T28" fmla="*/ 2366 w 3863"/>
                                <a:gd name="T29" fmla="*/ 168 h 1456"/>
                                <a:gd name="T30" fmla="*/ 2290 w 3863"/>
                                <a:gd name="T31" fmla="*/ 248 h 1456"/>
                                <a:gd name="T32" fmla="*/ 1459 w 3863"/>
                                <a:gd name="T33" fmla="*/ 83 h 1456"/>
                                <a:gd name="T34" fmla="*/ 1727 w 3863"/>
                                <a:gd name="T35" fmla="*/ 165 h 1456"/>
                                <a:gd name="T36" fmla="*/ 1727 w 3863"/>
                                <a:gd name="T37" fmla="*/ 179 h 1456"/>
                                <a:gd name="T38" fmla="*/ 2024 w 3863"/>
                                <a:gd name="T39" fmla="*/ 85 h 1456"/>
                                <a:gd name="T40" fmla="*/ 2218 w 3863"/>
                                <a:gd name="T41" fmla="*/ 267 h 1456"/>
                                <a:gd name="T42" fmla="*/ 1561 w 3863"/>
                                <a:gd name="T43" fmla="*/ 97 h 1456"/>
                                <a:gd name="T44" fmla="*/ 3222 w 3863"/>
                                <a:gd name="T45" fmla="*/ 165 h 1456"/>
                                <a:gd name="T46" fmla="*/ 2879 w 3863"/>
                                <a:gd name="T47" fmla="*/ 19 h 1456"/>
                                <a:gd name="T48" fmla="*/ 3406 w 3863"/>
                                <a:gd name="T49" fmla="*/ 156 h 1456"/>
                                <a:gd name="T50" fmla="*/ 3821 w 3863"/>
                                <a:gd name="T51" fmla="*/ 174 h 1456"/>
                                <a:gd name="T52" fmla="*/ 3732 w 3863"/>
                                <a:gd name="T53" fmla="*/ 101 h 1456"/>
                                <a:gd name="T54" fmla="*/ 1810 w 3863"/>
                                <a:gd name="T55" fmla="*/ 100 h 1456"/>
                                <a:gd name="T56" fmla="*/ 3051 w 3863"/>
                                <a:gd name="T57" fmla="*/ 49 h 1456"/>
                                <a:gd name="T58" fmla="*/ 734 w 3863"/>
                                <a:gd name="T59" fmla="*/ 601 h 1456"/>
                                <a:gd name="T60" fmla="*/ 1375 w 3863"/>
                                <a:gd name="T61" fmla="*/ 779 h 1456"/>
                                <a:gd name="T62" fmla="*/ 1233 w 3863"/>
                                <a:gd name="T63" fmla="*/ 628 h 1456"/>
                                <a:gd name="T64" fmla="*/ 594 w 3863"/>
                                <a:gd name="T65" fmla="*/ 830 h 1456"/>
                                <a:gd name="T66" fmla="*/ 646 w 3863"/>
                                <a:gd name="T67" fmla="*/ 801 h 1456"/>
                                <a:gd name="T68" fmla="*/ 560 w 3863"/>
                                <a:gd name="T69" fmla="*/ 794 h 1456"/>
                                <a:gd name="T70" fmla="*/ 865 w 3863"/>
                                <a:gd name="T71" fmla="*/ 595 h 1456"/>
                                <a:gd name="T72" fmla="*/ 422 w 3863"/>
                                <a:gd name="T73" fmla="*/ 702 h 1456"/>
                                <a:gd name="T74" fmla="*/ 474 w 3863"/>
                                <a:gd name="T75" fmla="*/ 599 h 1456"/>
                                <a:gd name="T76" fmla="*/ 1037 w 3863"/>
                                <a:gd name="T77" fmla="*/ 650 h 1456"/>
                                <a:gd name="T78" fmla="*/ 1741 w 3863"/>
                                <a:gd name="T79" fmla="*/ 703 h 1456"/>
                                <a:gd name="T80" fmla="*/ 308 w 3863"/>
                                <a:gd name="T81" fmla="*/ 830 h 1456"/>
                                <a:gd name="T82" fmla="*/ 1596 w 3863"/>
                                <a:gd name="T83" fmla="*/ 786 h 1456"/>
                                <a:gd name="T84" fmla="*/ 1544 w 3863"/>
                                <a:gd name="T85" fmla="*/ 812 h 1456"/>
                                <a:gd name="T86" fmla="*/ 1529 w 3863"/>
                                <a:gd name="T87" fmla="*/ 1387 h 1456"/>
                                <a:gd name="T88" fmla="*/ 793 w 3863"/>
                                <a:gd name="T89" fmla="*/ 1271 h 1456"/>
                                <a:gd name="T90" fmla="*/ 1342 w 3863"/>
                                <a:gd name="T91" fmla="*/ 1236 h 1456"/>
                                <a:gd name="T92" fmla="*/ 1273 w 3863"/>
                                <a:gd name="T93" fmla="*/ 1224 h 1456"/>
                                <a:gd name="T94" fmla="*/ 1087 w 3863"/>
                                <a:gd name="T95" fmla="*/ 1281 h 1456"/>
                                <a:gd name="T96" fmla="*/ 1120 w 3863"/>
                                <a:gd name="T97" fmla="*/ 1149 h 1456"/>
                                <a:gd name="T98" fmla="*/ 1104 w 3863"/>
                                <a:gd name="T99" fmla="*/ 1288 h 1456"/>
                                <a:gd name="T100" fmla="*/ 1386 w 3863"/>
                                <a:gd name="T101" fmla="*/ 1289 h 1456"/>
                                <a:gd name="T102" fmla="*/ 1448 w 3863"/>
                                <a:gd name="T103" fmla="*/ 1354 h 1456"/>
                                <a:gd name="T104" fmla="*/ 914 w 3863"/>
                                <a:gd name="T105" fmla="*/ 1372 h 1456"/>
                                <a:gd name="T106" fmla="*/ 536 w 3863"/>
                                <a:gd name="T107" fmla="*/ 1209 h 1456"/>
                                <a:gd name="T108" fmla="*/ 141 w 3863"/>
                                <a:gd name="T109" fmla="*/ 1359 h 1456"/>
                                <a:gd name="T110" fmla="*/ 307 w 3863"/>
                                <a:gd name="T111" fmla="*/ 1390 h 1456"/>
                                <a:gd name="T112" fmla="*/ 1865 w 3863"/>
                                <a:gd name="T113" fmla="*/ 1387 h 1456"/>
                                <a:gd name="T114" fmla="*/ 364 w 3863"/>
                                <a:gd name="T115" fmla="*/ 1296 h 1456"/>
                                <a:gd name="T116" fmla="*/ 2002 w 3863"/>
                                <a:gd name="T117" fmla="*/ 1230 h 1456"/>
                                <a:gd name="T118" fmla="*/ 39 w 3863"/>
                                <a:gd name="T119" fmla="*/ 1271 h 1456"/>
                                <a:gd name="T120" fmla="*/ 1685 w 3863"/>
                                <a:gd name="T121" fmla="*/ 1284 h 1456"/>
                                <a:gd name="T122" fmla="*/ 1726 w 3863"/>
                                <a:gd name="T123" fmla="*/ 1313 h 1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63" h="1456">
                                  <a:moveTo>
                                    <a:pt x="1247" y="167"/>
                                  </a:moveTo>
                                  <a:cubicBezTo>
                                    <a:pt x="1243" y="160"/>
                                    <a:pt x="1241" y="149"/>
                                    <a:pt x="1241" y="133"/>
                                  </a:cubicBezTo>
                                  <a:cubicBezTo>
                                    <a:pt x="1241" y="113"/>
                                    <a:pt x="1245" y="99"/>
                                    <a:pt x="1253" y="92"/>
                                  </a:cubicBezTo>
                                  <a:cubicBezTo>
                                    <a:pt x="1261" y="84"/>
                                    <a:pt x="1274" y="81"/>
                                    <a:pt x="1290" y="81"/>
                                  </a:cubicBezTo>
                                  <a:cubicBezTo>
                                    <a:pt x="1297" y="81"/>
                                    <a:pt x="1303" y="81"/>
                                    <a:pt x="1310" y="82"/>
                                  </a:cubicBezTo>
                                  <a:cubicBezTo>
                                    <a:pt x="1317" y="83"/>
                                    <a:pt x="1323" y="84"/>
                                    <a:pt x="1327" y="85"/>
                                  </a:cubicBezTo>
                                  <a:cubicBezTo>
                                    <a:pt x="1327" y="102"/>
                                    <a:pt x="1327" y="102"/>
                                    <a:pt x="1327" y="102"/>
                                  </a:cubicBezTo>
                                  <a:cubicBezTo>
                                    <a:pt x="1323" y="101"/>
                                    <a:pt x="1317" y="100"/>
                                    <a:pt x="1310" y="99"/>
                                  </a:cubicBezTo>
                                  <a:cubicBezTo>
                                    <a:pt x="1303" y="98"/>
                                    <a:pt x="1296" y="97"/>
                                    <a:pt x="1289" y="97"/>
                                  </a:cubicBezTo>
                                  <a:cubicBezTo>
                                    <a:pt x="1280" y="97"/>
                                    <a:pt x="1272" y="100"/>
                                    <a:pt x="1267" y="105"/>
                                  </a:cubicBezTo>
                                  <a:cubicBezTo>
                                    <a:pt x="1263" y="109"/>
                                    <a:pt x="1260" y="118"/>
                                    <a:pt x="1260" y="131"/>
                                  </a:cubicBezTo>
                                  <a:cubicBezTo>
                                    <a:pt x="1260" y="140"/>
                                    <a:pt x="1261" y="147"/>
                                    <a:pt x="1262" y="151"/>
                                  </a:cubicBezTo>
                                  <a:cubicBezTo>
                                    <a:pt x="1262" y="155"/>
                                    <a:pt x="1264" y="158"/>
                                    <a:pt x="1266" y="159"/>
                                  </a:cubicBezTo>
                                  <a:cubicBezTo>
                                    <a:pt x="1268" y="161"/>
                                    <a:pt x="1272" y="162"/>
                                    <a:pt x="1276" y="163"/>
                                  </a:cubicBezTo>
                                  <a:cubicBezTo>
                                    <a:pt x="1306" y="168"/>
                                    <a:pt x="1306" y="168"/>
                                    <a:pt x="1306" y="168"/>
                                  </a:cubicBezTo>
                                  <a:cubicBezTo>
                                    <a:pt x="1313" y="169"/>
                                    <a:pt x="1318" y="171"/>
                                    <a:pt x="1322" y="174"/>
                                  </a:cubicBezTo>
                                  <a:cubicBezTo>
                                    <a:pt x="1326" y="177"/>
                                    <a:pt x="1329" y="181"/>
                                    <a:pt x="1330" y="188"/>
                                  </a:cubicBezTo>
                                  <a:cubicBezTo>
                                    <a:pt x="1332" y="195"/>
                                    <a:pt x="1333" y="205"/>
                                    <a:pt x="1333" y="217"/>
                                  </a:cubicBezTo>
                                  <a:cubicBezTo>
                                    <a:pt x="1333" y="236"/>
                                    <a:pt x="1329" y="250"/>
                                    <a:pt x="1322" y="258"/>
                                  </a:cubicBezTo>
                                  <a:cubicBezTo>
                                    <a:pt x="1314" y="266"/>
                                    <a:pt x="1302" y="270"/>
                                    <a:pt x="1285" y="270"/>
                                  </a:cubicBezTo>
                                  <a:cubicBezTo>
                                    <a:pt x="1278" y="270"/>
                                    <a:pt x="1271" y="269"/>
                                    <a:pt x="1263" y="269"/>
                                  </a:cubicBezTo>
                                  <a:cubicBezTo>
                                    <a:pt x="1256" y="268"/>
                                    <a:pt x="1249" y="267"/>
                                    <a:pt x="1245" y="266"/>
                                  </a:cubicBezTo>
                                  <a:cubicBezTo>
                                    <a:pt x="1245" y="249"/>
                                    <a:pt x="1245" y="249"/>
                                    <a:pt x="1245" y="249"/>
                                  </a:cubicBezTo>
                                  <a:cubicBezTo>
                                    <a:pt x="1249" y="250"/>
                                    <a:pt x="1255" y="251"/>
                                    <a:pt x="1262" y="252"/>
                                  </a:cubicBezTo>
                                  <a:cubicBezTo>
                                    <a:pt x="1270" y="253"/>
                                    <a:pt x="1277" y="253"/>
                                    <a:pt x="1285" y="253"/>
                                  </a:cubicBezTo>
                                  <a:cubicBezTo>
                                    <a:pt x="1296" y="253"/>
                                    <a:pt x="1304" y="250"/>
                                    <a:pt x="1308" y="244"/>
                                  </a:cubicBezTo>
                                  <a:cubicBezTo>
                                    <a:pt x="1312" y="238"/>
                                    <a:pt x="1314" y="230"/>
                                    <a:pt x="1314" y="218"/>
                                  </a:cubicBezTo>
                                  <a:cubicBezTo>
                                    <a:pt x="1314" y="208"/>
                                    <a:pt x="1314" y="201"/>
                                    <a:pt x="1313" y="197"/>
                                  </a:cubicBezTo>
                                  <a:cubicBezTo>
                                    <a:pt x="1312" y="192"/>
                                    <a:pt x="1310" y="189"/>
                                    <a:pt x="1308" y="188"/>
                                  </a:cubicBezTo>
                                  <a:cubicBezTo>
                                    <a:pt x="1306" y="186"/>
                                    <a:pt x="1303" y="185"/>
                                    <a:pt x="1298" y="185"/>
                                  </a:cubicBezTo>
                                  <a:cubicBezTo>
                                    <a:pt x="1267" y="180"/>
                                    <a:pt x="1267" y="180"/>
                                    <a:pt x="1267" y="180"/>
                                  </a:cubicBezTo>
                                  <a:cubicBezTo>
                                    <a:pt x="1257" y="178"/>
                                    <a:pt x="1250" y="174"/>
                                    <a:pt x="1247" y="167"/>
                                  </a:cubicBezTo>
                                  <a:close/>
                                  <a:moveTo>
                                    <a:pt x="65" y="236"/>
                                  </a:moveTo>
                                  <a:cubicBezTo>
                                    <a:pt x="63" y="236"/>
                                    <a:pt x="63" y="236"/>
                                    <a:pt x="63" y="236"/>
                                  </a:cubicBezTo>
                                  <a:cubicBezTo>
                                    <a:pt x="20" y="19"/>
                                    <a:pt x="20" y="19"/>
                                    <a:pt x="20" y="19"/>
                                  </a:cubicBezTo>
                                  <a:cubicBezTo>
                                    <a:pt x="0" y="19"/>
                                    <a:pt x="0" y="19"/>
                                    <a:pt x="0" y="19"/>
                                  </a:cubicBezTo>
                                  <a:cubicBezTo>
                                    <a:pt x="50" y="267"/>
                                    <a:pt x="50" y="267"/>
                                    <a:pt x="50" y="267"/>
                                  </a:cubicBezTo>
                                  <a:cubicBezTo>
                                    <a:pt x="77" y="267"/>
                                    <a:pt x="77" y="267"/>
                                    <a:pt x="77" y="267"/>
                                  </a:cubicBezTo>
                                  <a:cubicBezTo>
                                    <a:pt x="128" y="19"/>
                                    <a:pt x="128" y="19"/>
                                    <a:pt x="128" y="19"/>
                                  </a:cubicBezTo>
                                  <a:cubicBezTo>
                                    <a:pt x="108" y="19"/>
                                    <a:pt x="108" y="19"/>
                                    <a:pt x="108" y="19"/>
                                  </a:cubicBezTo>
                                  <a:lnTo>
                                    <a:pt x="65" y="236"/>
                                  </a:lnTo>
                                  <a:close/>
                                  <a:moveTo>
                                    <a:pt x="703" y="115"/>
                                  </a:moveTo>
                                  <a:cubicBezTo>
                                    <a:pt x="704" y="128"/>
                                    <a:pt x="705" y="147"/>
                                    <a:pt x="705" y="175"/>
                                  </a:cubicBezTo>
                                  <a:cubicBezTo>
                                    <a:pt x="705" y="181"/>
                                    <a:pt x="705" y="181"/>
                                    <a:pt x="705" y="181"/>
                                  </a:cubicBezTo>
                                  <a:cubicBezTo>
                                    <a:pt x="623" y="181"/>
                                    <a:pt x="623" y="181"/>
                                    <a:pt x="623" y="181"/>
                                  </a:cubicBezTo>
                                  <a:cubicBezTo>
                                    <a:pt x="623" y="203"/>
                                    <a:pt x="623" y="218"/>
                                    <a:pt x="625" y="228"/>
                                  </a:cubicBezTo>
                                  <a:cubicBezTo>
                                    <a:pt x="626" y="237"/>
                                    <a:pt x="630" y="244"/>
                                    <a:pt x="635" y="247"/>
                                  </a:cubicBezTo>
                                  <a:cubicBezTo>
                                    <a:pt x="640" y="251"/>
                                    <a:pt x="649" y="253"/>
                                    <a:pt x="661" y="253"/>
                                  </a:cubicBezTo>
                                  <a:cubicBezTo>
                                    <a:pt x="667" y="253"/>
                                    <a:pt x="674" y="253"/>
                                    <a:pt x="682" y="252"/>
                                  </a:cubicBezTo>
                                  <a:cubicBezTo>
                                    <a:pt x="690" y="251"/>
                                    <a:pt x="696" y="250"/>
                                    <a:pt x="701" y="249"/>
                                  </a:cubicBezTo>
                                  <a:cubicBezTo>
                                    <a:pt x="701" y="265"/>
                                    <a:pt x="701" y="265"/>
                                    <a:pt x="701" y="265"/>
                                  </a:cubicBezTo>
                                  <a:cubicBezTo>
                                    <a:pt x="697" y="266"/>
                                    <a:pt x="690" y="267"/>
                                    <a:pt x="682" y="268"/>
                                  </a:cubicBezTo>
                                  <a:cubicBezTo>
                                    <a:pt x="674" y="269"/>
                                    <a:pt x="666" y="270"/>
                                    <a:pt x="658" y="270"/>
                                  </a:cubicBezTo>
                                  <a:cubicBezTo>
                                    <a:pt x="642" y="270"/>
                                    <a:pt x="630" y="267"/>
                                    <a:pt x="622" y="262"/>
                                  </a:cubicBezTo>
                                  <a:cubicBezTo>
                                    <a:pt x="615" y="256"/>
                                    <a:pt x="610" y="247"/>
                                    <a:pt x="607" y="234"/>
                                  </a:cubicBezTo>
                                  <a:cubicBezTo>
                                    <a:pt x="605" y="222"/>
                                    <a:pt x="603" y="202"/>
                                    <a:pt x="603" y="176"/>
                                  </a:cubicBezTo>
                                  <a:cubicBezTo>
                                    <a:pt x="603" y="149"/>
                                    <a:pt x="604" y="129"/>
                                    <a:pt x="606" y="117"/>
                                  </a:cubicBezTo>
                                  <a:cubicBezTo>
                                    <a:pt x="608" y="104"/>
                                    <a:pt x="613" y="95"/>
                                    <a:pt x="621" y="89"/>
                                  </a:cubicBezTo>
                                  <a:cubicBezTo>
                                    <a:pt x="628" y="83"/>
                                    <a:pt x="640" y="81"/>
                                    <a:pt x="657" y="81"/>
                                  </a:cubicBezTo>
                                  <a:cubicBezTo>
                                    <a:pt x="672" y="81"/>
                                    <a:pt x="683" y="83"/>
                                    <a:pt x="690" y="89"/>
                                  </a:cubicBezTo>
                                  <a:cubicBezTo>
                                    <a:pt x="697" y="94"/>
                                    <a:pt x="701" y="103"/>
                                    <a:pt x="703" y="115"/>
                                  </a:cubicBezTo>
                                  <a:close/>
                                  <a:moveTo>
                                    <a:pt x="687" y="160"/>
                                  </a:moveTo>
                                  <a:cubicBezTo>
                                    <a:pt x="687" y="141"/>
                                    <a:pt x="686" y="127"/>
                                    <a:pt x="684" y="118"/>
                                  </a:cubicBezTo>
                                  <a:cubicBezTo>
                                    <a:pt x="683" y="110"/>
                                    <a:pt x="680" y="104"/>
                                    <a:pt x="676" y="101"/>
                                  </a:cubicBezTo>
                                  <a:cubicBezTo>
                                    <a:pt x="672" y="99"/>
                                    <a:pt x="665" y="97"/>
                                    <a:pt x="657" y="97"/>
                                  </a:cubicBezTo>
                                  <a:cubicBezTo>
                                    <a:pt x="646" y="97"/>
                                    <a:pt x="639" y="99"/>
                                    <a:pt x="634" y="102"/>
                                  </a:cubicBezTo>
                                  <a:cubicBezTo>
                                    <a:pt x="629" y="105"/>
                                    <a:pt x="626" y="111"/>
                                    <a:pt x="625" y="120"/>
                                  </a:cubicBezTo>
                                  <a:cubicBezTo>
                                    <a:pt x="623" y="130"/>
                                    <a:pt x="623" y="145"/>
                                    <a:pt x="623" y="166"/>
                                  </a:cubicBezTo>
                                  <a:cubicBezTo>
                                    <a:pt x="687" y="166"/>
                                    <a:pt x="687" y="166"/>
                                    <a:pt x="687" y="166"/>
                                  </a:cubicBezTo>
                                  <a:lnTo>
                                    <a:pt x="687" y="160"/>
                                  </a:lnTo>
                                  <a:close/>
                                  <a:moveTo>
                                    <a:pt x="291" y="173"/>
                                  </a:moveTo>
                                  <a:cubicBezTo>
                                    <a:pt x="291" y="154"/>
                                    <a:pt x="291" y="139"/>
                                    <a:pt x="293" y="130"/>
                                  </a:cubicBezTo>
                                  <a:cubicBezTo>
                                    <a:pt x="294" y="120"/>
                                    <a:pt x="297" y="113"/>
                                    <a:pt x="301" y="107"/>
                                  </a:cubicBezTo>
                                  <a:cubicBezTo>
                                    <a:pt x="306" y="101"/>
                                    <a:pt x="313" y="98"/>
                                    <a:pt x="324" y="98"/>
                                  </a:cubicBezTo>
                                  <a:cubicBezTo>
                                    <a:pt x="333" y="98"/>
                                    <a:pt x="339" y="99"/>
                                    <a:pt x="343" y="102"/>
                                  </a:cubicBezTo>
                                  <a:cubicBezTo>
                                    <a:pt x="347" y="104"/>
                                    <a:pt x="350" y="110"/>
                                    <a:pt x="351" y="118"/>
                                  </a:cubicBezTo>
                                  <a:cubicBezTo>
                                    <a:pt x="353" y="126"/>
                                    <a:pt x="354" y="139"/>
                                    <a:pt x="354" y="156"/>
                                  </a:cubicBezTo>
                                  <a:cubicBezTo>
                                    <a:pt x="354" y="267"/>
                                    <a:pt x="354" y="267"/>
                                    <a:pt x="354" y="267"/>
                                  </a:cubicBezTo>
                                  <a:cubicBezTo>
                                    <a:pt x="373" y="267"/>
                                    <a:pt x="373" y="267"/>
                                    <a:pt x="373" y="267"/>
                                  </a:cubicBezTo>
                                  <a:cubicBezTo>
                                    <a:pt x="373" y="150"/>
                                    <a:pt x="373" y="150"/>
                                    <a:pt x="373" y="150"/>
                                  </a:cubicBezTo>
                                  <a:cubicBezTo>
                                    <a:pt x="373" y="132"/>
                                    <a:pt x="372" y="118"/>
                                    <a:pt x="370" y="108"/>
                                  </a:cubicBezTo>
                                  <a:cubicBezTo>
                                    <a:pt x="368" y="99"/>
                                    <a:pt x="364" y="92"/>
                                    <a:pt x="358" y="87"/>
                                  </a:cubicBezTo>
                                  <a:cubicBezTo>
                                    <a:pt x="352" y="83"/>
                                    <a:pt x="343" y="81"/>
                                    <a:pt x="331" y="81"/>
                                  </a:cubicBezTo>
                                  <a:cubicBezTo>
                                    <a:pt x="319" y="81"/>
                                    <a:pt x="310" y="83"/>
                                    <a:pt x="304" y="88"/>
                                  </a:cubicBezTo>
                                  <a:cubicBezTo>
                                    <a:pt x="298" y="93"/>
                                    <a:pt x="293" y="100"/>
                                    <a:pt x="291" y="109"/>
                                  </a:cubicBezTo>
                                  <a:cubicBezTo>
                                    <a:pt x="290" y="109"/>
                                    <a:pt x="290" y="109"/>
                                    <a:pt x="290" y="109"/>
                                  </a:cubicBezTo>
                                  <a:cubicBezTo>
                                    <a:pt x="288" y="83"/>
                                    <a:pt x="288" y="83"/>
                                    <a:pt x="288" y="83"/>
                                  </a:cubicBezTo>
                                  <a:cubicBezTo>
                                    <a:pt x="272" y="83"/>
                                    <a:pt x="272" y="83"/>
                                    <a:pt x="272" y="83"/>
                                  </a:cubicBezTo>
                                  <a:cubicBezTo>
                                    <a:pt x="272" y="267"/>
                                    <a:pt x="272" y="267"/>
                                    <a:pt x="272" y="267"/>
                                  </a:cubicBezTo>
                                  <a:cubicBezTo>
                                    <a:pt x="291" y="267"/>
                                    <a:pt x="291" y="267"/>
                                    <a:pt x="291" y="267"/>
                                  </a:cubicBezTo>
                                  <a:lnTo>
                                    <a:pt x="291" y="173"/>
                                  </a:lnTo>
                                  <a:close/>
                                  <a:moveTo>
                                    <a:pt x="2081" y="292"/>
                                  </a:moveTo>
                                  <a:cubicBezTo>
                                    <a:pt x="2082" y="286"/>
                                    <a:pt x="2083" y="278"/>
                                    <a:pt x="2083" y="267"/>
                                  </a:cubicBezTo>
                                  <a:cubicBezTo>
                                    <a:pt x="2083" y="239"/>
                                    <a:pt x="2083" y="239"/>
                                    <a:pt x="2083" y="239"/>
                                  </a:cubicBezTo>
                                  <a:cubicBezTo>
                                    <a:pt x="2060" y="239"/>
                                    <a:pt x="2060" y="239"/>
                                    <a:pt x="2060" y="239"/>
                                  </a:cubicBezTo>
                                  <a:cubicBezTo>
                                    <a:pt x="2060" y="267"/>
                                    <a:pt x="2060" y="267"/>
                                    <a:pt x="2060" y="267"/>
                                  </a:cubicBezTo>
                                  <a:cubicBezTo>
                                    <a:pt x="2069" y="267"/>
                                    <a:pt x="2069" y="267"/>
                                    <a:pt x="2069" y="267"/>
                                  </a:cubicBezTo>
                                  <a:cubicBezTo>
                                    <a:pt x="2069" y="273"/>
                                    <a:pt x="2069" y="273"/>
                                    <a:pt x="2069" y="273"/>
                                  </a:cubicBezTo>
                                  <a:cubicBezTo>
                                    <a:pt x="2069" y="280"/>
                                    <a:pt x="2069" y="285"/>
                                    <a:pt x="2068" y="288"/>
                                  </a:cubicBezTo>
                                  <a:cubicBezTo>
                                    <a:pt x="2064" y="295"/>
                                    <a:pt x="2064" y="295"/>
                                    <a:pt x="2064" y="295"/>
                                  </a:cubicBezTo>
                                  <a:cubicBezTo>
                                    <a:pt x="2061" y="296"/>
                                    <a:pt x="2058" y="297"/>
                                    <a:pt x="2053" y="297"/>
                                  </a:cubicBezTo>
                                  <a:cubicBezTo>
                                    <a:pt x="2053" y="307"/>
                                    <a:pt x="2053" y="307"/>
                                    <a:pt x="2053" y="307"/>
                                  </a:cubicBezTo>
                                  <a:cubicBezTo>
                                    <a:pt x="2061" y="307"/>
                                    <a:pt x="2068" y="306"/>
                                    <a:pt x="2072" y="304"/>
                                  </a:cubicBezTo>
                                  <a:cubicBezTo>
                                    <a:pt x="2076" y="302"/>
                                    <a:pt x="2079" y="298"/>
                                    <a:pt x="2081" y="292"/>
                                  </a:cubicBezTo>
                                  <a:close/>
                                  <a:moveTo>
                                    <a:pt x="469" y="235"/>
                                  </a:moveTo>
                                  <a:cubicBezTo>
                                    <a:pt x="466" y="221"/>
                                    <a:pt x="465" y="202"/>
                                    <a:pt x="465" y="175"/>
                                  </a:cubicBezTo>
                                  <a:cubicBezTo>
                                    <a:pt x="465" y="149"/>
                                    <a:pt x="466" y="129"/>
                                    <a:pt x="468" y="116"/>
                                  </a:cubicBezTo>
                                  <a:cubicBezTo>
                                    <a:pt x="471" y="103"/>
                                    <a:pt x="475" y="94"/>
                                    <a:pt x="482" y="88"/>
                                  </a:cubicBezTo>
                                  <a:cubicBezTo>
                                    <a:pt x="489" y="83"/>
                                    <a:pt x="498" y="81"/>
                                    <a:pt x="512" y="81"/>
                                  </a:cubicBezTo>
                                  <a:cubicBezTo>
                                    <a:pt x="522" y="81"/>
                                    <a:pt x="530" y="83"/>
                                    <a:pt x="536" y="87"/>
                                  </a:cubicBezTo>
                                  <a:cubicBezTo>
                                    <a:pt x="542" y="91"/>
                                    <a:pt x="546" y="97"/>
                                    <a:pt x="548" y="106"/>
                                  </a:cubicBezTo>
                                  <a:cubicBezTo>
                                    <a:pt x="550" y="106"/>
                                    <a:pt x="550" y="106"/>
                                    <a:pt x="550" y="106"/>
                                  </a:cubicBezTo>
                                  <a:cubicBezTo>
                                    <a:pt x="550" y="0"/>
                                    <a:pt x="550" y="0"/>
                                    <a:pt x="550" y="0"/>
                                  </a:cubicBezTo>
                                  <a:cubicBezTo>
                                    <a:pt x="569" y="0"/>
                                    <a:pt x="569" y="0"/>
                                    <a:pt x="569" y="0"/>
                                  </a:cubicBezTo>
                                  <a:cubicBezTo>
                                    <a:pt x="569" y="267"/>
                                    <a:pt x="569" y="267"/>
                                    <a:pt x="569" y="267"/>
                                  </a:cubicBezTo>
                                  <a:cubicBezTo>
                                    <a:pt x="553" y="267"/>
                                    <a:pt x="553" y="267"/>
                                    <a:pt x="553" y="267"/>
                                  </a:cubicBezTo>
                                  <a:cubicBezTo>
                                    <a:pt x="551" y="241"/>
                                    <a:pt x="551" y="241"/>
                                    <a:pt x="551" y="241"/>
                                  </a:cubicBezTo>
                                  <a:cubicBezTo>
                                    <a:pt x="549" y="241"/>
                                    <a:pt x="549" y="241"/>
                                    <a:pt x="549" y="241"/>
                                  </a:cubicBezTo>
                                  <a:cubicBezTo>
                                    <a:pt x="547" y="252"/>
                                    <a:pt x="543" y="260"/>
                                    <a:pt x="536" y="264"/>
                                  </a:cubicBezTo>
                                  <a:cubicBezTo>
                                    <a:pt x="529" y="268"/>
                                    <a:pt x="521" y="270"/>
                                    <a:pt x="512" y="270"/>
                                  </a:cubicBezTo>
                                  <a:cubicBezTo>
                                    <a:pt x="498" y="270"/>
                                    <a:pt x="489" y="267"/>
                                    <a:pt x="482" y="262"/>
                                  </a:cubicBezTo>
                                  <a:cubicBezTo>
                                    <a:pt x="476" y="257"/>
                                    <a:pt x="471" y="248"/>
                                    <a:pt x="469" y="235"/>
                                  </a:cubicBezTo>
                                  <a:close/>
                                  <a:moveTo>
                                    <a:pt x="484" y="175"/>
                                  </a:moveTo>
                                  <a:cubicBezTo>
                                    <a:pt x="484" y="199"/>
                                    <a:pt x="485" y="216"/>
                                    <a:pt x="486" y="227"/>
                                  </a:cubicBezTo>
                                  <a:cubicBezTo>
                                    <a:pt x="488" y="237"/>
                                    <a:pt x="491" y="244"/>
                                    <a:pt x="495" y="247"/>
                                  </a:cubicBezTo>
                                  <a:cubicBezTo>
                                    <a:pt x="500" y="251"/>
                                    <a:pt x="507" y="253"/>
                                    <a:pt x="517" y="253"/>
                                  </a:cubicBezTo>
                                  <a:cubicBezTo>
                                    <a:pt x="526" y="253"/>
                                    <a:pt x="532" y="251"/>
                                    <a:pt x="537" y="247"/>
                                  </a:cubicBezTo>
                                  <a:cubicBezTo>
                                    <a:pt x="542" y="243"/>
                                    <a:pt x="545" y="237"/>
                                    <a:pt x="547" y="228"/>
                                  </a:cubicBezTo>
                                  <a:cubicBezTo>
                                    <a:pt x="548" y="220"/>
                                    <a:pt x="549" y="212"/>
                                    <a:pt x="550" y="204"/>
                                  </a:cubicBezTo>
                                  <a:cubicBezTo>
                                    <a:pt x="550" y="196"/>
                                    <a:pt x="550" y="185"/>
                                    <a:pt x="550" y="171"/>
                                  </a:cubicBezTo>
                                  <a:cubicBezTo>
                                    <a:pt x="550" y="151"/>
                                    <a:pt x="549" y="136"/>
                                    <a:pt x="547" y="126"/>
                                  </a:cubicBezTo>
                                  <a:cubicBezTo>
                                    <a:pt x="545" y="115"/>
                                    <a:pt x="542" y="108"/>
                                    <a:pt x="537" y="104"/>
                                  </a:cubicBezTo>
                                  <a:cubicBezTo>
                                    <a:pt x="532" y="100"/>
                                    <a:pt x="525" y="98"/>
                                    <a:pt x="516" y="98"/>
                                  </a:cubicBezTo>
                                  <a:cubicBezTo>
                                    <a:pt x="506" y="98"/>
                                    <a:pt x="499" y="100"/>
                                    <a:pt x="495" y="103"/>
                                  </a:cubicBezTo>
                                  <a:cubicBezTo>
                                    <a:pt x="491" y="107"/>
                                    <a:pt x="488" y="113"/>
                                    <a:pt x="486" y="124"/>
                                  </a:cubicBezTo>
                                  <a:cubicBezTo>
                                    <a:pt x="485" y="134"/>
                                    <a:pt x="484" y="151"/>
                                    <a:pt x="484" y="175"/>
                                  </a:cubicBezTo>
                                  <a:close/>
                                  <a:moveTo>
                                    <a:pt x="1371" y="267"/>
                                  </a:moveTo>
                                  <a:cubicBezTo>
                                    <a:pt x="1390" y="267"/>
                                    <a:pt x="1390" y="267"/>
                                    <a:pt x="1390" y="267"/>
                                  </a:cubicBezTo>
                                  <a:cubicBezTo>
                                    <a:pt x="1390" y="100"/>
                                    <a:pt x="1390" y="100"/>
                                    <a:pt x="1390" y="100"/>
                                  </a:cubicBezTo>
                                  <a:cubicBezTo>
                                    <a:pt x="1417" y="100"/>
                                    <a:pt x="1417" y="100"/>
                                    <a:pt x="1417" y="100"/>
                                  </a:cubicBezTo>
                                  <a:cubicBezTo>
                                    <a:pt x="1417" y="83"/>
                                    <a:pt x="1417" y="83"/>
                                    <a:pt x="1417" y="83"/>
                                  </a:cubicBezTo>
                                  <a:cubicBezTo>
                                    <a:pt x="1390" y="83"/>
                                    <a:pt x="1390" y="83"/>
                                    <a:pt x="1390" y="83"/>
                                  </a:cubicBezTo>
                                  <a:cubicBezTo>
                                    <a:pt x="1390" y="30"/>
                                    <a:pt x="1390" y="30"/>
                                    <a:pt x="1390" y="30"/>
                                  </a:cubicBezTo>
                                  <a:cubicBezTo>
                                    <a:pt x="1371" y="30"/>
                                    <a:pt x="1371" y="30"/>
                                    <a:pt x="1371" y="30"/>
                                  </a:cubicBezTo>
                                  <a:cubicBezTo>
                                    <a:pt x="1371" y="83"/>
                                    <a:pt x="1371" y="83"/>
                                    <a:pt x="1371" y="83"/>
                                  </a:cubicBezTo>
                                  <a:cubicBezTo>
                                    <a:pt x="1349" y="83"/>
                                    <a:pt x="1349" y="83"/>
                                    <a:pt x="1349" y="83"/>
                                  </a:cubicBezTo>
                                  <a:cubicBezTo>
                                    <a:pt x="1349" y="100"/>
                                    <a:pt x="1349" y="100"/>
                                    <a:pt x="1349" y="100"/>
                                  </a:cubicBezTo>
                                  <a:cubicBezTo>
                                    <a:pt x="1371" y="100"/>
                                    <a:pt x="1371" y="100"/>
                                    <a:pt x="1371" y="100"/>
                                  </a:cubicBezTo>
                                  <a:lnTo>
                                    <a:pt x="1371" y="267"/>
                                  </a:lnTo>
                                  <a:close/>
                                  <a:moveTo>
                                    <a:pt x="1071" y="0"/>
                                  </a:moveTo>
                                  <a:cubicBezTo>
                                    <a:pt x="1051" y="0"/>
                                    <a:pt x="1051" y="0"/>
                                    <a:pt x="1051" y="0"/>
                                  </a:cubicBezTo>
                                  <a:cubicBezTo>
                                    <a:pt x="1051" y="26"/>
                                    <a:pt x="1051" y="26"/>
                                    <a:pt x="1051" y="26"/>
                                  </a:cubicBezTo>
                                  <a:cubicBezTo>
                                    <a:pt x="1071" y="26"/>
                                    <a:pt x="1071" y="26"/>
                                    <a:pt x="1071" y="26"/>
                                  </a:cubicBezTo>
                                  <a:lnTo>
                                    <a:pt x="1071" y="0"/>
                                  </a:lnTo>
                                  <a:close/>
                                  <a:moveTo>
                                    <a:pt x="1130" y="173"/>
                                  </a:moveTo>
                                  <a:cubicBezTo>
                                    <a:pt x="1130" y="154"/>
                                    <a:pt x="1130" y="139"/>
                                    <a:pt x="1131" y="130"/>
                                  </a:cubicBezTo>
                                  <a:cubicBezTo>
                                    <a:pt x="1132" y="120"/>
                                    <a:pt x="1135" y="113"/>
                                    <a:pt x="1140" y="107"/>
                                  </a:cubicBezTo>
                                  <a:cubicBezTo>
                                    <a:pt x="1145" y="101"/>
                                    <a:pt x="1152" y="98"/>
                                    <a:pt x="1163" y="98"/>
                                  </a:cubicBezTo>
                                  <a:cubicBezTo>
                                    <a:pt x="1171" y="98"/>
                                    <a:pt x="1178" y="99"/>
                                    <a:pt x="1182" y="102"/>
                                  </a:cubicBezTo>
                                  <a:cubicBezTo>
                                    <a:pt x="1186" y="104"/>
                                    <a:pt x="1189" y="110"/>
                                    <a:pt x="1190" y="118"/>
                                  </a:cubicBezTo>
                                  <a:cubicBezTo>
                                    <a:pt x="1192" y="126"/>
                                    <a:pt x="1192" y="139"/>
                                    <a:pt x="1192" y="156"/>
                                  </a:cubicBezTo>
                                  <a:cubicBezTo>
                                    <a:pt x="1192" y="267"/>
                                    <a:pt x="1192" y="267"/>
                                    <a:pt x="1192" y="267"/>
                                  </a:cubicBezTo>
                                  <a:cubicBezTo>
                                    <a:pt x="1211" y="267"/>
                                    <a:pt x="1211" y="267"/>
                                    <a:pt x="1211" y="267"/>
                                  </a:cubicBezTo>
                                  <a:cubicBezTo>
                                    <a:pt x="1211" y="150"/>
                                    <a:pt x="1211" y="150"/>
                                    <a:pt x="1211" y="150"/>
                                  </a:cubicBezTo>
                                  <a:cubicBezTo>
                                    <a:pt x="1211" y="132"/>
                                    <a:pt x="1210" y="118"/>
                                    <a:pt x="1208" y="108"/>
                                  </a:cubicBezTo>
                                  <a:cubicBezTo>
                                    <a:pt x="1206" y="99"/>
                                    <a:pt x="1202" y="92"/>
                                    <a:pt x="1197" y="87"/>
                                  </a:cubicBezTo>
                                  <a:cubicBezTo>
                                    <a:pt x="1191" y="83"/>
                                    <a:pt x="1182" y="81"/>
                                    <a:pt x="1170" y="81"/>
                                  </a:cubicBezTo>
                                  <a:cubicBezTo>
                                    <a:pt x="1158" y="81"/>
                                    <a:pt x="1149" y="83"/>
                                    <a:pt x="1143" y="88"/>
                                  </a:cubicBezTo>
                                  <a:cubicBezTo>
                                    <a:pt x="1136" y="93"/>
                                    <a:pt x="1132" y="100"/>
                                    <a:pt x="1130" y="109"/>
                                  </a:cubicBezTo>
                                  <a:cubicBezTo>
                                    <a:pt x="1128" y="109"/>
                                    <a:pt x="1128" y="109"/>
                                    <a:pt x="1128" y="109"/>
                                  </a:cubicBezTo>
                                  <a:cubicBezTo>
                                    <a:pt x="1127" y="83"/>
                                    <a:pt x="1127" y="83"/>
                                    <a:pt x="1127" y="83"/>
                                  </a:cubicBezTo>
                                  <a:cubicBezTo>
                                    <a:pt x="1111" y="83"/>
                                    <a:pt x="1111" y="83"/>
                                    <a:pt x="1111" y="83"/>
                                  </a:cubicBezTo>
                                  <a:cubicBezTo>
                                    <a:pt x="1111" y="267"/>
                                    <a:pt x="1111" y="267"/>
                                    <a:pt x="1111" y="267"/>
                                  </a:cubicBezTo>
                                  <a:cubicBezTo>
                                    <a:pt x="1130" y="267"/>
                                    <a:pt x="1130" y="267"/>
                                    <a:pt x="1130" y="267"/>
                                  </a:cubicBezTo>
                                  <a:lnTo>
                                    <a:pt x="1130" y="173"/>
                                  </a:lnTo>
                                  <a:close/>
                                  <a:moveTo>
                                    <a:pt x="1012" y="267"/>
                                  </a:moveTo>
                                  <a:cubicBezTo>
                                    <a:pt x="1012" y="83"/>
                                    <a:pt x="1012" y="83"/>
                                    <a:pt x="1012" y="83"/>
                                  </a:cubicBezTo>
                                  <a:cubicBezTo>
                                    <a:pt x="993" y="83"/>
                                    <a:pt x="993" y="83"/>
                                    <a:pt x="993" y="83"/>
                                  </a:cubicBezTo>
                                  <a:cubicBezTo>
                                    <a:pt x="993" y="267"/>
                                    <a:pt x="993" y="267"/>
                                    <a:pt x="993" y="267"/>
                                  </a:cubicBezTo>
                                  <a:lnTo>
                                    <a:pt x="1012" y="267"/>
                                  </a:lnTo>
                                  <a:close/>
                                  <a:moveTo>
                                    <a:pt x="759" y="174"/>
                                  </a:moveTo>
                                  <a:cubicBezTo>
                                    <a:pt x="759" y="149"/>
                                    <a:pt x="762" y="130"/>
                                    <a:pt x="768" y="118"/>
                                  </a:cubicBezTo>
                                  <a:cubicBezTo>
                                    <a:pt x="774" y="107"/>
                                    <a:pt x="785" y="101"/>
                                    <a:pt x="801" y="101"/>
                                  </a:cubicBezTo>
                                  <a:cubicBezTo>
                                    <a:pt x="801" y="81"/>
                                    <a:pt x="801" y="81"/>
                                    <a:pt x="801" y="81"/>
                                  </a:cubicBezTo>
                                  <a:cubicBezTo>
                                    <a:pt x="790" y="81"/>
                                    <a:pt x="781" y="83"/>
                                    <a:pt x="774" y="88"/>
                                  </a:cubicBezTo>
                                  <a:cubicBezTo>
                                    <a:pt x="767" y="94"/>
                                    <a:pt x="762" y="104"/>
                                    <a:pt x="759" y="118"/>
                                  </a:cubicBezTo>
                                  <a:cubicBezTo>
                                    <a:pt x="758" y="118"/>
                                    <a:pt x="758" y="118"/>
                                    <a:pt x="758" y="118"/>
                                  </a:cubicBezTo>
                                  <a:cubicBezTo>
                                    <a:pt x="756" y="83"/>
                                    <a:pt x="756" y="83"/>
                                    <a:pt x="756" y="83"/>
                                  </a:cubicBezTo>
                                  <a:cubicBezTo>
                                    <a:pt x="740" y="83"/>
                                    <a:pt x="740" y="83"/>
                                    <a:pt x="740" y="83"/>
                                  </a:cubicBezTo>
                                  <a:cubicBezTo>
                                    <a:pt x="740" y="267"/>
                                    <a:pt x="740" y="267"/>
                                    <a:pt x="740" y="267"/>
                                  </a:cubicBezTo>
                                  <a:cubicBezTo>
                                    <a:pt x="759" y="267"/>
                                    <a:pt x="759" y="267"/>
                                    <a:pt x="759" y="267"/>
                                  </a:cubicBezTo>
                                  <a:lnTo>
                                    <a:pt x="759" y="174"/>
                                  </a:lnTo>
                                  <a:close/>
                                  <a:moveTo>
                                    <a:pt x="972" y="248"/>
                                  </a:moveTo>
                                  <a:cubicBezTo>
                                    <a:pt x="907" y="248"/>
                                    <a:pt x="907" y="248"/>
                                    <a:pt x="907" y="248"/>
                                  </a:cubicBezTo>
                                  <a:cubicBezTo>
                                    <a:pt x="907" y="19"/>
                                    <a:pt x="907" y="19"/>
                                    <a:pt x="907" y="19"/>
                                  </a:cubicBezTo>
                                  <a:cubicBezTo>
                                    <a:pt x="886" y="19"/>
                                    <a:pt x="886" y="19"/>
                                    <a:pt x="886" y="19"/>
                                  </a:cubicBezTo>
                                  <a:cubicBezTo>
                                    <a:pt x="886" y="267"/>
                                    <a:pt x="886" y="267"/>
                                    <a:pt x="886" y="267"/>
                                  </a:cubicBezTo>
                                  <a:cubicBezTo>
                                    <a:pt x="972" y="267"/>
                                    <a:pt x="972" y="267"/>
                                    <a:pt x="972" y="267"/>
                                  </a:cubicBezTo>
                                  <a:lnTo>
                                    <a:pt x="972" y="248"/>
                                  </a:lnTo>
                                  <a:close/>
                                  <a:moveTo>
                                    <a:pt x="1013" y="0"/>
                                  </a:moveTo>
                                  <a:cubicBezTo>
                                    <a:pt x="993" y="0"/>
                                    <a:pt x="993" y="0"/>
                                    <a:pt x="993" y="0"/>
                                  </a:cubicBezTo>
                                  <a:cubicBezTo>
                                    <a:pt x="993" y="26"/>
                                    <a:pt x="993" y="26"/>
                                    <a:pt x="993" y="26"/>
                                  </a:cubicBezTo>
                                  <a:cubicBezTo>
                                    <a:pt x="1013" y="26"/>
                                    <a:pt x="1013" y="26"/>
                                    <a:pt x="1013" y="26"/>
                                  </a:cubicBezTo>
                                  <a:lnTo>
                                    <a:pt x="1013" y="0"/>
                                  </a:lnTo>
                                  <a:close/>
                                  <a:moveTo>
                                    <a:pt x="229" y="107"/>
                                  </a:moveTo>
                                  <a:cubicBezTo>
                                    <a:pt x="232" y="116"/>
                                    <a:pt x="234" y="131"/>
                                    <a:pt x="234" y="149"/>
                                  </a:cubicBezTo>
                                  <a:cubicBezTo>
                                    <a:pt x="234" y="267"/>
                                    <a:pt x="234" y="267"/>
                                    <a:pt x="234" y="267"/>
                                  </a:cubicBezTo>
                                  <a:cubicBezTo>
                                    <a:pt x="217" y="267"/>
                                    <a:pt x="217" y="267"/>
                                    <a:pt x="217" y="267"/>
                                  </a:cubicBezTo>
                                  <a:cubicBezTo>
                                    <a:pt x="216" y="241"/>
                                    <a:pt x="216" y="241"/>
                                    <a:pt x="216" y="241"/>
                                  </a:cubicBezTo>
                                  <a:cubicBezTo>
                                    <a:pt x="214" y="241"/>
                                    <a:pt x="214" y="241"/>
                                    <a:pt x="214" y="241"/>
                                  </a:cubicBezTo>
                                  <a:cubicBezTo>
                                    <a:pt x="212" y="252"/>
                                    <a:pt x="207" y="260"/>
                                    <a:pt x="200" y="264"/>
                                  </a:cubicBezTo>
                                  <a:cubicBezTo>
                                    <a:pt x="193" y="268"/>
                                    <a:pt x="185" y="270"/>
                                    <a:pt x="175" y="270"/>
                                  </a:cubicBezTo>
                                  <a:cubicBezTo>
                                    <a:pt x="165" y="270"/>
                                    <a:pt x="156" y="268"/>
                                    <a:pt x="150" y="265"/>
                                  </a:cubicBezTo>
                                  <a:cubicBezTo>
                                    <a:pt x="144" y="262"/>
                                    <a:pt x="140" y="257"/>
                                    <a:pt x="137" y="249"/>
                                  </a:cubicBezTo>
                                  <a:cubicBezTo>
                                    <a:pt x="134" y="242"/>
                                    <a:pt x="132" y="231"/>
                                    <a:pt x="132" y="217"/>
                                  </a:cubicBezTo>
                                  <a:cubicBezTo>
                                    <a:pt x="132" y="203"/>
                                    <a:pt x="133" y="192"/>
                                    <a:pt x="136" y="185"/>
                                  </a:cubicBezTo>
                                  <a:cubicBezTo>
                                    <a:pt x="138" y="177"/>
                                    <a:pt x="143" y="172"/>
                                    <a:pt x="148" y="169"/>
                                  </a:cubicBezTo>
                                  <a:cubicBezTo>
                                    <a:pt x="154" y="165"/>
                                    <a:pt x="162" y="164"/>
                                    <a:pt x="173" y="164"/>
                                  </a:cubicBezTo>
                                  <a:cubicBezTo>
                                    <a:pt x="181" y="164"/>
                                    <a:pt x="195" y="164"/>
                                    <a:pt x="215" y="165"/>
                                  </a:cubicBezTo>
                                  <a:cubicBezTo>
                                    <a:pt x="215" y="150"/>
                                    <a:pt x="215" y="150"/>
                                    <a:pt x="215" y="150"/>
                                  </a:cubicBezTo>
                                  <a:cubicBezTo>
                                    <a:pt x="215" y="134"/>
                                    <a:pt x="214" y="122"/>
                                    <a:pt x="212" y="115"/>
                                  </a:cubicBezTo>
                                  <a:cubicBezTo>
                                    <a:pt x="210" y="108"/>
                                    <a:pt x="207" y="103"/>
                                    <a:pt x="202" y="101"/>
                                  </a:cubicBezTo>
                                  <a:cubicBezTo>
                                    <a:pt x="197" y="99"/>
                                    <a:pt x="189" y="97"/>
                                    <a:pt x="178" y="97"/>
                                  </a:cubicBezTo>
                                  <a:cubicBezTo>
                                    <a:pt x="172" y="97"/>
                                    <a:pt x="166" y="98"/>
                                    <a:pt x="158" y="99"/>
                                  </a:cubicBezTo>
                                  <a:cubicBezTo>
                                    <a:pt x="151" y="100"/>
                                    <a:pt x="145" y="100"/>
                                    <a:pt x="140" y="101"/>
                                  </a:cubicBezTo>
                                  <a:cubicBezTo>
                                    <a:pt x="140" y="85"/>
                                    <a:pt x="140" y="85"/>
                                    <a:pt x="140" y="85"/>
                                  </a:cubicBezTo>
                                  <a:cubicBezTo>
                                    <a:pt x="153" y="82"/>
                                    <a:pt x="167" y="81"/>
                                    <a:pt x="183" y="81"/>
                                  </a:cubicBezTo>
                                  <a:cubicBezTo>
                                    <a:pt x="197" y="81"/>
                                    <a:pt x="207" y="82"/>
                                    <a:pt x="214" y="86"/>
                                  </a:cubicBezTo>
                                  <a:cubicBezTo>
                                    <a:pt x="222" y="90"/>
                                    <a:pt x="227" y="97"/>
                                    <a:pt x="229" y="107"/>
                                  </a:cubicBezTo>
                                  <a:close/>
                                  <a:moveTo>
                                    <a:pt x="215" y="179"/>
                                  </a:moveTo>
                                  <a:cubicBezTo>
                                    <a:pt x="177" y="179"/>
                                    <a:pt x="177" y="179"/>
                                    <a:pt x="177" y="179"/>
                                  </a:cubicBezTo>
                                  <a:cubicBezTo>
                                    <a:pt x="170" y="179"/>
                                    <a:pt x="164" y="180"/>
                                    <a:pt x="161" y="182"/>
                                  </a:cubicBezTo>
                                  <a:cubicBezTo>
                                    <a:pt x="157" y="183"/>
                                    <a:pt x="155" y="187"/>
                                    <a:pt x="153" y="192"/>
                                  </a:cubicBezTo>
                                  <a:cubicBezTo>
                                    <a:pt x="152" y="197"/>
                                    <a:pt x="151" y="205"/>
                                    <a:pt x="151" y="216"/>
                                  </a:cubicBezTo>
                                  <a:cubicBezTo>
                                    <a:pt x="151" y="226"/>
                                    <a:pt x="152" y="234"/>
                                    <a:pt x="153" y="239"/>
                                  </a:cubicBezTo>
                                  <a:cubicBezTo>
                                    <a:pt x="155" y="244"/>
                                    <a:pt x="158" y="248"/>
                                    <a:pt x="161" y="250"/>
                                  </a:cubicBezTo>
                                  <a:cubicBezTo>
                                    <a:pt x="165" y="252"/>
                                    <a:pt x="171" y="253"/>
                                    <a:pt x="179" y="253"/>
                                  </a:cubicBezTo>
                                  <a:cubicBezTo>
                                    <a:pt x="187" y="253"/>
                                    <a:pt x="194" y="251"/>
                                    <a:pt x="199" y="249"/>
                                  </a:cubicBezTo>
                                  <a:cubicBezTo>
                                    <a:pt x="204" y="247"/>
                                    <a:pt x="208" y="241"/>
                                    <a:pt x="210" y="234"/>
                                  </a:cubicBezTo>
                                  <a:cubicBezTo>
                                    <a:pt x="213" y="223"/>
                                    <a:pt x="215" y="209"/>
                                    <a:pt x="215" y="193"/>
                                  </a:cubicBezTo>
                                  <a:lnTo>
                                    <a:pt x="215" y="179"/>
                                  </a:lnTo>
                                  <a:close/>
                                  <a:moveTo>
                                    <a:pt x="1067" y="322"/>
                                  </a:moveTo>
                                  <a:cubicBezTo>
                                    <a:pt x="1070" y="316"/>
                                    <a:pt x="1071" y="306"/>
                                    <a:pt x="1071" y="293"/>
                                  </a:cubicBezTo>
                                  <a:cubicBezTo>
                                    <a:pt x="1071" y="83"/>
                                    <a:pt x="1071" y="83"/>
                                    <a:pt x="1071" y="83"/>
                                  </a:cubicBezTo>
                                  <a:cubicBezTo>
                                    <a:pt x="1052" y="83"/>
                                    <a:pt x="1052" y="83"/>
                                    <a:pt x="1052" y="83"/>
                                  </a:cubicBezTo>
                                  <a:cubicBezTo>
                                    <a:pt x="1052" y="300"/>
                                    <a:pt x="1052" y="300"/>
                                    <a:pt x="1052" y="300"/>
                                  </a:cubicBezTo>
                                  <a:cubicBezTo>
                                    <a:pt x="1052" y="306"/>
                                    <a:pt x="1052" y="310"/>
                                    <a:pt x="1051" y="313"/>
                                  </a:cubicBezTo>
                                  <a:cubicBezTo>
                                    <a:pt x="1045" y="319"/>
                                    <a:pt x="1045" y="319"/>
                                    <a:pt x="1045" y="319"/>
                                  </a:cubicBezTo>
                                  <a:cubicBezTo>
                                    <a:pt x="1042" y="320"/>
                                    <a:pt x="1038" y="320"/>
                                    <a:pt x="1031" y="320"/>
                                  </a:cubicBezTo>
                                  <a:cubicBezTo>
                                    <a:pt x="1031" y="336"/>
                                    <a:pt x="1031" y="336"/>
                                    <a:pt x="1031" y="336"/>
                                  </a:cubicBezTo>
                                  <a:cubicBezTo>
                                    <a:pt x="1042" y="336"/>
                                    <a:pt x="1050" y="335"/>
                                    <a:pt x="1055" y="333"/>
                                  </a:cubicBezTo>
                                  <a:cubicBezTo>
                                    <a:pt x="1061" y="332"/>
                                    <a:pt x="1065" y="328"/>
                                    <a:pt x="1067" y="322"/>
                                  </a:cubicBezTo>
                                  <a:close/>
                                  <a:moveTo>
                                    <a:pt x="3630" y="107"/>
                                  </a:moveTo>
                                  <a:cubicBezTo>
                                    <a:pt x="3632" y="116"/>
                                    <a:pt x="3634" y="131"/>
                                    <a:pt x="3634" y="149"/>
                                  </a:cubicBezTo>
                                  <a:cubicBezTo>
                                    <a:pt x="3634" y="267"/>
                                    <a:pt x="3634" y="267"/>
                                    <a:pt x="3634" y="267"/>
                                  </a:cubicBezTo>
                                  <a:cubicBezTo>
                                    <a:pt x="3617" y="267"/>
                                    <a:pt x="3617" y="267"/>
                                    <a:pt x="3617" y="267"/>
                                  </a:cubicBezTo>
                                  <a:cubicBezTo>
                                    <a:pt x="3616" y="241"/>
                                    <a:pt x="3616" y="241"/>
                                    <a:pt x="3616" y="241"/>
                                  </a:cubicBezTo>
                                  <a:cubicBezTo>
                                    <a:pt x="3614" y="241"/>
                                    <a:pt x="3614" y="241"/>
                                    <a:pt x="3614" y="241"/>
                                  </a:cubicBezTo>
                                  <a:cubicBezTo>
                                    <a:pt x="3612" y="252"/>
                                    <a:pt x="3607" y="260"/>
                                    <a:pt x="3600" y="264"/>
                                  </a:cubicBezTo>
                                  <a:cubicBezTo>
                                    <a:pt x="3593" y="268"/>
                                    <a:pt x="3585" y="270"/>
                                    <a:pt x="3576" y="270"/>
                                  </a:cubicBezTo>
                                  <a:cubicBezTo>
                                    <a:pt x="3565" y="270"/>
                                    <a:pt x="3557" y="268"/>
                                    <a:pt x="3551" y="265"/>
                                  </a:cubicBezTo>
                                  <a:cubicBezTo>
                                    <a:pt x="3544" y="262"/>
                                    <a:pt x="3540" y="257"/>
                                    <a:pt x="3537" y="249"/>
                                  </a:cubicBezTo>
                                  <a:cubicBezTo>
                                    <a:pt x="3534" y="242"/>
                                    <a:pt x="3532" y="231"/>
                                    <a:pt x="3532" y="217"/>
                                  </a:cubicBezTo>
                                  <a:cubicBezTo>
                                    <a:pt x="3532" y="203"/>
                                    <a:pt x="3534" y="192"/>
                                    <a:pt x="3536" y="185"/>
                                  </a:cubicBezTo>
                                  <a:cubicBezTo>
                                    <a:pt x="3539" y="177"/>
                                    <a:pt x="3543" y="172"/>
                                    <a:pt x="3549" y="169"/>
                                  </a:cubicBezTo>
                                  <a:cubicBezTo>
                                    <a:pt x="3554" y="165"/>
                                    <a:pt x="3563" y="164"/>
                                    <a:pt x="3573" y="164"/>
                                  </a:cubicBezTo>
                                  <a:cubicBezTo>
                                    <a:pt x="3581" y="164"/>
                                    <a:pt x="3595" y="164"/>
                                    <a:pt x="3615" y="165"/>
                                  </a:cubicBezTo>
                                  <a:cubicBezTo>
                                    <a:pt x="3615" y="150"/>
                                    <a:pt x="3615" y="150"/>
                                    <a:pt x="3615" y="150"/>
                                  </a:cubicBezTo>
                                  <a:cubicBezTo>
                                    <a:pt x="3615" y="134"/>
                                    <a:pt x="3614" y="122"/>
                                    <a:pt x="3612" y="115"/>
                                  </a:cubicBezTo>
                                  <a:cubicBezTo>
                                    <a:pt x="3610" y="108"/>
                                    <a:pt x="3607" y="103"/>
                                    <a:pt x="3602" y="101"/>
                                  </a:cubicBezTo>
                                  <a:cubicBezTo>
                                    <a:pt x="3597" y="99"/>
                                    <a:pt x="3589" y="97"/>
                                    <a:pt x="3578" y="97"/>
                                  </a:cubicBezTo>
                                  <a:cubicBezTo>
                                    <a:pt x="3572" y="97"/>
                                    <a:pt x="3566" y="98"/>
                                    <a:pt x="3558" y="99"/>
                                  </a:cubicBezTo>
                                  <a:cubicBezTo>
                                    <a:pt x="3551" y="100"/>
                                    <a:pt x="3545" y="100"/>
                                    <a:pt x="3540" y="101"/>
                                  </a:cubicBezTo>
                                  <a:cubicBezTo>
                                    <a:pt x="3540" y="85"/>
                                    <a:pt x="3540" y="85"/>
                                    <a:pt x="3540" y="85"/>
                                  </a:cubicBezTo>
                                  <a:cubicBezTo>
                                    <a:pt x="3553" y="82"/>
                                    <a:pt x="3567" y="81"/>
                                    <a:pt x="3583" y="81"/>
                                  </a:cubicBezTo>
                                  <a:cubicBezTo>
                                    <a:pt x="3597" y="81"/>
                                    <a:pt x="3608" y="82"/>
                                    <a:pt x="3615" y="86"/>
                                  </a:cubicBezTo>
                                  <a:cubicBezTo>
                                    <a:pt x="3622" y="90"/>
                                    <a:pt x="3627" y="97"/>
                                    <a:pt x="3630" y="107"/>
                                  </a:cubicBezTo>
                                  <a:close/>
                                  <a:moveTo>
                                    <a:pt x="3615" y="179"/>
                                  </a:moveTo>
                                  <a:cubicBezTo>
                                    <a:pt x="3577" y="179"/>
                                    <a:pt x="3577" y="179"/>
                                    <a:pt x="3577" y="179"/>
                                  </a:cubicBezTo>
                                  <a:cubicBezTo>
                                    <a:pt x="3570" y="179"/>
                                    <a:pt x="3564" y="180"/>
                                    <a:pt x="3561" y="182"/>
                                  </a:cubicBezTo>
                                  <a:cubicBezTo>
                                    <a:pt x="3557" y="183"/>
                                    <a:pt x="3555" y="187"/>
                                    <a:pt x="3553" y="192"/>
                                  </a:cubicBezTo>
                                  <a:cubicBezTo>
                                    <a:pt x="3552" y="197"/>
                                    <a:pt x="3551" y="205"/>
                                    <a:pt x="3551" y="216"/>
                                  </a:cubicBezTo>
                                  <a:cubicBezTo>
                                    <a:pt x="3551" y="226"/>
                                    <a:pt x="3552" y="234"/>
                                    <a:pt x="3553" y="239"/>
                                  </a:cubicBezTo>
                                  <a:cubicBezTo>
                                    <a:pt x="3555" y="244"/>
                                    <a:pt x="3558" y="248"/>
                                    <a:pt x="3562" y="250"/>
                                  </a:cubicBezTo>
                                  <a:cubicBezTo>
                                    <a:pt x="3565" y="252"/>
                                    <a:pt x="3571" y="253"/>
                                    <a:pt x="3579" y="253"/>
                                  </a:cubicBezTo>
                                  <a:cubicBezTo>
                                    <a:pt x="3588" y="253"/>
                                    <a:pt x="3594" y="251"/>
                                    <a:pt x="3600" y="249"/>
                                  </a:cubicBezTo>
                                  <a:cubicBezTo>
                                    <a:pt x="3605" y="247"/>
                                    <a:pt x="3608" y="241"/>
                                    <a:pt x="3610" y="234"/>
                                  </a:cubicBezTo>
                                  <a:cubicBezTo>
                                    <a:pt x="3613" y="223"/>
                                    <a:pt x="3615" y="209"/>
                                    <a:pt x="3615" y="193"/>
                                  </a:cubicBezTo>
                                  <a:lnTo>
                                    <a:pt x="3615" y="179"/>
                                  </a:lnTo>
                                  <a:close/>
                                  <a:moveTo>
                                    <a:pt x="2394" y="41"/>
                                  </a:moveTo>
                                  <a:cubicBezTo>
                                    <a:pt x="2394" y="61"/>
                                    <a:pt x="2394" y="61"/>
                                    <a:pt x="2394" y="61"/>
                                  </a:cubicBezTo>
                                  <a:cubicBezTo>
                                    <a:pt x="2421" y="46"/>
                                    <a:pt x="2421" y="46"/>
                                    <a:pt x="2421" y="46"/>
                                  </a:cubicBezTo>
                                  <a:cubicBezTo>
                                    <a:pt x="2421" y="267"/>
                                    <a:pt x="2421" y="267"/>
                                    <a:pt x="2421" y="267"/>
                                  </a:cubicBezTo>
                                  <a:cubicBezTo>
                                    <a:pt x="2441" y="267"/>
                                    <a:pt x="2441" y="267"/>
                                    <a:pt x="2441" y="267"/>
                                  </a:cubicBezTo>
                                  <a:cubicBezTo>
                                    <a:pt x="2441" y="19"/>
                                    <a:pt x="2441" y="19"/>
                                    <a:pt x="2441" y="19"/>
                                  </a:cubicBezTo>
                                  <a:cubicBezTo>
                                    <a:pt x="2426" y="19"/>
                                    <a:pt x="2426" y="19"/>
                                    <a:pt x="2426" y="19"/>
                                  </a:cubicBezTo>
                                  <a:lnTo>
                                    <a:pt x="2394" y="41"/>
                                  </a:lnTo>
                                  <a:close/>
                                  <a:moveTo>
                                    <a:pt x="2471" y="38"/>
                                  </a:moveTo>
                                  <a:cubicBezTo>
                                    <a:pt x="2553" y="38"/>
                                    <a:pt x="2553" y="38"/>
                                    <a:pt x="2553" y="38"/>
                                  </a:cubicBezTo>
                                  <a:cubicBezTo>
                                    <a:pt x="2490" y="267"/>
                                    <a:pt x="2490" y="267"/>
                                    <a:pt x="2490" y="267"/>
                                  </a:cubicBezTo>
                                  <a:cubicBezTo>
                                    <a:pt x="2510" y="267"/>
                                    <a:pt x="2510" y="267"/>
                                    <a:pt x="2510" y="267"/>
                                  </a:cubicBezTo>
                                  <a:cubicBezTo>
                                    <a:pt x="2573" y="35"/>
                                    <a:pt x="2573" y="35"/>
                                    <a:pt x="2573" y="35"/>
                                  </a:cubicBezTo>
                                  <a:cubicBezTo>
                                    <a:pt x="2573" y="19"/>
                                    <a:pt x="2573" y="19"/>
                                    <a:pt x="2573" y="19"/>
                                  </a:cubicBezTo>
                                  <a:cubicBezTo>
                                    <a:pt x="2471" y="19"/>
                                    <a:pt x="2471" y="19"/>
                                    <a:pt x="2471" y="19"/>
                                  </a:cubicBezTo>
                                  <a:lnTo>
                                    <a:pt x="2471" y="38"/>
                                  </a:lnTo>
                                  <a:close/>
                                  <a:moveTo>
                                    <a:pt x="2366" y="168"/>
                                  </a:moveTo>
                                  <a:cubicBezTo>
                                    <a:pt x="2368" y="176"/>
                                    <a:pt x="2369" y="187"/>
                                    <a:pt x="2369" y="201"/>
                                  </a:cubicBezTo>
                                  <a:cubicBezTo>
                                    <a:pt x="2369" y="218"/>
                                    <a:pt x="2368" y="231"/>
                                    <a:pt x="2365" y="241"/>
                                  </a:cubicBezTo>
                                  <a:cubicBezTo>
                                    <a:pt x="2362" y="251"/>
                                    <a:pt x="2356" y="258"/>
                                    <a:pt x="2348" y="263"/>
                                  </a:cubicBezTo>
                                  <a:cubicBezTo>
                                    <a:pt x="2340" y="267"/>
                                    <a:pt x="2328" y="270"/>
                                    <a:pt x="2313" y="270"/>
                                  </a:cubicBezTo>
                                  <a:cubicBezTo>
                                    <a:pt x="2297" y="270"/>
                                    <a:pt x="2286" y="267"/>
                                    <a:pt x="2277" y="263"/>
                                  </a:cubicBezTo>
                                  <a:cubicBezTo>
                                    <a:pt x="2269" y="258"/>
                                    <a:pt x="2264" y="251"/>
                                    <a:pt x="2260" y="241"/>
                                  </a:cubicBezTo>
                                  <a:cubicBezTo>
                                    <a:pt x="2257" y="231"/>
                                    <a:pt x="2256" y="218"/>
                                    <a:pt x="2256" y="201"/>
                                  </a:cubicBezTo>
                                  <a:cubicBezTo>
                                    <a:pt x="2256" y="187"/>
                                    <a:pt x="2257" y="176"/>
                                    <a:pt x="2259" y="168"/>
                                  </a:cubicBezTo>
                                  <a:cubicBezTo>
                                    <a:pt x="2261" y="160"/>
                                    <a:pt x="2264" y="154"/>
                                    <a:pt x="2268" y="150"/>
                                  </a:cubicBezTo>
                                  <a:cubicBezTo>
                                    <a:pt x="2272" y="147"/>
                                    <a:pt x="2277" y="144"/>
                                    <a:pt x="2283" y="141"/>
                                  </a:cubicBezTo>
                                  <a:cubicBezTo>
                                    <a:pt x="2283" y="140"/>
                                    <a:pt x="2283" y="140"/>
                                    <a:pt x="2283" y="140"/>
                                  </a:cubicBezTo>
                                  <a:cubicBezTo>
                                    <a:pt x="2274" y="137"/>
                                    <a:pt x="2268" y="131"/>
                                    <a:pt x="2264" y="122"/>
                                  </a:cubicBezTo>
                                  <a:cubicBezTo>
                                    <a:pt x="2259" y="113"/>
                                    <a:pt x="2257" y="99"/>
                                    <a:pt x="2257" y="81"/>
                                  </a:cubicBezTo>
                                  <a:cubicBezTo>
                                    <a:pt x="2257" y="65"/>
                                    <a:pt x="2259" y="52"/>
                                    <a:pt x="2262" y="43"/>
                                  </a:cubicBezTo>
                                  <a:cubicBezTo>
                                    <a:pt x="2266" y="34"/>
                                    <a:pt x="2271" y="27"/>
                                    <a:pt x="2279" y="23"/>
                                  </a:cubicBezTo>
                                  <a:cubicBezTo>
                                    <a:pt x="2287" y="19"/>
                                    <a:pt x="2299" y="16"/>
                                    <a:pt x="2313" y="16"/>
                                  </a:cubicBezTo>
                                  <a:cubicBezTo>
                                    <a:pt x="2327" y="16"/>
                                    <a:pt x="2338" y="19"/>
                                    <a:pt x="2346" y="23"/>
                                  </a:cubicBezTo>
                                  <a:cubicBezTo>
                                    <a:pt x="2354" y="27"/>
                                    <a:pt x="2359" y="34"/>
                                    <a:pt x="2363" y="43"/>
                                  </a:cubicBezTo>
                                  <a:cubicBezTo>
                                    <a:pt x="2366" y="52"/>
                                    <a:pt x="2368" y="65"/>
                                    <a:pt x="2368" y="81"/>
                                  </a:cubicBezTo>
                                  <a:cubicBezTo>
                                    <a:pt x="2368" y="99"/>
                                    <a:pt x="2366" y="113"/>
                                    <a:pt x="2361" y="122"/>
                                  </a:cubicBezTo>
                                  <a:cubicBezTo>
                                    <a:pt x="2357" y="131"/>
                                    <a:pt x="2351" y="137"/>
                                    <a:pt x="2342" y="140"/>
                                  </a:cubicBezTo>
                                  <a:cubicBezTo>
                                    <a:pt x="2342" y="141"/>
                                    <a:pt x="2342" y="141"/>
                                    <a:pt x="2342" y="141"/>
                                  </a:cubicBezTo>
                                  <a:cubicBezTo>
                                    <a:pt x="2348" y="144"/>
                                    <a:pt x="2353" y="147"/>
                                    <a:pt x="2357" y="150"/>
                                  </a:cubicBezTo>
                                  <a:cubicBezTo>
                                    <a:pt x="2361" y="154"/>
                                    <a:pt x="2364" y="160"/>
                                    <a:pt x="2366" y="168"/>
                                  </a:cubicBezTo>
                                  <a:close/>
                                  <a:moveTo>
                                    <a:pt x="2290" y="129"/>
                                  </a:moveTo>
                                  <a:cubicBezTo>
                                    <a:pt x="2295" y="131"/>
                                    <a:pt x="2303" y="133"/>
                                    <a:pt x="2313" y="133"/>
                                  </a:cubicBezTo>
                                  <a:cubicBezTo>
                                    <a:pt x="2323" y="133"/>
                                    <a:pt x="2330" y="131"/>
                                    <a:pt x="2335" y="129"/>
                                  </a:cubicBezTo>
                                  <a:cubicBezTo>
                                    <a:pt x="2340" y="126"/>
                                    <a:pt x="2343" y="121"/>
                                    <a:pt x="2345" y="114"/>
                                  </a:cubicBezTo>
                                  <a:cubicBezTo>
                                    <a:pt x="2347" y="107"/>
                                    <a:pt x="2348" y="97"/>
                                    <a:pt x="2348" y="84"/>
                                  </a:cubicBezTo>
                                  <a:cubicBezTo>
                                    <a:pt x="2348" y="70"/>
                                    <a:pt x="2347" y="60"/>
                                    <a:pt x="2345" y="53"/>
                                  </a:cubicBezTo>
                                  <a:cubicBezTo>
                                    <a:pt x="2343" y="46"/>
                                    <a:pt x="2340" y="41"/>
                                    <a:pt x="2335" y="39"/>
                                  </a:cubicBezTo>
                                  <a:cubicBezTo>
                                    <a:pt x="2330" y="36"/>
                                    <a:pt x="2323" y="34"/>
                                    <a:pt x="2313" y="34"/>
                                  </a:cubicBezTo>
                                  <a:cubicBezTo>
                                    <a:pt x="2302" y="34"/>
                                    <a:pt x="2295" y="36"/>
                                    <a:pt x="2290" y="39"/>
                                  </a:cubicBezTo>
                                  <a:cubicBezTo>
                                    <a:pt x="2285" y="41"/>
                                    <a:pt x="2282" y="46"/>
                                    <a:pt x="2280" y="53"/>
                                  </a:cubicBezTo>
                                  <a:cubicBezTo>
                                    <a:pt x="2278" y="60"/>
                                    <a:pt x="2277" y="70"/>
                                    <a:pt x="2277" y="84"/>
                                  </a:cubicBezTo>
                                  <a:cubicBezTo>
                                    <a:pt x="2277" y="97"/>
                                    <a:pt x="2278" y="107"/>
                                    <a:pt x="2280" y="114"/>
                                  </a:cubicBezTo>
                                  <a:cubicBezTo>
                                    <a:pt x="2282" y="121"/>
                                    <a:pt x="2285" y="126"/>
                                    <a:pt x="2290" y="129"/>
                                  </a:cubicBezTo>
                                  <a:close/>
                                  <a:moveTo>
                                    <a:pt x="2349" y="202"/>
                                  </a:moveTo>
                                  <a:cubicBezTo>
                                    <a:pt x="2349" y="187"/>
                                    <a:pt x="2348" y="176"/>
                                    <a:pt x="2347" y="169"/>
                                  </a:cubicBezTo>
                                  <a:cubicBezTo>
                                    <a:pt x="2345" y="161"/>
                                    <a:pt x="2341" y="157"/>
                                    <a:pt x="2336" y="154"/>
                                  </a:cubicBezTo>
                                  <a:cubicBezTo>
                                    <a:pt x="2331" y="152"/>
                                    <a:pt x="2323" y="151"/>
                                    <a:pt x="2313" y="151"/>
                                  </a:cubicBezTo>
                                  <a:cubicBezTo>
                                    <a:pt x="2302" y="151"/>
                                    <a:pt x="2294" y="152"/>
                                    <a:pt x="2289" y="154"/>
                                  </a:cubicBezTo>
                                  <a:cubicBezTo>
                                    <a:pt x="2284" y="157"/>
                                    <a:pt x="2281" y="161"/>
                                    <a:pt x="2279" y="169"/>
                                  </a:cubicBezTo>
                                  <a:cubicBezTo>
                                    <a:pt x="2277" y="176"/>
                                    <a:pt x="2276" y="187"/>
                                    <a:pt x="2276" y="202"/>
                                  </a:cubicBezTo>
                                  <a:cubicBezTo>
                                    <a:pt x="2276" y="216"/>
                                    <a:pt x="2277" y="227"/>
                                    <a:pt x="2279" y="234"/>
                                  </a:cubicBezTo>
                                  <a:cubicBezTo>
                                    <a:pt x="2281" y="240"/>
                                    <a:pt x="2285" y="245"/>
                                    <a:pt x="2290" y="248"/>
                                  </a:cubicBezTo>
                                  <a:cubicBezTo>
                                    <a:pt x="2295" y="251"/>
                                    <a:pt x="2303" y="252"/>
                                    <a:pt x="2313" y="252"/>
                                  </a:cubicBezTo>
                                  <a:cubicBezTo>
                                    <a:pt x="2323" y="252"/>
                                    <a:pt x="2330" y="251"/>
                                    <a:pt x="2335" y="248"/>
                                  </a:cubicBezTo>
                                  <a:cubicBezTo>
                                    <a:pt x="2340" y="245"/>
                                    <a:pt x="2344" y="240"/>
                                    <a:pt x="2346" y="233"/>
                                  </a:cubicBezTo>
                                  <a:cubicBezTo>
                                    <a:pt x="2348" y="226"/>
                                    <a:pt x="2349" y="216"/>
                                    <a:pt x="2349" y="202"/>
                                  </a:cubicBezTo>
                                  <a:close/>
                                  <a:moveTo>
                                    <a:pt x="2662" y="267"/>
                                  </a:moveTo>
                                  <a:cubicBezTo>
                                    <a:pt x="2754" y="267"/>
                                    <a:pt x="2754" y="267"/>
                                    <a:pt x="2754" y="267"/>
                                  </a:cubicBezTo>
                                  <a:cubicBezTo>
                                    <a:pt x="2754" y="249"/>
                                    <a:pt x="2754" y="249"/>
                                    <a:pt x="2754" y="249"/>
                                  </a:cubicBezTo>
                                  <a:cubicBezTo>
                                    <a:pt x="2682" y="249"/>
                                    <a:pt x="2682" y="249"/>
                                    <a:pt x="2682" y="249"/>
                                  </a:cubicBezTo>
                                  <a:cubicBezTo>
                                    <a:pt x="2682" y="151"/>
                                    <a:pt x="2682" y="151"/>
                                    <a:pt x="2682" y="151"/>
                                  </a:cubicBezTo>
                                  <a:cubicBezTo>
                                    <a:pt x="2745" y="151"/>
                                    <a:pt x="2745" y="151"/>
                                    <a:pt x="2745" y="151"/>
                                  </a:cubicBezTo>
                                  <a:cubicBezTo>
                                    <a:pt x="2745" y="132"/>
                                    <a:pt x="2745" y="132"/>
                                    <a:pt x="2745" y="132"/>
                                  </a:cubicBezTo>
                                  <a:cubicBezTo>
                                    <a:pt x="2682" y="132"/>
                                    <a:pt x="2682" y="132"/>
                                    <a:pt x="2682" y="132"/>
                                  </a:cubicBezTo>
                                  <a:cubicBezTo>
                                    <a:pt x="2682" y="38"/>
                                    <a:pt x="2682" y="38"/>
                                    <a:pt x="2682" y="38"/>
                                  </a:cubicBezTo>
                                  <a:cubicBezTo>
                                    <a:pt x="2754" y="38"/>
                                    <a:pt x="2754" y="38"/>
                                    <a:pt x="2754" y="38"/>
                                  </a:cubicBezTo>
                                  <a:cubicBezTo>
                                    <a:pt x="2754" y="19"/>
                                    <a:pt x="2754" y="19"/>
                                    <a:pt x="2754" y="19"/>
                                  </a:cubicBezTo>
                                  <a:cubicBezTo>
                                    <a:pt x="2662" y="19"/>
                                    <a:pt x="2662" y="19"/>
                                    <a:pt x="2662" y="19"/>
                                  </a:cubicBezTo>
                                  <a:lnTo>
                                    <a:pt x="2662" y="267"/>
                                  </a:lnTo>
                                  <a:close/>
                                  <a:moveTo>
                                    <a:pt x="1504" y="81"/>
                                  </a:moveTo>
                                  <a:cubicBezTo>
                                    <a:pt x="1493" y="81"/>
                                    <a:pt x="1484" y="83"/>
                                    <a:pt x="1477" y="88"/>
                                  </a:cubicBezTo>
                                  <a:cubicBezTo>
                                    <a:pt x="1470" y="94"/>
                                    <a:pt x="1465" y="104"/>
                                    <a:pt x="1462" y="118"/>
                                  </a:cubicBezTo>
                                  <a:cubicBezTo>
                                    <a:pt x="1461" y="118"/>
                                    <a:pt x="1461" y="118"/>
                                    <a:pt x="1461" y="118"/>
                                  </a:cubicBezTo>
                                  <a:cubicBezTo>
                                    <a:pt x="1459" y="83"/>
                                    <a:pt x="1459" y="83"/>
                                    <a:pt x="1459" y="83"/>
                                  </a:cubicBezTo>
                                  <a:cubicBezTo>
                                    <a:pt x="1443" y="83"/>
                                    <a:pt x="1443" y="83"/>
                                    <a:pt x="1443" y="83"/>
                                  </a:cubicBezTo>
                                  <a:cubicBezTo>
                                    <a:pt x="1443" y="267"/>
                                    <a:pt x="1443" y="267"/>
                                    <a:pt x="1443" y="267"/>
                                  </a:cubicBezTo>
                                  <a:cubicBezTo>
                                    <a:pt x="1462" y="267"/>
                                    <a:pt x="1462" y="267"/>
                                    <a:pt x="1462" y="267"/>
                                  </a:cubicBezTo>
                                  <a:cubicBezTo>
                                    <a:pt x="1462" y="174"/>
                                    <a:pt x="1462" y="174"/>
                                    <a:pt x="1462" y="174"/>
                                  </a:cubicBezTo>
                                  <a:cubicBezTo>
                                    <a:pt x="1462" y="149"/>
                                    <a:pt x="1465" y="130"/>
                                    <a:pt x="1471" y="118"/>
                                  </a:cubicBezTo>
                                  <a:cubicBezTo>
                                    <a:pt x="1477" y="107"/>
                                    <a:pt x="1488" y="101"/>
                                    <a:pt x="1504" y="101"/>
                                  </a:cubicBezTo>
                                  <a:lnTo>
                                    <a:pt x="1504" y="81"/>
                                  </a:lnTo>
                                  <a:close/>
                                  <a:moveTo>
                                    <a:pt x="1742" y="107"/>
                                  </a:moveTo>
                                  <a:cubicBezTo>
                                    <a:pt x="1745" y="116"/>
                                    <a:pt x="1746" y="131"/>
                                    <a:pt x="1746" y="149"/>
                                  </a:cubicBezTo>
                                  <a:cubicBezTo>
                                    <a:pt x="1746" y="267"/>
                                    <a:pt x="1746" y="267"/>
                                    <a:pt x="1746" y="267"/>
                                  </a:cubicBezTo>
                                  <a:cubicBezTo>
                                    <a:pt x="1729" y="267"/>
                                    <a:pt x="1729" y="267"/>
                                    <a:pt x="1729" y="267"/>
                                  </a:cubicBezTo>
                                  <a:cubicBezTo>
                                    <a:pt x="1728" y="241"/>
                                    <a:pt x="1728" y="241"/>
                                    <a:pt x="1728" y="241"/>
                                  </a:cubicBezTo>
                                  <a:cubicBezTo>
                                    <a:pt x="1726" y="241"/>
                                    <a:pt x="1726" y="241"/>
                                    <a:pt x="1726" y="241"/>
                                  </a:cubicBezTo>
                                  <a:cubicBezTo>
                                    <a:pt x="1724" y="252"/>
                                    <a:pt x="1719" y="260"/>
                                    <a:pt x="1712" y="264"/>
                                  </a:cubicBezTo>
                                  <a:cubicBezTo>
                                    <a:pt x="1706" y="268"/>
                                    <a:pt x="1697" y="270"/>
                                    <a:pt x="1688" y="270"/>
                                  </a:cubicBezTo>
                                  <a:cubicBezTo>
                                    <a:pt x="1677" y="270"/>
                                    <a:pt x="1669" y="268"/>
                                    <a:pt x="1663" y="265"/>
                                  </a:cubicBezTo>
                                  <a:cubicBezTo>
                                    <a:pt x="1657" y="262"/>
                                    <a:pt x="1652" y="257"/>
                                    <a:pt x="1649" y="249"/>
                                  </a:cubicBezTo>
                                  <a:cubicBezTo>
                                    <a:pt x="1646" y="242"/>
                                    <a:pt x="1645" y="231"/>
                                    <a:pt x="1645" y="217"/>
                                  </a:cubicBezTo>
                                  <a:cubicBezTo>
                                    <a:pt x="1645" y="203"/>
                                    <a:pt x="1646" y="192"/>
                                    <a:pt x="1648" y="185"/>
                                  </a:cubicBezTo>
                                  <a:cubicBezTo>
                                    <a:pt x="1651" y="177"/>
                                    <a:pt x="1655" y="172"/>
                                    <a:pt x="1661" y="169"/>
                                  </a:cubicBezTo>
                                  <a:cubicBezTo>
                                    <a:pt x="1666" y="165"/>
                                    <a:pt x="1675" y="164"/>
                                    <a:pt x="1686" y="164"/>
                                  </a:cubicBezTo>
                                  <a:cubicBezTo>
                                    <a:pt x="1693" y="164"/>
                                    <a:pt x="1707" y="164"/>
                                    <a:pt x="1727" y="165"/>
                                  </a:cubicBezTo>
                                  <a:cubicBezTo>
                                    <a:pt x="1727" y="150"/>
                                    <a:pt x="1727" y="150"/>
                                    <a:pt x="1727" y="150"/>
                                  </a:cubicBezTo>
                                  <a:cubicBezTo>
                                    <a:pt x="1727" y="134"/>
                                    <a:pt x="1726" y="122"/>
                                    <a:pt x="1724" y="115"/>
                                  </a:cubicBezTo>
                                  <a:cubicBezTo>
                                    <a:pt x="1722" y="108"/>
                                    <a:pt x="1719" y="103"/>
                                    <a:pt x="1714" y="101"/>
                                  </a:cubicBezTo>
                                  <a:cubicBezTo>
                                    <a:pt x="1710" y="99"/>
                                    <a:pt x="1702" y="97"/>
                                    <a:pt x="1690" y="97"/>
                                  </a:cubicBezTo>
                                  <a:cubicBezTo>
                                    <a:pt x="1684" y="97"/>
                                    <a:pt x="1678" y="98"/>
                                    <a:pt x="1671" y="99"/>
                                  </a:cubicBezTo>
                                  <a:cubicBezTo>
                                    <a:pt x="1663" y="100"/>
                                    <a:pt x="1657" y="100"/>
                                    <a:pt x="1652" y="101"/>
                                  </a:cubicBezTo>
                                  <a:cubicBezTo>
                                    <a:pt x="1652" y="85"/>
                                    <a:pt x="1652" y="85"/>
                                    <a:pt x="1652" y="85"/>
                                  </a:cubicBezTo>
                                  <a:cubicBezTo>
                                    <a:pt x="1665" y="82"/>
                                    <a:pt x="1679" y="81"/>
                                    <a:pt x="1695" y="81"/>
                                  </a:cubicBezTo>
                                  <a:cubicBezTo>
                                    <a:pt x="1709" y="81"/>
                                    <a:pt x="1720" y="82"/>
                                    <a:pt x="1727" y="86"/>
                                  </a:cubicBezTo>
                                  <a:cubicBezTo>
                                    <a:pt x="1734" y="90"/>
                                    <a:pt x="1739" y="97"/>
                                    <a:pt x="1742" y="107"/>
                                  </a:cubicBezTo>
                                  <a:close/>
                                  <a:moveTo>
                                    <a:pt x="1727" y="179"/>
                                  </a:moveTo>
                                  <a:cubicBezTo>
                                    <a:pt x="1690" y="179"/>
                                    <a:pt x="1690" y="179"/>
                                    <a:pt x="1690" y="179"/>
                                  </a:cubicBezTo>
                                  <a:cubicBezTo>
                                    <a:pt x="1682" y="179"/>
                                    <a:pt x="1677" y="180"/>
                                    <a:pt x="1673" y="182"/>
                                  </a:cubicBezTo>
                                  <a:cubicBezTo>
                                    <a:pt x="1669" y="183"/>
                                    <a:pt x="1667" y="187"/>
                                    <a:pt x="1665" y="192"/>
                                  </a:cubicBezTo>
                                  <a:cubicBezTo>
                                    <a:pt x="1664" y="197"/>
                                    <a:pt x="1663" y="205"/>
                                    <a:pt x="1663" y="216"/>
                                  </a:cubicBezTo>
                                  <a:cubicBezTo>
                                    <a:pt x="1663" y="226"/>
                                    <a:pt x="1664" y="234"/>
                                    <a:pt x="1666" y="239"/>
                                  </a:cubicBezTo>
                                  <a:cubicBezTo>
                                    <a:pt x="1667" y="244"/>
                                    <a:pt x="1670" y="248"/>
                                    <a:pt x="1674" y="250"/>
                                  </a:cubicBezTo>
                                  <a:cubicBezTo>
                                    <a:pt x="1678" y="252"/>
                                    <a:pt x="1683" y="253"/>
                                    <a:pt x="1691" y="253"/>
                                  </a:cubicBezTo>
                                  <a:cubicBezTo>
                                    <a:pt x="1700" y="253"/>
                                    <a:pt x="1706" y="251"/>
                                    <a:pt x="1712" y="249"/>
                                  </a:cubicBezTo>
                                  <a:cubicBezTo>
                                    <a:pt x="1717" y="247"/>
                                    <a:pt x="1720" y="241"/>
                                    <a:pt x="1723" y="234"/>
                                  </a:cubicBezTo>
                                  <a:cubicBezTo>
                                    <a:pt x="1726" y="223"/>
                                    <a:pt x="1727" y="209"/>
                                    <a:pt x="1727" y="193"/>
                                  </a:cubicBezTo>
                                  <a:lnTo>
                                    <a:pt x="1727" y="179"/>
                                  </a:lnTo>
                                  <a:close/>
                                  <a:moveTo>
                                    <a:pt x="1999" y="261"/>
                                  </a:moveTo>
                                  <a:cubicBezTo>
                                    <a:pt x="1990" y="267"/>
                                    <a:pt x="1978" y="270"/>
                                    <a:pt x="1962" y="270"/>
                                  </a:cubicBezTo>
                                  <a:cubicBezTo>
                                    <a:pt x="1956" y="270"/>
                                    <a:pt x="1949" y="269"/>
                                    <a:pt x="1942" y="268"/>
                                  </a:cubicBezTo>
                                  <a:cubicBezTo>
                                    <a:pt x="1935" y="267"/>
                                    <a:pt x="1928" y="266"/>
                                    <a:pt x="1923" y="264"/>
                                  </a:cubicBezTo>
                                  <a:cubicBezTo>
                                    <a:pt x="1923" y="247"/>
                                    <a:pt x="1923" y="247"/>
                                    <a:pt x="1923" y="247"/>
                                  </a:cubicBezTo>
                                  <a:cubicBezTo>
                                    <a:pt x="1928" y="248"/>
                                    <a:pt x="1934" y="249"/>
                                    <a:pt x="1941" y="250"/>
                                  </a:cubicBezTo>
                                  <a:cubicBezTo>
                                    <a:pt x="1947" y="251"/>
                                    <a:pt x="1954" y="252"/>
                                    <a:pt x="1959" y="252"/>
                                  </a:cubicBezTo>
                                  <a:cubicBezTo>
                                    <a:pt x="1973" y="252"/>
                                    <a:pt x="1984" y="249"/>
                                    <a:pt x="1990" y="244"/>
                                  </a:cubicBezTo>
                                  <a:cubicBezTo>
                                    <a:pt x="1996" y="238"/>
                                    <a:pt x="2000" y="229"/>
                                    <a:pt x="2003" y="215"/>
                                  </a:cubicBezTo>
                                  <a:cubicBezTo>
                                    <a:pt x="2005" y="201"/>
                                    <a:pt x="2006" y="178"/>
                                    <a:pt x="2006" y="147"/>
                                  </a:cubicBezTo>
                                  <a:cubicBezTo>
                                    <a:pt x="2004" y="147"/>
                                    <a:pt x="2004" y="147"/>
                                    <a:pt x="2004" y="147"/>
                                  </a:cubicBezTo>
                                  <a:cubicBezTo>
                                    <a:pt x="2001" y="153"/>
                                    <a:pt x="1997" y="157"/>
                                    <a:pt x="1991" y="160"/>
                                  </a:cubicBezTo>
                                  <a:cubicBezTo>
                                    <a:pt x="1985" y="164"/>
                                    <a:pt x="1977" y="165"/>
                                    <a:pt x="1965" y="165"/>
                                  </a:cubicBezTo>
                                  <a:cubicBezTo>
                                    <a:pt x="1951" y="165"/>
                                    <a:pt x="1941" y="164"/>
                                    <a:pt x="1935" y="161"/>
                                  </a:cubicBezTo>
                                  <a:cubicBezTo>
                                    <a:pt x="1928" y="158"/>
                                    <a:pt x="1923" y="151"/>
                                    <a:pt x="1920" y="142"/>
                                  </a:cubicBezTo>
                                  <a:cubicBezTo>
                                    <a:pt x="1917" y="132"/>
                                    <a:pt x="1915" y="117"/>
                                    <a:pt x="1915" y="97"/>
                                  </a:cubicBezTo>
                                  <a:cubicBezTo>
                                    <a:pt x="1915" y="75"/>
                                    <a:pt x="1917" y="59"/>
                                    <a:pt x="1919" y="48"/>
                                  </a:cubicBezTo>
                                  <a:cubicBezTo>
                                    <a:pt x="1922" y="37"/>
                                    <a:pt x="1927" y="29"/>
                                    <a:pt x="1934" y="24"/>
                                  </a:cubicBezTo>
                                  <a:cubicBezTo>
                                    <a:pt x="1942" y="19"/>
                                    <a:pt x="1953" y="16"/>
                                    <a:pt x="1968" y="16"/>
                                  </a:cubicBezTo>
                                  <a:cubicBezTo>
                                    <a:pt x="1984" y="16"/>
                                    <a:pt x="1996" y="19"/>
                                    <a:pt x="2004" y="25"/>
                                  </a:cubicBezTo>
                                  <a:cubicBezTo>
                                    <a:pt x="2012" y="30"/>
                                    <a:pt x="2017" y="40"/>
                                    <a:pt x="2021" y="55"/>
                                  </a:cubicBezTo>
                                  <a:cubicBezTo>
                                    <a:pt x="2023" y="62"/>
                                    <a:pt x="2024" y="72"/>
                                    <a:pt x="2024" y="85"/>
                                  </a:cubicBezTo>
                                  <a:cubicBezTo>
                                    <a:pt x="2025" y="98"/>
                                    <a:pt x="2025" y="116"/>
                                    <a:pt x="2025" y="140"/>
                                  </a:cubicBezTo>
                                  <a:cubicBezTo>
                                    <a:pt x="2025" y="166"/>
                                    <a:pt x="2025" y="187"/>
                                    <a:pt x="2024" y="200"/>
                                  </a:cubicBezTo>
                                  <a:cubicBezTo>
                                    <a:pt x="2023" y="214"/>
                                    <a:pt x="2022" y="225"/>
                                    <a:pt x="2019" y="232"/>
                                  </a:cubicBezTo>
                                  <a:cubicBezTo>
                                    <a:pt x="2014" y="246"/>
                                    <a:pt x="2008" y="256"/>
                                    <a:pt x="1999" y="261"/>
                                  </a:cubicBezTo>
                                  <a:close/>
                                  <a:moveTo>
                                    <a:pt x="2005" y="101"/>
                                  </a:moveTo>
                                  <a:cubicBezTo>
                                    <a:pt x="2005" y="82"/>
                                    <a:pt x="2004" y="68"/>
                                    <a:pt x="2002" y="58"/>
                                  </a:cubicBezTo>
                                  <a:cubicBezTo>
                                    <a:pt x="2000" y="49"/>
                                    <a:pt x="1997" y="43"/>
                                    <a:pt x="1992" y="40"/>
                                  </a:cubicBezTo>
                                  <a:cubicBezTo>
                                    <a:pt x="1987" y="36"/>
                                    <a:pt x="1979" y="35"/>
                                    <a:pt x="1970" y="35"/>
                                  </a:cubicBezTo>
                                  <a:cubicBezTo>
                                    <a:pt x="1960" y="35"/>
                                    <a:pt x="1952" y="36"/>
                                    <a:pt x="1947" y="39"/>
                                  </a:cubicBezTo>
                                  <a:cubicBezTo>
                                    <a:pt x="1943" y="41"/>
                                    <a:pt x="1939" y="47"/>
                                    <a:pt x="1938" y="54"/>
                                  </a:cubicBezTo>
                                  <a:cubicBezTo>
                                    <a:pt x="1936" y="62"/>
                                    <a:pt x="1935" y="74"/>
                                    <a:pt x="1935" y="90"/>
                                  </a:cubicBezTo>
                                  <a:cubicBezTo>
                                    <a:pt x="1935" y="108"/>
                                    <a:pt x="1936" y="121"/>
                                    <a:pt x="1937" y="129"/>
                                  </a:cubicBezTo>
                                  <a:cubicBezTo>
                                    <a:pt x="1939" y="136"/>
                                    <a:pt x="1942" y="141"/>
                                    <a:pt x="1947" y="144"/>
                                  </a:cubicBezTo>
                                  <a:cubicBezTo>
                                    <a:pt x="1951" y="146"/>
                                    <a:pt x="1959" y="147"/>
                                    <a:pt x="1970" y="147"/>
                                  </a:cubicBezTo>
                                  <a:cubicBezTo>
                                    <a:pt x="1980" y="147"/>
                                    <a:pt x="1988" y="145"/>
                                    <a:pt x="1993" y="143"/>
                                  </a:cubicBezTo>
                                  <a:cubicBezTo>
                                    <a:pt x="1998" y="140"/>
                                    <a:pt x="2001" y="135"/>
                                    <a:pt x="2003" y="129"/>
                                  </a:cubicBezTo>
                                  <a:cubicBezTo>
                                    <a:pt x="2004" y="123"/>
                                    <a:pt x="2005" y="114"/>
                                    <a:pt x="2005" y="101"/>
                                  </a:cubicBezTo>
                                  <a:close/>
                                  <a:moveTo>
                                    <a:pt x="2170" y="41"/>
                                  </a:moveTo>
                                  <a:cubicBezTo>
                                    <a:pt x="2170" y="61"/>
                                    <a:pt x="2170" y="61"/>
                                    <a:pt x="2170" y="61"/>
                                  </a:cubicBezTo>
                                  <a:cubicBezTo>
                                    <a:pt x="2198" y="46"/>
                                    <a:pt x="2198" y="46"/>
                                    <a:pt x="2198" y="46"/>
                                  </a:cubicBezTo>
                                  <a:cubicBezTo>
                                    <a:pt x="2198" y="267"/>
                                    <a:pt x="2198" y="267"/>
                                    <a:pt x="2198" y="267"/>
                                  </a:cubicBezTo>
                                  <a:cubicBezTo>
                                    <a:pt x="2218" y="267"/>
                                    <a:pt x="2218" y="267"/>
                                    <a:pt x="2218" y="267"/>
                                  </a:cubicBezTo>
                                  <a:cubicBezTo>
                                    <a:pt x="2218" y="19"/>
                                    <a:pt x="2218" y="19"/>
                                    <a:pt x="2218" y="19"/>
                                  </a:cubicBezTo>
                                  <a:cubicBezTo>
                                    <a:pt x="2203" y="19"/>
                                    <a:pt x="2203" y="19"/>
                                    <a:pt x="2203" y="19"/>
                                  </a:cubicBezTo>
                                  <a:lnTo>
                                    <a:pt x="2170" y="41"/>
                                  </a:lnTo>
                                  <a:close/>
                                  <a:moveTo>
                                    <a:pt x="1612" y="107"/>
                                  </a:moveTo>
                                  <a:cubicBezTo>
                                    <a:pt x="1615" y="116"/>
                                    <a:pt x="1616" y="131"/>
                                    <a:pt x="1616" y="149"/>
                                  </a:cubicBezTo>
                                  <a:cubicBezTo>
                                    <a:pt x="1616" y="267"/>
                                    <a:pt x="1616" y="267"/>
                                    <a:pt x="1616" y="267"/>
                                  </a:cubicBezTo>
                                  <a:cubicBezTo>
                                    <a:pt x="1600" y="267"/>
                                    <a:pt x="1600" y="267"/>
                                    <a:pt x="1600" y="267"/>
                                  </a:cubicBezTo>
                                  <a:cubicBezTo>
                                    <a:pt x="1598" y="241"/>
                                    <a:pt x="1598" y="241"/>
                                    <a:pt x="1598" y="241"/>
                                  </a:cubicBezTo>
                                  <a:cubicBezTo>
                                    <a:pt x="1597" y="241"/>
                                    <a:pt x="1597" y="241"/>
                                    <a:pt x="1597" y="241"/>
                                  </a:cubicBezTo>
                                  <a:cubicBezTo>
                                    <a:pt x="1594" y="252"/>
                                    <a:pt x="1590" y="260"/>
                                    <a:pt x="1583" y="264"/>
                                  </a:cubicBezTo>
                                  <a:cubicBezTo>
                                    <a:pt x="1576" y="268"/>
                                    <a:pt x="1568" y="270"/>
                                    <a:pt x="1558" y="270"/>
                                  </a:cubicBezTo>
                                  <a:cubicBezTo>
                                    <a:pt x="1548" y="270"/>
                                    <a:pt x="1539" y="268"/>
                                    <a:pt x="1533" y="265"/>
                                  </a:cubicBezTo>
                                  <a:cubicBezTo>
                                    <a:pt x="1527" y="262"/>
                                    <a:pt x="1522" y="257"/>
                                    <a:pt x="1519" y="249"/>
                                  </a:cubicBezTo>
                                  <a:cubicBezTo>
                                    <a:pt x="1516" y="242"/>
                                    <a:pt x="1515" y="231"/>
                                    <a:pt x="1515" y="217"/>
                                  </a:cubicBezTo>
                                  <a:cubicBezTo>
                                    <a:pt x="1515" y="203"/>
                                    <a:pt x="1516" y="192"/>
                                    <a:pt x="1519" y="185"/>
                                  </a:cubicBezTo>
                                  <a:cubicBezTo>
                                    <a:pt x="1521" y="177"/>
                                    <a:pt x="1525" y="172"/>
                                    <a:pt x="1531" y="169"/>
                                  </a:cubicBezTo>
                                  <a:cubicBezTo>
                                    <a:pt x="1537" y="165"/>
                                    <a:pt x="1545" y="164"/>
                                    <a:pt x="1556" y="164"/>
                                  </a:cubicBezTo>
                                  <a:cubicBezTo>
                                    <a:pt x="1564" y="164"/>
                                    <a:pt x="1577" y="164"/>
                                    <a:pt x="1597" y="165"/>
                                  </a:cubicBezTo>
                                  <a:cubicBezTo>
                                    <a:pt x="1597" y="150"/>
                                    <a:pt x="1597" y="150"/>
                                    <a:pt x="1597" y="150"/>
                                  </a:cubicBezTo>
                                  <a:cubicBezTo>
                                    <a:pt x="1597" y="134"/>
                                    <a:pt x="1596" y="122"/>
                                    <a:pt x="1595" y="115"/>
                                  </a:cubicBezTo>
                                  <a:cubicBezTo>
                                    <a:pt x="1593" y="108"/>
                                    <a:pt x="1590" y="103"/>
                                    <a:pt x="1585" y="101"/>
                                  </a:cubicBezTo>
                                  <a:cubicBezTo>
                                    <a:pt x="1580" y="99"/>
                                    <a:pt x="1572" y="97"/>
                                    <a:pt x="1561" y="97"/>
                                  </a:cubicBezTo>
                                  <a:cubicBezTo>
                                    <a:pt x="1555" y="97"/>
                                    <a:pt x="1548" y="98"/>
                                    <a:pt x="1541" y="99"/>
                                  </a:cubicBezTo>
                                  <a:cubicBezTo>
                                    <a:pt x="1534" y="100"/>
                                    <a:pt x="1528" y="100"/>
                                    <a:pt x="1522" y="101"/>
                                  </a:cubicBezTo>
                                  <a:cubicBezTo>
                                    <a:pt x="1522" y="85"/>
                                    <a:pt x="1522" y="85"/>
                                    <a:pt x="1522" y="85"/>
                                  </a:cubicBezTo>
                                  <a:cubicBezTo>
                                    <a:pt x="1535" y="82"/>
                                    <a:pt x="1550" y="81"/>
                                    <a:pt x="1566" y="81"/>
                                  </a:cubicBezTo>
                                  <a:cubicBezTo>
                                    <a:pt x="1580" y="81"/>
                                    <a:pt x="1590" y="82"/>
                                    <a:pt x="1597" y="86"/>
                                  </a:cubicBezTo>
                                  <a:cubicBezTo>
                                    <a:pt x="1604" y="90"/>
                                    <a:pt x="1609" y="97"/>
                                    <a:pt x="1612" y="107"/>
                                  </a:cubicBezTo>
                                  <a:close/>
                                  <a:moveTo>
                                    <a:pt x="1597" y="179"/>
                                  </a:moveTo>
                                  <a:cubicBezTo>
                                    <a:pt x="1560" y="179"/>
                                    <a:pt x="1560" y="179"/>
                                    <a:pt x="1560" y="179"/>
                                  </a:cubicBezTo>
                                  <a:cubicBezTo>
                                    <a:pt x="1552" y="179"/>
                                    <a:pt x="1547" y="180"/>
                                    <a:pt x="1543" y="182"/>
                                  </a:cubicBezTo>
                                  <a:cubicBezTo>
                                    <a:pt x="1540" y="183"/>
                                    <a:pt x="1537" y="187"/>
                                    <a:pt x="1536" y="192"/>
                                  </a:cubicBezTo>
                                  <a:cubicBezTo>
                                    <a:pt x="1534" y="197"/>
                                    <a:pt x="1534" y="205"/>
                                    <a:pt x="1534" y="216"/>
                                  </a:cubicBezTo>
                                  <a:cubicBezTo>
                                    <a:pt x="1534" y="226"/>
                                    <a:pt x="1534" y="234"/>
                                    <a:pt x="1536" y="239"/>
                                  </a:cubicBezTo>
                                  <a:cubicBezTo>
                                    <a:pt x="1538" y="244"/>
                                    <a:pt x="1540" y="248"/>
                                    <a:pt x="1544" y="250"/>
                                  </a:cubicBezTo>
                                  <a:cubicBezTo>
                                    <a:pt x="1548" y="252"/>
                                    <a:pt x="1554" y="253"/>
                                    <a:pt x="1562" y="253"/>
                                  </a:cubicBezTo>
                                  <a:cubicBezTo>
                                    <a:pt x="1570" y="253"/>
                                    <a:pt x="1577" y="251"/>
                                    <a:pt x="1582" y="249"/>
                                  </a:cubicBezTo>
                                  <a:cubicBezTo>
                                    <a:pt x="1587" y="247"/>
                                    <a:pt x="1591" y="241"/>
                                    <a:pt x="1593" y="234"/>
                                  </a:cubicBezTo>
                                  <a:cubicBezTo>
                                    <a:pt x="1596" y="223"/>
                                    <a:pt x="1597" y="209"/>
                                    <a:pt x="1597" y="193"/>
                                  </a:cubicBezTo>
                                  <a:lnTo>
                                    <a:pt x="1597" y="179"/>
                                  </a:lnTo>
                                  <a:close/>
                                  <a:moveTo>
                                    <a:pt x="3299" y="83"/>
                                  </a:moveTo>
                                  <a:cubicBezTo>
                                    <a:pt x="3279" y="83"/>
                                    <a:pt x="3279" y="83"/>
                                    <a:pt x="3279" y="83"/>
                                  </a:cubicBezTo>
                                  <a:cubicBezTo>
                                    <a:pt x="3241" y="165"/>
                                    <a:pt x="3241" y="165"/>
                                    <a:pt x="3241" y="165"/>
                                  </a:cubicBezTo>
                                  <a:cubicBezTo>
                                    <a:pt x="3222" y="165"/>
                                    <a:pt x="3222" y="165"/>
                                    <a:pt x="3222" y="165"/>
                                  </a:cubicBezTo>
                                  <a:cubicBezTo>
                                    <a:pt x="3222" y="0"/>
                                    <a:pt x="3222" y="0"/>
                                    <a:pt x="3222" y="0"/>
                                  </a:cubicBezTo>
                                  <a:cubicBezTo>
                                    <a:pt x="3203" y="0"/>
                                    <a:pt x="3203" y="0"/>
                                    <a:pt x="3203" y="0"/>
                                  </a:cubicBezTo>
                                  <a:cubicBezTo>
                                    <a:pt x="3203" y="267"/>
                                    <a:pt x="3203" y="267"/>
                                    <a:pt x="3203" y="267"/>
                                  </a:cubicBezTo>
                                  <a:cubicBezTo>
                                    <a:pt x="3222" y="267"/>
                                    <a:pt x="3222" y="267"/>
                                    <a:pt x="3222" y="267"/>
                                  </a:cubicBezTo>
                                  <a:cubicBezTo>
                                    <a:pt x="3222" y="183"/>
                                    <a:pt x="3222" y="183"/>
                                    <a:pt x="3222" y="183"/>
                                  </a:cubicBezTo>
                                  <a:cubicBezTo>
                                    <a:pt x="3241" y="183"/>
                                    <a:pt x="3241" y="183"/>
                                    <a:pt x="3241" y="183"/>
                                  </a:cubicBezTo>
                                  <a:cubicBezTo>
                                    <a:pt x="3280" y="267"/>
                                    <a:pt x="3280" y="267"/>
                                    <a:pt x="3280" y="267"/>
                                  </a:cubicBezTo>
                                  <a:cubicBezTo>
                                    <a:pt x="3301" y="267"/>
                                    <a:pt x="3301" y="267"/>
                                    <a:pt x="3301" y="267"/>
                                  </a:cubicBezTo>
                                  <a:cubicBezTo>
                                    <a:pt x="3257" y="172"/>
                                    <a:pt x="3257" y="172"/>
                                    <a:pt x="3257" y="172"/>
                                  </a:cubicBezTo>
                                  <a:lnTo>
                                    <a:pt x="3299" y="83"/>
                                  </a:lnTo>
                                  <a:close/>
                                  <a:moveTo>
                                    <a:pt x="2879" y="132"/>
                                  </a:moveTo>
                                  <a:cubicBezTo>
                                    <a:pt x="2806" y="132"/>
                                    <a:pt x="2806" y="132"/>
                                    <a:pt x="2806" y="132"/>
                                  </a:cubicBezTo>
                                  <a:cubicBezTo>
                                    <a:pt x="2806" y="19"/>
                                    <a:pt x="2806" y="19"/>
                                    <a:pt x="2806" y="19"/>
                                  </a:cubicBezTo>
                                  <a:cubicBezTo>
                                    <a:pt x="2786" y="19"/>
                                    <a:pt x="2786" y="19"/>
                                    <a:pt x="2786" y="19"/>
                                  </a:cubicBezTo>
                                  <a:cubicBezTo>
                                    <a:pt x="2786" y="267"/>
                                    <a:pt x="2786" y="267"/>
                                    <a:pt x="2786" y="267"/>
                                  </a:cubicBezTo>
                                  <a:cubicBezTo>
                                    <a:pt x="2806" y="267"/>
                                    <a:pt x="2806" y="267"/>
                                    <a:pt x="2806" y="267"/>
                                  </a:cubicBezTo>
                                  <a:cubicBezTo>
                                    <a:pt x="2806" y="151"/>
                                    <a:pt x="2806" y="151"/>
                                    <a:pt x="2806" y="151"/>
                                  </a:cubicBezTo>
                                  <a:cubicBezTo>
                                    <a:pt x="2879" y="151"/>
                                    <a:pt x="2879" y="151"/>
                                    <a:pt x="2879" y="151"/>
                                  </a:cubicBezTo>
                                  <a:cubicBezTo>
                                    <a:pt x="2879" y="267"/>
                                    <a:pt x="2879" y="267"/>
                                    <a:pt x="2879" y="267"/>
                                  </a:cubicBezTo>
                                  <a:cubicBezTo>
                                    <a:pt x="2899" y="267"/>
                                    <a:pt x="2899" y="267"/>
                                    <a:pt x="2899" y="267"/>
                                  </a:cubicBezTo>
                                  <a:cubicBezTo>
                                    <a:pt x="2899" y="19"/>
                                    <a:pt x="2899" y="19"/>
                                    <a:pt x="2899" y="19"/>
                                  </a:cubicBezTo>
                                  <a:cubicBezTo>
                                    <a:pt x="2879" y="19"/>
                                    <a:pt x="2879" y="19"/>
                                    <a:pt x="2879" y="19"/>
                                  </a:cubicBezTo>
                                  <a:lnTo>
                                    <a:pt x="2879" y="132"/>
                                  </a:lnTo>
                                  <a:close/>
                                  <a:moveTo>
                                    <a:pt x="3490" y="87"/>
                                  </a:moveTo>
                                  <a:cubicBezTo>
                                    <a:pt x="3484" y="83"/>
                                    <a:pt x="3475" y="81"/>
                                    <a:pt x="3463" y="81"/>
                                  </a:cubicBezTo>
                                  <a:cubicBezTo>
                                    <a:pt x="3451" y="81"/>
                                    <a:pt x="3443" y="83"/>
                                    <a:pt x="3437" y="88"/>
                                  </a:cubicBezTo>
                                  <a:cubicBezTo>
                                    <a:pt x="3431" y="93"/>
                                    <a:pt x="3427" y="100"/>
                                    <a:pt x="3424" y="109"/>
                                  </a:cubicBezTo>
                                  <a:cubicBezTo>
                                    <a:pt x="3422" y="109"/>
                                    <a:pt x="3422" y="109"/>
                                    <a:pt x="3422" y="109"/>
                                  </a:cubicBezTo>
                                  <a:cubicBezTo>
                                    <a:pt x="3420" y="99"/>
                                    <a:pt x="3417" y="91"/>
                                    <a:pt x="3411" y="87"/>
                                  </a:cubicBezTo>
                                  <a:cubicBezTo>
                                    <a:pt x="3405" y="83"/>
                                    <a:pt x="3396" y="81"/>
                                    <a:pt x="3384" y="81"/>
                                  </a:cubicBezTo>
                                  <a:cubicBezTo>
                                    <a:pt x="3372" y="81"/>
                                    <a:pt x="3364" y="83"/>
                                    <a:pt x="3358" y="88"/>
                                  </a:cubicBezTo>
                                  <a:cubicBezTo>
                                    <a:pt x="3352" y="93"/>
                                    <a:pt x="3348" y="100"/>
                                    <a:pt x="3346" y="109"/>
                                  </a:cubicBezTo>
                                  <a:cubicBezTo>
                                    <a:pt x="3344" y="109"/>
                                    <a:pt x="3344" y="109"/>
                                    <a:pt x="3344" y="109"/>
                                  </a:cubicBezTo>
                                  <a:cubicBezTo>
                                    <a:pt x="3342" y="83"/>
                                    <a:pt x="3342" y="83"/>
                                    <a:pt x="3342" y="83"/>
                                  </a:cubicBezTo>
                                  <a:cubicBezTo>
                                    <a:pt x="3326" y="83"/>
                                    <a:pt x="3326" y="83"/>
                                    <a:pt x="3326" y="83"/>
                                  </a:cubicBezTo>
                                  <a:cubicBezTo>
                                    <a:pt x="3326" y="267"/>
                                    <a:pt x="3326" y="267"/>
                                    <a:pt x="3326" y="267"/>
                                  </a:cubicBezTo>
                                  <a:cubicBezTo>
                                    <a:pt x="3345" y="267"/>
                                    <a:pt x="3345" y="267"/>
                                    <a:pt x="3345" y="267"/>
                                  </a:cubicBezTo>
                                  <a:cubicBezTo>
                                    <a:pt x="3345" y="173"/>
                                    <a:pt x="3345" y="173"/>
                                    <a:pt x="3345" y="173"/>
                                  </a:cubicBezTo>
                                  <a:cubicBezTo>
                                    <a:pt x="3345" y="154"/>
                                    <a:pt x="3346" y="140"/>
                                    <a:pt x="3347" y="130"/>
                                  </a:cubicBezTo>
                                  <a:cubicBezTo>
                                    <a:pt x="3348" y="120"/>
                                    <a:pt x="3351" y="113"/>
                                    <a:pt x="3356" y="107"/>
                                  </a:cubicBezTo>
                                  <a:cubicBezTo>
                                    <a:pt x="3360" y="101"/>
                                    <a:pt x="3368" y="98"/>
                                    <a:pt x="3378" y="98"/>
                                  </a:cubicBezTo>
                                  <a:cubicBezTo>
                                    <a:pt x="3386" y="98"/>
                                    <a:pt x="3392" y="99"/>
                                    <a:pt x="3396" y="102"/>
                                  </a:cubicBezTo>
                                  <a:cubicBezTo>
                                    <a:pt x="3400" y="104"/>
                                    <a:pt x="3402" y="110"/>
                                    <a:pt x="3404" y="118"/>
                                  </a:cubicBezTo>
                                  <a:cubicBezTo>
                                    <a:pt x="3405" y="126"/>
                                    <a:pt x="3406" y="138"/>
                                    <a:pt x="3406" y="156"/>
                                  </a:cubicBezTo>
                                  <a:cubicBezTo>
                                    <a:pt x="3406" y="267"/>
                                    <a:pt x="3406" y="267"/>
                                    <a:pt x="3406" y="267"/>
                                  </a:cubicBezTo>
                                  <a:cubicBezTo>
                                    <a:pt x="3425" y="267"/>
                                    <a:pt x="3425" y="267"/>
                                    <a:pt x="3425" y="267"/>
                                  </a:cubicBezTo>
                                  <a:cubicBezTo>
                                    <a:pt x="3425" y="173"/>
                                    <a:pt x="3425" y="173"/>
                                    <a:pt x="3425" y="173"/>
                                  </a:cubicBezTo>
                                  <a:cubicBezTo>
                                    <a:pt x="3425" y="153"/>
                                    <a:pt x="3425" y="138"/>
                                    <a:pt x="3426" y="129"/>
                                  </a:cubicBezTo>
                                  <a:cubicBezTo>
                                    <a:pt x="3427" y="119"/>
                                    <a:pt x="3430" y="112"/>
                                    <a:pt x="3435" y="106"/>
                                  </a:cubicBezTo>
                                  <a:cubicBezTo>
                                    <a:pt x="3439" y="101"/>
                                    <a:pt x="3447" y="98"/>
                                    <a:pt x="3457" y="98"/>
                                  </a:cubicBezTo>
                                  <a:cubicBezTo>
                                    <a:pt x="3466" y="98"/>
                                    <a:pt x="3472" y="99"/>
                                    <a:pt x="3476" y="102"/>
                                  </a:cubicBezTo>
                                  <a:cubicBezTo>
                                    <a:pt x="3479" y="104"/>
                                    <a:pt x="3482" y="110"/>
                                    <a:pt x="3483" y="118"/>
                                  </a:cubicBezTo>
                                  <a:cubicBezTo>
                                    <a:pt x="3485" y="126"/>
                                    <a:pt x="3485" y="138"/>
                                    <a:pt x="3485" y="156"/>
                                  </a:cubicBezTo>
                                  <a:cubicBezTo>
                                    <a:pt x="3485" y="267"/>
                                    <a:pt x="3485" y="267"/>
                                    <a:pt x="3485" y="267"/>
                                  </a:cubicBezTo>
                                  <a:cubicBezTo>
                                    <a:pt x="3504" y="267"/>
                                    <a:pt x="3504" y="267"/>
                                    <a:pt x="3504" y="267"/>
                                  </a:cubicBezTo>
                                  <a:cubicBezTo>
                                    <a:pt x="3504" y="150"/>
                                    <a:pt x="3504" y="150"/>
                                    <a:pt x="3504" y="150"/>
                                  </a:cubicBezTo>
                                  <a:cubicBezTo>
                                    <a:pt x="3504" y="132"/>
                                    <a:pt x="3503" y="118"/>
                                    <a:pt x="3501" y="108"/>
                                  </a:cubicBezTo>
                                  <a:cubicBezTo>
                                    <a:pt x="3499" y="99"/>
                                    <a:pt x="3495" y="92"/>
                                    <a:pt x="3490" y="87"/>
                                  </a:cubicBezTo>
                                  <a:close/>
                                  <a:moveTo>
                                    <a:pt x="3836" y="88"/>
                                  </a:moveTo>
                                  <a:cubicBezTo>
                                    <a:pt x="3829" y="94"/>
                                    <a:pt x="3824" y="104"/>
                                    <a:pt x="3821" y="118"/>
                                  </a:cubicBezTo>
                                  <a:cubicBezTo>
                                    <a:pt x="3819" y="118"/>
                                    <a:pt x="3819" y="118"/>
                                    <a:pt x="3819" y="118"/>
                                  </a:cubicBezTo>
                                  <a:cubicBezTo>
                                    <a:pt x="3818" y="83"/>
                                    <a:pt x="3818" y="83"/>
                                    <a:pt x="3818" y="83"/>
                                  </a:cubicBezTo>
                                  <a:cubicBezTo>
                                    <a:pt x="3802" y="83"/>
                                    <a:pt x="3802" y="83"/>
                                    <a:pt x="3802" y="83"/>
                                  </a:cubicBezTo>
                                  <a:cubicBezTo>
                                    <a:pt x="3802" y="267"/>
                                    <a:pt x="3802" y="267"/>
                                    <a:pt x="3802" y="267"/>
                                  </a:cubicBezTo>
                                  <a:cubicBezTo>
                                    <a:pt x="3821" y="267"/>
                                    <a:pt x="3821" y="267"/>
                                    <a:pt x="3821" y="267"/>
                                  </a:cubicBezTo>
                                  <a:cubicBezTo>
                                    <a:pt x="3821" y="174"/>
                                    <a:pt x="3821" y="174"/>
                                    <a:pt x="3821" y="174"/>
                                  </a:cubicBezTo>
                                  <a:cubicBezTo>
                                    <a:pt x="3821" y="149"/>
                                    <a:pt x="3824" y="130"/>
                                    <a:pt x="3830" y="118"/>
                                  </a:cubicBezTo>
                                  <a:cubicBezTo>
                                    <a:pt x="3836" y="107"/>
                                    <a:pt x="3847" y="101"/>
                                    <a:pt x="3863" y="101"/>
                                  </a:cubicBezTo>
                                  <a:cubicBezTo>
                                    <a:pt x="3863" y="81"/>
                                    <a:pt x="3863" y="81"/>
                                    <a:pt x="3863" y="81"/>
                                  </a:cubicBezTo>
                                  <a:cubicBezTo>
                                    <a:pt x="3852" y="81"/>
                                    <a:pt x="3843" y="83"/>
                                    <a:pt x="3836" y="88"/>
                                  </a:cubicBezTo>
                                  <a:close/>
                                  <a:moveTo>
                                    <a:pt x="3759" y="107"/>
                                  </a:moveTo>
                                  <a:cubicBezTo>
                                    <a:pt x="3762" y="116"/>
                                    <a:pt x="3763" y="131"/>
                                    <a:pt x="3763" y="149"/>
                                  </a:cubicBezTo>
                                  <a:cubicBezTo>
                                    <a:pt x="3763" y="267"/>
                                    <a:pt x="3763" y="267"/>
                                    <a:pt x="3763" y="267"/>
                                  </a:cubicBezTo>
                                  <a:cubicBezTo>
                                    <a:pt x="3747" y="267"/>
                                    <a:pt x="3747" y="267"/>
                                    <a:pt x="3747" y="267"/>
                                  </a:cubicBezTo>
                                  <a:cubicBezTo>
                                    <a:pt x="3745" y="241"/>
                                    <a:pt x="3745" y="241"/>
                                    <a:pt x="3745" y="241"/>
                                  </a:cubicBezTo>
                                  <a:cubicBezTo>
                                    <a:pt x="3744" y="241"/>
                                    <a:pt x="3744" y="241"/>
                                    <a:pt x="3744" y="241"/>
                                  </a:cubicBezTo>
                                  <a:cubicBezTo>
                                    <a:pt x="3741" y="252"/>
                                    <a:pt x="3737" y="260"/>
                                    <a:pt x="3730" y="264"/>
                                  </a:cubicBezTo>
                                  <a:cubicBezTo>
                                    <a:pt x="3723" y="268"/>
                                    <a:pt x="3715" y="270"/>
                                    <a:pt x="3705" y="270"/>
                                  </a:cubicBezTo>
                                  <a:cubicBezTo>
                                    <a:pt x="3695" y="270"/>
                                    <a:pt x="3686" y="268"/>
                                    <a:pt x="3680" y="265"/>
                                  </a:cubicBezTo>
                                  <a:cubicBezTo>
                                    <a:pt x="3674" y="262"/>
                                    <a:pt x="3669" y="257"/>
                                    <a:pt x="3666" y="249"/>
                                  </a:cubicBezTo>
                                  <a:cubicBezTo>
                                    <a:pt x="3663" y="242"/>
                                    <a:pt x="3662" y="231"/>
                                    <a:pt x="3662" y="217"/>
                                  </a:cubicBezTo>
                                  <a:cubicBezTo>
                                    <a:pt x="3662" y="203"/>
                                    <a:pt x="3663" y="192"/>
                                    <a:pt x="3666" y="185"/>
                                  </a:cubicBezTo>
                                  <a:cubicBezTo>
                                    <a:pt x="3668" y="177"/>
                                    <a:pt x="3672" y="172"/>
                                    <a:pt x="3678" y="169"/>
                                  </a:cubicBezTo>
                                  <a:cubicBezTo>
                                    <a:pt x="3684" y="165"/>
                                    <a:pt x="3692" y="164"/>
                                    <a:pt x="3703" y="164"/>
                                  </a:cubicBezTo>
                                  <a:cubicBezTo>
                                    <a:pt x="3711" y="164"/>
                                    <a:pt x="3724" y="164"/>
                                    <a:pt x="3744" y="165"/>
                                  </a:cubicBezTo>
                                  <a:cubicBezTo>
                                    <a:pt x="3744" y="150"/>
                                    <a:pt x="3744" y="150"/>
                                    <a:pt x="3744" y="150"/>
                                  </a:cubicBezTo>
                                  <a:cubicBezTo>
                                    <a:pt x="3744" y="134"/>
                                    <a:pt x="3744" y="122"/>
                                    <a:pt x="3742" y="115"/>
                                  </a:cubicBezTo>
                                  <a:cubicBezTo>
                                    <a:pt x="3740" y="108"/>
                                    <a:pt x="3737" y="103"/>
                                    <a:pt x="3732" y="101"/>
                                  </a:cubicBezTo>
                                  <a:cubicBezTo>
                                    <a:pt x="3727" y="99"/>
                                    <a:pt x="3719" y="97"/>
                                    <a:pt x="3708" y="97"/>
                                  </a:cubicBezTo>
                                  <a:cubicBezTo>
                                    <a:pt x="3702" y="97"/>
                                    <a:pt x="3695" y="98"/>
                                    <a:pt x="3688" y="99"/>
                                  </a:cubicBezTo>
                                  <a:cubicBezTo>
                                    <a:pt x="3681" y="100"/>
                                    <a:pt x="3675" y="100"/>
                                    <a:pt x="3670" y="101"/>
                                  </a:cubicBezTo>
                                  <a:cubicBezTo>
                                    <a:pt x="3670" y="85"/>
                                    <a:pt x="3670" y="85"/>
                                    <a:pt x="3670" y="85"/>
                                  </a:cubicBezTo>
                                  <a:cubicBezTo>
                                    <a:pt x="3682" y="82"/>
                                    <a:pt x="3697" y="81"/>
                                    <a:pt x="3713" y="81"/>
                                  </a:cubicBezTo>
                                  <a:cubicBezTo>
                                    <a:pt x="3727" y="81"/>
                                    <a:pt x="3737" y="82"/>
                                    <a:pt x="3744" y="86"/>
                                  </a:cubicBezTo>
                                  <a:cubicBezTo>
                                    <a:pt x="3751" y="90"/>
                                    <a:pt x="3756" y="97"/>
                                    <a:pt x="3759" y="107"/>
                                  </a:cubicBezTo>
                                  <a:close/>
                                  <a:moveTo>
                                    <a:pt x="3744" y="179"/>
                                  </a:moveTo>
                                  <a:cubicBezTo>
                                    <a:pt x="3707" y="179"/>
                                    <a:pt x="3707" y="179"/>
                                    <a:pt x="3707" y="179"/>
                                  </a:cubicBezTo>
                                  <a:cubicBezTo>
                                    <a:pt x="3700" y="179"/>
                                    <a:pt x="3694" y="180"/>
                                    <a:pt x="3690" y="182"/>
                                  </a:cubicBezTo>
                                  <a:cubicBezTo>
                                    <a:pt x="3687" y="183"/>
                                    <a:pt x="3684" y="187"/>
                                    <a:pt x="3683" y="192"/>
                                  </a:cubicBezTo>
                                  <a:cubicBezTo>
                                    <a:pt x="3681" y="197"/>
                                    <a:pt x="3681" y="205"/>
                                    <a:pt x="3681" y="216"/>
                                  </a:cubicBezTo>
                                  <a:cubicBezTo>
                                    <a:pt x="3681" y="226"/>
                                    <a:pt x="3681" y="234"/>
                                    <a:pt x="3683" y="239"/>
                                  </a:cubicBezTo>
                                  <a:cubicBezTo>
                                    <a:pt x="3685" y="244"/>
                                    <a:pt x="3687" y="248"/>
                                    <a:pt x="3691" y="250"/>
                                  </a:cubicBezTo>
                                  <a:cubicBezTo>
                                    <a:pt x="3695" y="252"/>
                                    <a:pt x="3701" y="253"/>
                                    <a:pt x="3709" y="253"/>
                                  </a:cubicBezTo>
                                  <a:cubicBezTo>
                                    <a:pt x="3717" y="253"/>
                                    <a:pt x="3724" y="251"/>
                                    <a:pt x="3729" y="249"/>
                                  </a:cubicBezTo>
                                  <a:cubicBezTo>
                                    <a:pt x="3734" y="247"/>
                                    <a:pt x="3738" y="241"/>
                                    <a:pt x="3740" y="234"/>
                                  </a:cubicBezTo>
                                  <a:cubicBezTo>
                                    <a:pt x="3743" y="223"/>
                                    <a:pt x="3744" y="209"/>
                                    <a:pt x="3744" y="193"/>
                                  </a:cubicBezTo>
                                  <a:lnTo>
                                    <a:pt x="3744" y="179"/>
                                  </a:lnTo>
                                  <a:close/>
                                  <a:moveTo>
                                    <a:pt x="1791" y="267"/>
                                  </a:moveTo>
                                  <a:cubicBezTo>
                                    <a:pt x="1810" y="267"/>
                                    <a:pt x="1810" y="267"/>
                                    <a:pt x="1810" y="267"/>
                                  </a:cubicBezTo>
                                  <a:cubicBezTo>
                                    <a:pt x="1810" y="100"/>
                                    <a:pt x="1810" y="100"/>
                                    <a:pt x="1810" y="100"/>
                                  </a:cubicBezTo>
                                  <a:cubicBezTo>
                                    <a:pt x="1837" y="100"/>
                                    <a:pt x="1837" y="100"/>
                                    <a:pt x="1837" y="100"/>
                                  </a:cubicBezTo>
                                  <a:cubicBezTo>
                                    <a:pt x="1837" y="83"/>
                                    <a:pt x="1837" y="83"/>
                                    <a:pt x="1837" y="83"/>
                                  </a:cubicBezTo>
                                  <a:cubicBezTo>
                                    <a:pt x="1810" y="83"/>
                                    <a:pt x="1810" y="83"/>
                                    <a:pt x="1810" y="83"/>
                                  </a:cubicBezTo>
                                  <a:cubicBezTo>
                                    <a:pt x="1810" y="30"/>
                                    <a:pt x="1810" y="30"/>
                                    <a:pt x="1810" y="30"/>
                                  </a:cubicBezTo>
                                  <a:cubicBezTo>
                                    <a:pt x="1791" y="30"/>
                                    <a:pt x="1791" y="30"/>
                                    <a:pt x="1791" y="30"/>
                                  </a:cubicBezTo>
                                  <a:cubicBezTo>
                                    <a:pt x="1791" y="83"/>
                                    <a:pt x="1791" y="83"/>
                                    <a:pt x="1791" y="83"/>
                                  </a:cubicBezTo>
                                  <a:cubicBezTo>
                                    <a:pt x="1769" y="83"/>
                                    <a:pt x="1769" y="83"/>
                                    <a:pt x="1769" y="83"/>
                                  </a:cubicBezTo>
                                  <a:cubicBezTo>
                                    <a:pt x="1769" y="100"/>
                                    <a:pt x="1769" y="100"/>
                                    <a:pt x="1769" y="100"/>
                                  </a:cubicBezTo>
                                  <a:cubicBezTo>
                                    <a:pt x="1791" y="100"/>
                                    <a:pt x="1791" y="100"/>
                                    <a:pt x="1791" y="100"/>
                                  </a:cubicBezTo>
                                  <a:lnTo>
                                    <a:pt x="1791" y="267"/>
                                  </a:lnTo>
                                  <a:close/>
                                  <a:moveTo>
                                    <a:pt x="3065" y="19"/>
                                  </a:moveTo>
                                  <a:cubicBezTo>
                                    <a:pt x="3119" y="267"/>
                                    <a:pt x="3119" y="267"/>
                                    <a:pt x="3119" y="267"/>
                                  </a:cubicBezTo>
                                  <a:cubicBezTo>
                                    <a:pt x="3098" y="267"/>
                                    <a:pt x="3098" y="267"/>
                                    <a:pt x="3098" y="267"/>
                                  </a:cubicBezTo>
                                  <a:cubicBezTo>
                                    <a:pt x="3083" y="194"/>
                                    <a:pt x="3083" y="194"/>
                                    <a:pt x="3083" y="194"/>
                                  </a:cubicBezTo>
                                  <a:cubicBezTo>
                                    <a:pt x="3021" y="194"/>
                                    <a:pt x="3021" y="194"/>
                                    <a:pt x="3021" y="194"/>
                                  </a:cubicBezTo>
                                  <a:cubicBezTo>
                                    <a:pt x="3006" y="267"/>
                                    <a:pt x="3006" y="267"/>
                                    <a:pt x="3006" y="267"/>
                                  </a:cubicBezTo>
                                  <a:cubicBezTo>
                                    <a:pt x="2986" y="267"/>
                                    <a:pt x="2986" y="267"/>
                                    <a:pt x="2986" y="267"/>
                                  </a:cubicBezTo>
                                  <a:cubicBezTo>
                                    <a:pt x="3039" y="19"/>
                                    <a:pt x="3039" y="19"/>
                                    <a:pt x="3039" y="19"/>
                                  </a:cubicBezTo>
                                  <a:lnTo>
                                    <a:pt x="3065" y="19"/>
                                  </a:lnTo>
                                  <a:close/>
                                  <a:moveTo>
                                    <a:pt x="3079" y="176"/>
                                  </a:moveTo>
                                  <a:cubicBezTo>
                                    <a:pt x="3053" y="49"/>
                                    <a:pt x="3053" y="49"/>
                                    <a:pt x="3053" y="49"/>
                                  </a:cubicBezTo>
                                  <a:cubicBezTo>
                                    <a:pt x="3051" y="49"/>
                                    <a:pt x="3051" y="49"/>
                                    <a:pt x="3051" y="49"/>
                                  </a:cubicBezTo>
                                  <a:cubicBezTo>
                                    <a:pt x="3024" y="176"/>
                                    <a:pt x="3024" y="176"/>
                                    <a:pt x="3024" y="176"/>
                                  </a:cubicBezTo>
                                  <a:lnTo>
                                    <a:pt x="3079" y="176"/>
                                  </a:lnTo>
                                  <a:close/>
                                  <a:moveTo>
                                    <a:pt x="3145" y="267"/>
                                  </a:moveTo>
                                  <a:cubicBezTo>
                                    <a:pt x="3164" y="267"/>
                                    <a:pt x="3164" y="267"/>
                                    <a:pt x="3164" y="267"/>
                                  </a:cubicBezTo>
                                  <a:cubicBezTo>
                                    <a:pt x="3164" y="0"/>
                                    <a:pt x="3164" y="0"/>
                                    <a:pt x="3164" y="0"/>
                                  </a:cubicBezTo>
                                  <a:cubicBezTo>
                                    <a:pt x="3145" y="0"/>
                                    <a:pt x="3145" y="0"/>
                                    <a:pt x="3145" y="0"/>
                                  </a:cubicBezTo>
                                  <a:lnTo>
                                    <a:pt x="3145" y="267"/>
                                  </a:lnTo>
                                  <a:close/>
                                  <a:moveTo>
                                    <a:pt x="137" y="827"/>
                                  </a:moveTo>
                                  <a:cubicBezTo>
                                    <a:pt x="159" y="827"/>
                                    <a:pt x="159" y="827"/>
                                    <a:pt x="159" y="827"/>
                                  </a:cubicBezTo>
                                  <a:cubicBezTo>
                                    <a:pt x="159" y="799"/>
                                    <a:pt x="159" y="799"/>
                                    <a:pt x="159" y="799"/>
                                  </a:cubicBezTo>
                                  <a:cubicBezTo>
                                    <a:pt x="137" y="799"/>
                                    <a:pt x="137" y="799"/>
                                    <a:pt x="137" y="799"/>
                                  </a:cubicBezTo>
                                  <a:lnTo>
                                    <a:pt x="137" y="827"/>
                                  </a:lnTo>
                                  <a:close/>
                                  <a:moveTo>
                                    <a:pt x="159" y="644"/>
                                  </a:moveTo>
                                  <a:cubicBezTo>
                                    <a:pt x="137" y="644"/>
                                    <a:pt x="137" y="644"/>
                                    <a:pt x="137" y="644"/>
                                  </a:cubicBezTo>
                                  <a:cubicBezTo>
                                    <a:pt x="137" y="672"/>
                                    <a:pt x="137" y="672"/>
                                    <a:pt x="137" y="672"/>
                                  </a:cubicBezTo>
                                  <a:cubicBezTo>
                                    <a:pt x="159" y="672"/>
                                    <a:pt x="159" y="672"/>
                                    <a:pt x="159" y="672"/>
                                  </a:cubicBezTo>
                                  <a:lnTo>
                                    <a:pt x="159" y="644"/>
                                  </a:lnTo>
                                  <a:close/>
                                  <a:moveTo>
                                    <a:pt x="762" y="827"/>
                                  </a:moveTo>
                                  <a:cubicBezTo>
                                    <a:pt x="782" y="827"/>
                                    <a:pt x="782" y="827"/>
                                    <a:pt x="782" y="827"/>
                                  </a:cubicBezTo>
                                  <a:cubicBezTo>
                                    <a:pt x="782" y="579"/>
                                    <a:pt x="782" y="579"/>
                                    <a:pt x="782" y="579"/>
                                  </a:cubicBezTo>
                                  <a:cubicBezTo>
                                    <a:pt x="767" y="579"/>
                                    <a:pt x="767" y="579"/>
                                    <a:pt x="767" y="579"/>
                                  </a:cubicBezTo>
                                  <a:cubicBezTo>
                                    <a:pt x="734" y="601"/>
                                    <a:pt x="734" y="601"/>
                                    <a:pt x="734" y="601"/>
                                  </a:cubicBezTo>
                                  <a:cubicBezTo>
                                    <a:pt x="734" y="621"/>
                                    <a:pt x="734" y="621"/>
                                    <a:pt x="734" y="621"/>
                                  </a:cubicBezTo>
                                  <a:cubicBezTo>
                                    <a:pt x="762" y="606"/>
                                    <a:pt x="762" y="606"/>
                                    <a:pt x="762" y="606"/>
                                  </a:cubicBezTo>
                                  <a:lnTo>
                                    <a:pt x="762" y="827"/>
                                  </a:lnTo>
                                  <a:close/>
                                  <a:moveTo>
                                    <a:pt x="1305" y="586"/>
                                  </a:moveTo>
                                  <a:cubicBezTo>
                                    <a:pt x="1313" y="580"/>
                                    <a:pt x="1325" y="577"/>
                                    <a:pt x="1342" y="577"/>
                                  </a:cubicBezTo>
                                  <a:cubicBezTo>
                                    <a:pt x="1360" y="577"/>
                                    <a:pt x="1373" y="580"/>
                                    <a:pt x="1381" y="586"/>
                                  </a:cubicBezTo>
                                  <a:cubicBezTo>
                                    <a:pt x="1388" y="592"/>
                                    <a:pt x="1393" y="603"/>
                                    <a:pt x="1395" y="619"/>
                                  </a:cubicBezTo>
                                  <a:cubicBezTo>
                                    <a:pt x="1396" y="635"/>
                                    <a:pt x="1397" y="663"/>
                                    <a:pt x="1397" y="703"/>
                                  </a:cubicBezTo>
                                  <a:cubicBezTo>
                                    <a:pt x="1397" y="742"/>
                                    <a:pt x="1396" y="770"/>
                                    <a:pt x="1394" y="786"/>
                                  </a:cubicBezTo>
                                  <a:cubicBezTo>
                                    <a:pt x="1392" y="803"/>
                                    <a:pt x="1387" y="814"/>
                                    <a:pt x="1380" y="821"/>
                                  </a:cubicBezTo>
                                  <a:cubicBezTo>
                                    <a:pt x="1372" y="827"/>
                                    <a:pt x="1360" y="830"/>
                                    <a:pt x="1342" y="830"/>
                                  </a:cubicBezTo>
                                  <a:cubicBezTo>
                                    <a:pt x="1325" y="830"/>
                                    <a:pt x="1313" y="827"/>
                                    <a:pt x="1305" y="821"/>
                                  </a:cubicBezTo>
                                  <a:cubicBezTo>
                                    <a:pt x="1298" y="814"/>
                                    <a:pt x="1293" y="803"/>
                                    <a:pt x="1291" y="786"/>
                                  </a:cubicBezTo>
                                  <a:cubicBezTo>
                                    <a:pt x="1289" y="770"/>
                                    <a:pt x="1287" y="742"/>
                                    <a:pt x="1287" y="703"/>
                                  </a:cubicBezTo>
                                  <a:cubicBezTo>
                                    <a:pt x="1287" y="665"/>
                                    <a:pt x="1289" y="637"/>
                                    <a:pt x="1291" y="621"/>
                                  </a:cubicBezTo>
                                  <a:cubicBezTo>
                                    <a:pt x="1293" y="604"/>
                                    <a:pt x="1298" y="593"/>
                                    <a:pt x="1305" y="586"/>
                                  </a:cubicBezTo>
                                  <a:close/>
                                  <a:moveTo>
                                    <a:pt x="1307" y="703"/>
                                  </a:moveTo>
                                  <a:cubicBezTo>
                                    <a:pt x="1307" y="739"/>
                                    <a:pt x="1308" y="764"/>
                                    <a:pt x="1309" y="779"/>
                                  </a:cubicBezTo>
                                  <a:cubicBezTo>
                                    <a:pt x="1311" y="793"/>
                                    <a:pt x="1314" y="802"/>
                                    <a:pt x="1318" y="806"/>
                                  </a:cubicBezTo>
                                  <a:cubicBezTo>
                                    <a:pt x="1323" y="810"/>
                                    <a:pt x="1331" y="812"/>
                                    <a:pt x="1342" y="812"/>
                                  </a:cubicBezTo>
                                  <a:cubicBezTo>
                                    <a:pt x="1354" y="812"/>
                                    <a:pt x="1362" y="810"/>
                                    <a:pt x="1366" y="806"/>
                                  </a:cubicBezTo>
                                  <a:cubicBezTo>
                                    <a:pt x="1371" y="802"/>
                                    <a:pt x="1374" y="793"/>
                                    <a:pt x="1375" y="779"/>
                                  </a:cubicBezTo>
                                  <a:cubicBezTo>
                                    <a:pt x="1377" y="764"/>
                                    <a:pt x="1377" y="739"/>
                                    <a:pt x="1377" y="703"/>
                                  </a:cubicBezTo>
                                  <a:cubicBezTo>
                                    <a:pt x="1377" y="667"/>
                                    <a:pt x="1377" y="642"/>
                                    <a:pt x="1375" y="628"/>
                                  </a:cubicBezTo>
                                  <a:cubicBezTo>
                                    <a:pt x="1374" y="614"/>
                                    <a:pt x="1371" y="605"/>
                                    <a:pt x="1366" y="601"/>
                                  </a:cubicBezTo>
                                  <a:cubicBezTo>
                                    <a:pt x="1362" y="597"/>
                                    <a:pt x="1354" y="595"/>
                                    <a:pt x="1342" y="595"/>
                                  </a:cubicBezTo>
                                  <a:cubicBezTo>
                                    <a:pt x="1331" y="595"/>
                                    <a:pt x="1323" y="597"/>
                                    <a:pt x="1318" y="601"/>
                                  </a:cubicBezTo>
                                  <a:cubicBezTo>
                                    <a:pt x="1314" y="605"/>
                                    <a:pt x="1311" y="614"/>
                                    <a:pt x="1309" y="628"/>
                                  </a:cubicBezTo>
                                  <a:cubicBezTo>
                                    <a:pt x="1308" y="642"/>
                                    <a:pt x="1307" y="667"/>
                                    <a:pt x="1307" y="703"/>
                                  </a:cubicBezTo>
                                  <a:close/>
                                  <a:moveTo>
                                    <a:pt x="1251" y="786"/>
                                  </a:moveTo>
                                  <a:cubicBezTo>
                                    <a:pt x="1249" y="803"/>
                                    <a:pt x="1244" y="814"/>
                                    <a:pt x="1237" y="821"/>
                                  </a:cubicBezTo>
                                  <a:cubicBezTo>
                                    <a:pt x="1230" y="827"/>
                                    <a:pt x="1217" y="830"/>
                                    <a:pt x="1200" y="830"/>
                                  </a:cubicBezTo>
                                  <a:cubicBezTo>
                                    <a:pt x="1182" y="830"/>
                                    <a:pt x="1170" y="827"/>
                                    <a:pt x="1163" y="821"/>
                                  </a:cubicBezTo>
                                  <a:cubicBezTo>
                                    <a:pt x="1155" y="814"/>
                                    <a:pt x="1150" y="803"/>
                                    <a:pt x="1148" y="786"/>
                                  </a:cubicBezTo>
                                  <a:cubicBezTo>
                                    <a:pt x="1146" y="770"/>
                                    <a:pt x="1145" y="742"/>
                                    <a:pt x="1145" y="703"/>
                                  </a:cubicBezTo>
                                  <a:cubicBezTo>
                                    <a:pt x="1145" y="665"/>
                                    <a:pt x="1146" y="637"/>
                                    <a:pt x="1148" y="621"/>
                                  </a:cubicBezTo>
                                  <a:cubicBezTo>
                                    <a:pt x="1150" y="604"/>
                                    <a:pt x="1155" y="593"/>
                                    <a:pt x="1163" y="586"/>
                                  </a:cubicBezTo>
                                  <a:cubicBezTo>
                                    <a:pt x="1170" y="580"/>
                                    <a:pt x="1182" y="577"/>
                                    <a:pt x="1200" y="577"/>
                                  </a:cubicBezTo>
                                  <a:cubicBezTo>
                                    <a:pt x="1218" y="577"/>
                                    <a:pt x="1231" y="580"/>
                                    <a:pt x="1238" y="586"/>
                                  </a:cubicBezTo>
                                  <a:cubicBezTo>
                                    <a:pt x="1246" y="592"/>
                                    <a:pt x="1250" y="603"/>
                                    <a:pt x="1252" y="619"/>
                                  </a:cubicBezTo>
                                  <a:cubicBezTo>
                                    <a:pt x="1254" y="635"/>
                                    <a:pt x="1255" y="663"/>
                                    <a:pt x="1255" y="703"/>
                                  </a:cubicBezTo>
                                  <a:cubicBezTo>
                                    <a:pt x="1255" y="742"/>
                                    <a:pt x="1254" y="770"/>
                                    <a:pt x="1251" y="786"/>
                                  </a:cubicBezTo>
                                  <a:close/>
                                  <a:moveTo>
                                    <a:pt x="1235" y="703"/>
                                  </a:moveTo>
                                  <a:cubicBezTo>
                                    <a:pt x="1235" y="667"/>
                                    <a:pt x="1234" y="642"/>
                                    <a:pt x="1233" y="628"/>
                                  </a:cubicBezTo>
                                  <a:cubicBezTo>
                                    <a:pt x="1231" y="614"/>
                                    <a:pt x="1228" y="605"/>
                                    <a:pt x="1224" y="601"/>
                                  </a:cubicBezTo>
                                  <a:cubicBezTo>
                                    <a:pt x="1219" y="597"/>
                                    <a:pt x="1211" y="595"/>
                                    <a:pt x="1200" y="595"/>
                                  </a:cubicBezTo>
                                  <a:cubicBezTo>
                                    <a:pt x="1188" y="595"/>
                                    <a:pt x="1180" y="597"/>
                                    <a:pt x="1176" y="601"/>
                                  </a:cubicBezTo>
                                  <a:cubicBezTo>
                                    <a:pt x="1171" y="605"/>
                                    <a:pt x="1168" y="614"/>
                                    <a:pt x="1167" y="628"/>
                                  </a:cubicBezTo>
                                  <a:cubicBezTo>
                                    <a:pt x="1165" y="642"/>
                                    <a:pt x="1164" y="667"/>
                                    <a:pt x="1164" y="703"/>
                                  </a:cubicBezTo>
                                  <a:cubicBezTo>
                                    <a:pt x="1164" y="739"/>
                                    <a:pt x="1165" y="764"/>
                                    <a:pt x="1167" y="779"/>
                                  </a:cubicBezTo>
                                  <a:cubicBezTo>
                                    <a:pt x="1168" y="793"/>
                                    <a:pt x="1171" y="802"/>
                                    <a:pt x="1176" y="806"/>
                                  </a:cubicBezTo>
                                  <a:cubicBezTo>
                                    <a:pt x="1180" y="810"/>
                                    <a:pt x="1188" y="812"/>
                                    <a:pt x="1200" y="812"/>
                                  </a:cubicBezTo>
                                  <a:cubicBezTo>
                                    <a:pt x="1211" y="812"/>
                                    <a:pt x="1219" y="810"/>
                                    <a:pt x="1224" y="806"/>
                                  </a:cubicBezTo>
                                  <a:cubicBezTo>
                                    <a:pt x="1228" y="802"/>
                                    <a:pt x="1231" y="793"/>
                                    <a:pt x="1233" y="779"/>
                                  </a:cubicBezTo>
                                  <a:cubicBezTo>
                                    <a:pt x="1234" y="764"/>
                                    <a:pt x="1235" y="739"/>
                                    <a:pt x="1235" y="703"/>
                                  </a:cubicBezTo>
                                  <a:close/>
                                  <a:moveTo>
                                    <a:pt x="2" y="598"/>
                                  </a:moveTo>
                                  <a:cubicBezTo>
                                    <a:pt x="48" y="598"/>
                                    <a:pt x="48" y="598"/>
                                    <a:pt x="48" y="598"/>
                                  </a:cubicBezTo>
                                  <a:cubicBezTo>
                                    <a:pt x="48" y="827"/>
                                    <a:pt x="48" y="827"/>
                                    <a:pt x="48" y="827"/>
                                  </a:cubicBezTo>
                                  <a:cubicBezTo>
                                    <a:pt x="68" y="827"/>
                                    <a:pt x="68" y="827"/>
                                    <a:pt x="68" y="827"/>
                                  </a:cubicBezTo>
                                  <a:cubicBezTo>
                                    <a:pt x="68" y="598"/>
                                    <a:pt x="68" y="598"/>
                                    <a:pt x="68" y="598"/>
                                  </a:cubicBezTo>
                                  <a:cubicBezTo>
                                    <a:pt x="113" y="598"/>
                                    <a:pt x="113" y="598"/>
                                    <a:pt x="113" y="598"/>
                                  </a:cubicBezTo>
                                  <a:cubicBezTo>
                                    <a:pt x="113" y="579"/>
                                    <a:pt x="113" y="579"/>
                                    <a:pt x="113" y="579"/>
                                  </a:cubicBezTo>
                                  <a:cubicBezTo>
                                    <a:pt x="2" y="579"/>
                                    <a:pt x="2" y="579"/>
                                    <a:pt x="2" y="579"/>
                                  </a:cubicBezTo>
                                  <a:lnTo>
                                    <a:pt x="2" y="598"/>
                                  </a:lnTo>
                                  <a:close/>
                                  <a:moveTo>
                                    <a:pt x="629" y="823"/>
                                  </a:moveTo>
                                  <a:cubicBezTo>
                                    <a:pt x="621" y="828"/>
                                    <a:pt x="609" y="830"/>
                                    <a:pt x="594" y="830"/>
                                  </a:cubicBezTo>
                                  <a:cubicBezTo>
                                    <a:pt x="579" y="830"/>
                                    <a:pt x="567" y="828"/>
                                    <a:pt x="559" y="823"/>
                                  </a:cubicBezTo>
                                  <a:cubicBezTo>
                                    <a:pt x="551" y="818"/>
                                    <a:pt x="545" y="811"/>
                                    <a:pt x="542" y="801"/>
                                  </a:cubicBezTo>
                                  <a:cubicBezTo>
                                    <a:pt x="539" y="791"/>
                                    <a:pt x="537" y="778"/>
                                    <a:pt x="537" y="761"/>
                                  </a:cubicBezTo>
                                  <a:cubicBezTo>
                                    <a:pt x="537" y="747"/>
                                    <a:pt x="538" y="736"/>
                                    <a:pt x="540" y="728"/>
                                  </a:cubicBezTo>
                                  <a:cubicBezTo>
                                    <a:pt x="542" y="720"/>
                                    <a:pt x="545" y="714"/>
                                    <a:pt x="549" y="711"/>
                                  </a:cubicBezTo>
                                  <a:cubicBezTo>
                                    <a:pt x="553" y="707"/>
                                    <a:pt x="558" y="704"/>
                                    <a:pt x="565" y="702"/>
                                  </a:cubicBezTo>
                                  <a:cubicBezTo>
                                    <a:pt x="565" y="700"/>
                                    <a:pt x="565" y="700"/>
                                    <a:pt x="565" y="700"/>
                                  </a:cubicBezTo>
                                  <a:cubicBezTo>
                                    <a:pt x="556" y="697"/>
                                    <a:pt x="549" y="691"/>
                                    <a:pt x="545" y="682"/>
                                  </a:cubicBezTo>
                                  <a:cubicBezTo>
                                    <a:pt x="541" y="673"/>
                                    <a:pt x="539" y="659"/>
                                    <a:pt x="539" y="641"/>
                                  </a:cubicBezTo>
                                  <a:cubicBezTo>
                                    <a:pt x="539" y="625"/>
                                    <a:pt x="540" y="613"/>
                                    <a:pt x="544" y="603"/>
                                  </a:cubicBezTo>
                                  <a:cubicBezTo>
                                    <a:pt x="547" y="594"/>
                                    <a:pt x="553" y="587"/>
                                    <a:pt x="561" y="583"/>
                                  </a:cubicBezTo>
                                  <a:cubicBezTo>
                                    <a:pt x="569" y="579"/>
                                    <a:pt x="580" y="577"/>
                                    <a:pt x="594" y="577"/>
                                  </a:cubicBezTo>
                                  <a:cubicBezTo>
                                    <a:pt x="608" y="577"/>
                                    <a:pt x="619" y="579"/>
                                    <a:pt x="627" y="583"/>
                                  </a:cubicBezTo>
                                  <a:cubicBezTo>
                                    <a:pt x="635" y="587"/>
                                    <a:pt x="641" y="594"/>
                                    <a:pt x="644" y="603"/>
                                  </a:cubicBezTo>
                                  <a:cubicBezTo>
                                    <a:pt x="647" y="613"/>
                                    <a:pt x="649" y="625"/>
                                    <a:pt x="649" y="641"/>
                                  </a:cubicBezTo>
                                  <a:cubicBezTo>
                                    <a:pt x="649" y="659"/>
                                    <a:pt x="647" y="673"/>
                                    <a:pt x="643" y="682"/>
                                  </a:cubicBezTo>
                                  <a:cubicBezTo>
                                    <a:pt x="639" y="691"/>
                                    <a:pt x="632" y="697"/>
                                    <a:pt x="623" y="700"/>
                                  </a:cubicBezTo>
                                  <a:cubicBezTo>
                                    <a:pt x="623" y="702"/>
                                    <a:pt x="623" y="702"/>
                                    <a:pt x="623" y="702"/>
                                  </a:cubicBezTo>
                                  <a:cubicBezTo>
                                    <a:pt x="630" y="704"/>
                                    <a:pt x="635" y="707"/>
                                    <a:pt x="639" y="711"/>
                                  </a:cubicBezTo>
                                  <a:cubicBezTo>
                                    <a:pt x="643" y="714"/>
                                    <a:pt x="645" y="720"/>
                                    <a:pt x="648" y="728"/>
                                  </a:cubicBezTo>
                                  <a:cubicBezTo>
                                    <a:pt x="650" y="736"/>
                                    <a:pt x="651" y="747"/>
                                    <a:pt x="651" y="761"/>
                                  </a:cubicBezTo>
                                  <a:cubicBezTo>
                                    <a:pt x="651" y="778"/>
                                    <a:pt x="649" y="791"/>
                                    <a:pt x="646" y="801"/>
                                  </a:cubicBezTo>
                                  <a:cubicBezTo>
                                    <a:pt x="643" y="811"/>
                                    <a:pt x="638" y="818"/>
                                    <a:pt x="629" y="823"/>
                                  </a:cubicBezTo>
                                  <a:close/>
                                  <a:moveTo>
                                    <a:pt x="572" y="689"/>
                                  </a:moveTo>
                                  <a:cubicBezTo>
                                    <a:pt x="576" y="692"/>
                                    <a:pt x="584" y="693"/>
                                    <a:pt x="594" y="693"/>
                                  </a:cubicBezTo>
                                  <a:cubicBezTo>
                                    <a:pt x="604" y="693"/>
                                    <a:pt x="611" y="692"/>
                                    <a:pt x="616" y="689"/>
                                  </a:cubicBezTo>
                                  <a:cubicBezTo>
                                    <a:pt x="621" y="686"/>
                                    <a:pt x="625" y="681"/>
                                    <a:pt x="626" y="674"/>
                                  </a:cubicBezTo>
                                  <a:cubicBezTo>
                                    <a:pt x="628" y="668"/>
                                    <a:pt x="629" y="657"/>
                                    <a:pt x="629" y="644"/>
                                  </a:cubicBezTo>
                                  <a:cubicBezTo>
                                    <a:pt x="629" y="630"/>
                                    <a:pt x="628" y="620"/>
                                    <a:pt x="627" y="613"/>
                                  </a:cubicBezTo>
                                  <a:cubicBezTo>
                                    <a:pt x="625" y="606"/>
                                    <a:pt x="621" y="602"/>
                                    <a:pt x="617" y="599"/>
                                  </a:cubicBezTo>
                                  <a:cubicBezTo>
                                    <a:pt x="612" y="596"/>
                                    <a:pt x="604" y="595"/>
                                    <a:pt x="594" y="595"/>
                                  </a:cubicBezTo>
                                  <a:cubicBezTo>
                                    <a:pt x="584" y="595"/>
                                    <a:pt x="576" y="596"/>
                                    <a:pt x="571" y="599"/>
                                  </a:cubicBezTo>
                                  <a:cubicBezTo>
                                    <a:pt x="566" y="602"/>
                                    <a:pt x="563" y="606"/>
                                    <a:pt x="561" y="613"/>
                                  </a:cubicBezTo>
                                  <a:cubicBezTo>
                                    <a:pt x="559" y="620"/>
                                    <a:pt x="558" y="630"/>
                                    <a:pt x="558" y="644"/>
                                  </a:cubicBezTo>
                                  <a:cubicBezTo>
                                    <a:pt x="558" y="657"/>
                                    <a:pt x="559" y="668"/>
                                    <a:pt x="561" y="674"/>
                                  </a:cubicBezTo>
                                  <a:cubicBezTo>
                                    <a:pt x="563" y="681"/>
                                    <a:pt x="567" y="686"/>
                                    <a:pt x="572" y="689"/>
                                  </a:cubicBezTo>
                                  <a:close/>
                                  <a:moveTo>
                                    <a:pt x="631" y="762"/>
                                  </a:moveTo>
                                  <a:cubicBezTo>
                                    <a:pt x="631" y="747"/>
                                    <a:pt x="630" y="736"/>
                                    <a:pt x="628" y="729"/>
                                  </a:cubicBezTo>
                                  <a:cubicBezTo>
                                    <a:pt x="626" y="722"/>
                                    <a:pt x="623" y="717"/>
                                    <a:pt x="617" y="714"/>
                                  </a:cubicBezTo>
                                  <a:cubicBezTo>
                                    <a:pt x="612" y="712"/>
                                    <a:pt x="605" y="711"/>
                                    <a:pt x="594" y="711"/>
                                  </a:cubicBezTo>
                                  <a:cubicBezTo>
                                    <a:pt x="584" y="711"/>
                                    <a:pt x="576" y="712"/>
                                    <a:pt x="571" y="714"/>
                                  </a:cubicBezTo>
                                  <a:cubicBezTo>
                                    <a:pt x="566" y="717"/>
                                    <a:pt x="562" y="722"/>
                                    <a:pt x="560" y="729"/>
                                  </a:cubicBezTo>
                                  <a:cubicBezTo>
                                    <a:pt x="558" y="736"/>
                                    <a:pt x="557" y="747"/>
                                    <a:pt x="557" y="762"/>
                                  </a:cubicBezTo>
                                  <a:cubicBezTo>
                                    <a:pt x="557" y="776"/>
                                    <a:pt x="558" y="787"/>
                                    <a:pt x="560" y="794"/>
                                  </a:cubicBezTo>
                                  <a:cubicBezTo>
                                    <a:pt x="562" y="801"/>
                                    <a:pt x="566" y="805"/>
                                    <a:pt x="571" y="808"/>
                                  </a:cubicBezTo>
                                  <a:cubicBezTo>
                                    <a:pt x="577" y="811"/>
                                    <a:pt x="584" y="812"/>
                                    <a:pt x="594" y="812"/>
                                  </a:cubicBezTo>
                                  <a:cubicBezTo>
                                    <a:pt x="604" y="812"/>
                                    <a:pt x="611" y="811"/>
                                    <a:pt x="617" y="808"/>
                                  </a:cubicBezTo>
                                  <a:cubicBezTo>
                                    <a:pt x="622" y="805"/>
                                    <a:pt x="625" y="801"/>
                                    <a:pt x="628" y="794"/>
                                  </a:cubicBezTo>
                                  <a:cubicBezTo>
                                    <a:pt x="630" y="786"/>
                                    <a:pt x="631" y="776"/>
                                    <a:pt x="631" y="762"/>
                                  </a:cubicBezTo>
                                  <a:close/>
                                  <a:moveTo>
                                    <a:pt x="918" y="809"/>
                                  </a:moveTo>
                                  <a:cubicBezTo>
                                    <a:pt x="838" y="809"/>
                                    <a:pt x="838" y="809"/>
                                    <a:pt x="838" y="809"/>
                                  </a:cubicBezTo>
                                  <a:cubicBezTo>
                                    <a:pt x="838" y="789"/>
                                    <a:pt x="838" y="789"/>
                                    <a:pt x="838" y="789"/>
                                  </a:cubicBezTo>
                                  <a:cubicBezTo>
                                    <a:pt x="838" y="776"/>
                                    <a:pt x="838" y="766"/>
                                    <a:pt x="838" y="760"/>
                                  </a:cubicBezTo>
                                  <a:cubicBezTo>
                                    <a:pt x="838" y="755"/>
                                    <a:pt x="839" y="750"/>
                                    <a:pt x="840" y="747"/>
                                  </a:cubicBezTo>
                                  <a:cubicBezTo>
                                    <a:pt x="842" y="742"/>
                                    <a:pt x="845" y="738"/>
                                    <a:pt x="850" y="735"/>
                                  </a:cubicBezTo>
                                  <a:cubicBezTo>
                                    <a:pt x="893" y="704"/>
                                    <a:pt x="893" y="704"/>
                                    <a:pt x="893" y="704"/>
                                  </a:cubicBezTo>
                                  <a:cubicBezTo>
                                    <a:pt x="899" y="700"/>
                                    <a:pt x="904" y="695"/>
                                    <a:pt x="908" y="690"/>
                                  </a:cubicBezTo>
                                  <a:cubicBezTo>
                                    <a:pt x="911" y="685"/>
                                    <a:pt x="914" y="679"/>
                                    <a:pt x="916" y="671"/>
                                  </a:cubicBezTo>
                                  <a:cubicBezTo>
                                    <a:pt x="918" y="662"/>
                                    <a:pt x="918" y="651"/>
                                    <a:pt x="918" y="638"/>
                                  </a:cubicBezTo>
                                  <a:cubicBezTo>
                                    <a:pt x="918" y="620"/>
                                    <a:pt x="916" y="607"/>
                                    <a:pt x="912" y="598"/>
                                  </a:cubicBezTo>
                                  <a:cubicBezTo>
                                    <a:pt x="908" y="589"/>
                                    <a:pt x="903" y="583"/>
                                    <a:pt x="896" y="581"/>
                                  </a:cubicBezTo>
                                  <a:cubicBezTo>
                                    <a:pt x="889" y="578"/>
                                    <a:pt x="880" y="577"/>
                                    <a:pt x="869" y="577"/>
                                  </a:cubicBezTo>
                                  <a:cubicBezTo>
                                    <a:pt x="860" y="577"/>
                                    <a:pt x="852" y="577"/>
                                    <a:pt x="843" y="578"/>
                                  </a:cubicBezTo>
                                  <a:cubicBezTo>
                                    <a:pt x="834" y="579"/>
                                    <a:pt x="826" y="580"/>
                                    <a:pt x="821" y="581"/>
                                  </a:cubicBezTo>
                                  <a:cubicBezTo>
                                    <a:pt x="821" y="599"/>
                                    <a:pt x="821" y="599"/>
                                    <a:pt x="821" y="599"/>
                                  </a:cubicBezTo>
                                  <a:cubicBezTo>
                                    <a:pt x="840" y="596"/>
                                    <a:pt x="854" y="595"/>
                                    <a:pt x="865" y="595"/>
                                  </a:cubicBezTo>
                                  <a:cubicBezTo>
                                    <a:pt x="874" y="595"/>
                                    <a:pt x="881" y="596"/>
                                    <a:pt x="886" y="599"/>
                                  </a:cubicBezTo>
                                  <a:cubicBezTo>
                                    <a:pt x="891" y="601"/>
                                    <a:pt x="894" y="605"/>
                                    <a:pt x="896" y="612"/>
                                  </a:cubicBezTo>
                                  <a:cubicBezTo>
                                    <a:pt x="898" y="618"/>
                                    <a:pt x="899" y="628"/>
                                    <a:pt x="899" y="641"/>
                                  </a:cubicBezTo>
                                  <a:cubicBezTo>
                                    <a:pt x="899" y="655"/>
                                    <a:pt x="897" y="665"/>
                                    <a:pt x="895" y="671"/>
                                  </a:cubicBezTo>
                                  <a:cubicBezTo>
                                    <a:pt x="893" y="678"/>
                                    <a:pt x="888" y="684"/>
                                    <a:pt x="881" y="689"/>
                                  </a:cubicBezTo>
                                  <a:cubicBezTo>
                                    <a:pt x="842" y="717"/>
                                    <a:pt x="842" y="717"/>
                                    <a:pt x="842" y="717"/>
                                  </a:cubicBezTo>
                                  <a:cubicBezTo>
                                    <a:pt x="834" y="723"/>
                                    <a:pt x="828" y="728"/>
                                    <a:pt x="825" y="734"/>
                                  </a:cubicBezTo>
                                  <a:cubicBezTo>
                                    <a:pt x="822" y="740"/>
                                    <a:pt x="820" y="747"/>
                                    <a:pt x="819" y="756"/>
                                  </a:cubicBezTo>
                                  <a:cubicBezTo>
                                    <a:pt x="818" y="764"/>
                                    <a:pt x="818" y="779"/>
                                    <a:pt x="818" y="801"/>
                                  </a:cubicBezTo>
                                  <a:cubicBezTo>
                                    <a:pt x="818" y="827"/>
                                    <a:pt x="818" y="827"/>
                                    <a:pt x="818" y="827"/>
                                  </a:cubicBezTo>
                                  <a:cubicBezTo>
                                    <a:pt x="918" y="827"/>
                                    <a:pt x="918" y="827"/>
                                    <a:pt x="918" y="827"/>
                                  </a:cubicBezTo>
                                  <a:lnTo>
                                    <a:pt x="918" y="809"/>
                                  </a:lnTo>
                                  <a:close/>
                                  <a:moveTo>
                                    <a:pt x="508" y="761"/>
                                  </a:moveTo>
                                  <a:cubicBezTo>
                                    <a:pt x="508" y="778"/>
                                    <a:pt x="506" y="791"/>
                                    <a:pt x="503" y="801"/>
                                  </a:cubicBezTo>
                                  <a:cubicBezTo>
                                    <a:pt x="500" y="811"/>
                                    <a:pt x="495" y="818"/>
                                    <a:pt x="486" y="823"/>
                                  </a:cubicBezTo>
                                  <a:cubicBezTo>
                                    <a:pt x="478" y="828"/>
                                    <a:pt x="467" y="830"/>
                                    <a:pt x="451" y="830"/>
                                  </a:cubicBezTo>
                                  <a:cubicBezTo>
                                    <a:pt x="436" y="830"/>
                                    <a:pt x="424" y="828"/>
                                    <a:pt x="416" y="823"/>
                                  </a:cubicBezTo>
                                  <a:cubicBezTo>
                                    <a:pt x="408" y="818"/>
                                    <a:pt x="402" y="811"/>
                                    <a:pt x="399" y="801"/>
                                  </a:cubicBezTo>
                                  <a:cubicBezTo>
                                    <a:pt x="396" y="791"/>
                                    <a:pt x="394" y="778"/>
                                    <a:pt x="394" y="761"/>
                                  </a:cubicBezTo>
                                  <a:cubicBezTo>
                                    <a:pt x="394" y="747"/>
                                    <a:pt x="395" y="736"/>
                                    <a:pt x="397" y="728"/>
                                  </a:cubicBezTo>
                                  <a:cubicBezTo>
                                    <a:pt x="399" y="720"/>
                                    <a:pt x="402" y="714"/>
                                    <a:pt x="406" y="711"/>
                                  </a:cubicBezTo>
                                  <a:cubicBezTo>
                                    <a:pt x="410" y="707"/>
                                    <a:pt x="415" y="704"/>
                                    <a:pt x="422" y="702"/>
                                  </a:cubicBezTo>
                                  <a:cubicBezTo>
                                    <a:pt x="422" y="700"/>
                                    <a:pt x="422" y="700"/>
                                    <a:pt x="422" y="700"/>
                                  </a:cubicBezTo>
                                  <a:cubicBezTo>
                                    <a:pt x="413" y="697"/>
                                    <a:pt x="406" y="691"/>
                                    <a:pt x="402" y="682"/>
                                  </a:cubicBezTo>
                                  <a:cubicBezTo>
                                    <a:pt x="398" y="673"/>
                                    <a:pt x="396" y="659"/>
                                    <a:pt x="396" y="641"/>
                                  </a:cubicBezTo>
                                  <a:cubicBezTo>
                                    <a:pt x="396" y="625"/>
                                    <a:pt x="397" y="613"/>
                                    <a:pt x="401" y="603"/>
                                  </a:cubicBezTo>
                                  <a:cubicBezTo>
                                    <a:pt x="404" y="594"/>
                                    <a:pt x="410" y="587"/>
                                    <a:pt x="418" y="583"/>
                                  </a:cubicBezTo>
                                  <a:cubicBezTo>
                                    <a:pt x="426" y="579"/>
                                    <a:pt x="437" y="577"/>
                                    <a:pt x="451" y="577"/>
                                  </a:cubicBezTo>
                                  <a:cubicBezTo>
                                    <a:pt x="465" y="577"/>
                                    <a:pt x="476" y="579"/>
                                    <a:pt x="484" y="583"/>
                                  </a:cubicBezTo>
                                  <a:cubicBezTo>
                                    <a:pt x="492" y="587"/>
                                    <a:pt x="498" y="594"/>
                                    <a:pt x="501" y="603"/>
                                  </a:cubicBezTo>
                                  <a:cubicBezTo>
                                    <a:pt x="505" y="613"/>
                                    <a:pt x="506" y="625"/>
                                    <a:pt x="506" y="641"/>
                                  </a:cubicBezTo>
                                  <a:cubicBezTo>
                                    <a:pt x="506" y="659"/>
                                    <a:pt x="504" y="673"/>
                                    <a:pt x="500" y="682"/>
                                  </a:cubicBezTo>
                                  <a:cubicBezTo>
                                    <a:pt x="496" y="691"/>
                                    <a:pt x="489" y="697"/>
                                    <a:pt x="480" y="700"/>
                                  </a:cubicBezTo>
                                  <a:cubicBezTo>
                                    <a:pt x="480" y="702"/>
                                    <a:pt x="480" y="702"/>
                                    <a:pt x="480" y="702"/>
                                  </a:cubicBezTo>
                                  <a:cubicBezTo>
                                    <a:pt x="487" y="704"/>
                                    <a:pt x="492" y="707"/>
                                    <a:pt x="496" y="711"/>
                                  </a:cubicBezTo>
                                  <a:cubicBezTo>
                                    <a:pt x="500" y="714"/>
                                    <a:pt x="503" y="720"/>
                                    <a:pt x="505" y="728"/>
                                  </a:cubicBezTo>
                                  <a:cubicBezTo>
                                    <a:pt x="507" y="736"/>
                                    <a:pt x="508" y="747"/>
                                    <a:pt x="508" y="761"/>
                                  </a:cubicBezTo>
                                  <a:close/>
                                  <a:moveTo>
                                    <a:pt x="429" y="689"/>
                                  </a:moveTo>
                                  <a:cubicBezTo>
                                    <a:pt x="434" y="692"/>
                                    <a:pt x="441" y="693"/>
                                    <a:pt x="451" y="693"/>
                                  </a:cubicBezTo>
                                  <a:cubicBezTo>
                                    <a:pt x="461" y="693"/>
                                    <a:pt x="468" y="692"/>
                                    <a:pt x="473" y="689"/>
                                  </a:cubicBezTo>
                                  <a:cubicBezTo>
                                    <a:pt x="478" y="686"/>
                                    <a:pt x="482" y="681"/>
                                    <a:pt x="484" y="674"/>
                                  </a:cubicBezTo>
                                  <a:cubicBezTo>
                                    <a:pt x="485" y="668"/>
                                    <a:pt x="486" y="657"/>
                                    <a:pt x="486" y="644"/>
                                  </a:cubicBezTo>
                                  <a:cubicBezTo>
                                    <a:pt x="486" y="630"/>
                                    <a:pt x="486" y="620"/>
                                    <a:pt x="484" y="613"/>
                                  </a:cubicBezTo>
                                  <a:cubicBezTo>
                                    <a:pt x="482" y="606"/>
                                    <a:pt x="479" y="602"/>
                                    <a:pt x="474" y="599"/>
                                  </a:cubicBezTo>
                                  <a:cubicBezTo>
                                    <a:pt x="469" y="596"/>
                                    <a:pt x="461" y="595"/>
                                    <a:pt x="451" y="595"/>
                                  </a:cubicBezTo>
                                  <a:cubicBezTo>
                                    <a:pt x="441" y="595"/>
                                    <a:pt x="433" y="596"/>
                                    <a:pt x="428" y="599"/>
                                  </a:cubicBezTo>
                                  <a:cubicBezTo>
                                    <a:pt x="423" y="602"/>
                                    <a:pt x="420" y="606"/>
                                    <a:pt x="418" y="613"/>
                                  </a:cubicBezTo>
                                  <a:cubicBezTo>
                                    <a:pt x="416" y="620"/>
                                    <a:pt x="416" y="630"/>
                                    <a:pt x="416" y="644"/>
                                  </a:cubicBezTo>
                                  <a:cubicBezTo>
                                    <a:pt x="416" y="657"/>
                                    <a:pt x="416" y="668"/>
                                    <a:pt x="418" y="674"/>
                                  </a:cubicBezTo>
                                  <a:cubicBezTo>
                                    <a:pt x="420" y="681"/>
                                    <a:pt x="424" y="686"/>
                                    <a:pt x="429" y="689"/>
                                  </a:cubicBezTo>
                                  <a:close/>
                                  <a:moveTo>
                                    <a:pt x="488" y="762"/>
                                  </a:moveTo>
                                  <a:cubicBezTo>
                                    <a:pt x="488" y="747"/>
                                    <a:pt x="487" y="736"/>
                                    <a:pt x="485" y="729"/>
                                  </a:cubicBezTo>
                                  <a:cubicBezTo>
                                    <a:pt x="483" y="722"/>
                                    <a:pt x="480" y="717"/>
                                    <a:pt x="475" y="714"/>
                                  </a:cubicBezTo>
                                  <a:cubicBezTo>
                                    <a:pt x="470" y="712"/>
                                    <a:pt x="462" y="711"/>
                                    <a:pt x="451" y="711"/>
                                  </a:cubicBezTo>
                                  <a:cubicBezTo>
                                    <a:pt x="441" y="711"/>
                                    <a:pt x="433" y="712"/>
                                    <a:pt x="428" y="714"/>
                                  </a:cubicBezTo>
                                  <a:cubicBezTo>
                                    <a:pt x="423" y="717"/>
                                    <a:pt x="419" y="722"/>
                                    <a:pt x="417" y="729"/>
                                  </a:cubicBezTo>
                                  <a:cubicBezTo>
                                    <a:pt x="415" y="736"/>
                                    <a:pt x="414" y="747"/>
                                    <a:pt x="414" y="762"/>
                                  </a:cubicBezTo>
                                  <a:cubicBezTo>
                                    <a:pt x="414" y="776"/>
                                    <a:pt x="415" y="787"/>
                                    <a:pt x="417" y="794"/>
                                  </a:cubicBezTo>
                                  <a:cubicBezTo>
                                    <a:pt x="419" y="801"/>
                                    <a:pt x="423" y="805"/>
                                    <a:pt x="428" y="808"/>
                                  </a:cubicBezTo>
                                  <a:cubicBezTo>
                                    <a:pt x="434" y="811"/>
                                    <a:pt x="441" y="812"/>
                                    <a:pt x="451" y="812"/>
                                  </a:cubicBezTo>
                                  <a:cubicBezTo>
                                    <a:pt x="461" y="812"/>
                                    <a:pt x="468" y="811"/>
                                    <a:pt x="474" y="808"/>
                                  </a:cubicBezTo>
                                  <a:cubicBezTo>
                                    <a:pt x="479" y="805"/>
                                    <a:pt x="482" y="801"/>
                                    <a:pt x="485" y="794"/>
                                  </a:cubicBezTo>
                                  <a:cubicBezTo>
                                    <a:pt x="487" y="786"/>
                                    <a:pt x="488" y="776"/>
                                    <a:pt x="488" y="762"/>
                                  </a:cubicBezTo>
                                  <a:close/>
                                  <a:moveTo>
                                    <a:pt x="1059" y="748"/>
                                  </a:moveTo>
                                  <a:cubicBezTo>
                                    <a:pt x="1037" y="748"/>
                                    <a:pt x="1037" y="748"/>
                                    <a:pt x="1037" y="748"/>
                                  </a:cubicBezTo>
                                  <a:cubicBezTo>
                                    <a:pt x="1037" y="650"/>
                                    <a:pt x="1037" y="650"/>
                                    <a:pt x="1037" y="650"/>
                                  </a:cubicBezTo>
                                  <a:cubicBezTo>
                                    <a:pt x="1020" y="650"/>
                                    <a:pt x="1020" y="650"/>
                                    <a:pt x="1020" y="650"/>
                                  </a:cubicBezTo>
                                  <a:cubicBezTo>
                                    <a:pt x="1017" y="748"/>
                                    <a:pt x="1017" y="748"/>
                                    <a:pt x="1017" y="748"/>
                                  </a:cubicBezTo>
                                  <a:cubicBezTo>
                                    <a:pt x="961" y="748"/>
                                    <a:pt x="961" y="748"/>
                                    <a:pt x="961" y="748"/>
                                  </a:cubicBezTo>
                                  <a:cubicBezTo>
                                    <a:pt x="1013" y="579"/>
                                    <a:pt x="1013" y="579"/>
                                    <a:pt x="1013" y="579"/>
                                  </a:cubicBezTo>
                                  <a:cubicBezTo>
                                    <a:pt x="993" y="579"/>
                                    <a:pt x="993" y="579"/>
                                    <a:pt x="993" y="579"/>
                                  </a:cubicBezTo>
                                  <a:cubicBezTo>
                                    <a:pt x="941" y="750"/>
                                    <a:pt x="941" y="750"/>
                                    <a:pt x="941" y="750"/>
                                  </a:cubicBezTo>
                                  <a:cubicBezTo>
                                    <a:pt x="941" y="767"/>
                                    <a:pt x="941" y="767"/>
                                    <a:pt x="941" y="767"/>
                                  </a:cubicBezTo>
                                  <a:cubicBezTo>
                                    <a:pt x="1017" y="767"/>
                                    <a:pt x="1017" y="767"/>
                                    <a:pt x="1017" y="767"/>
                                  </a:cubicBezTo>
                                  <a:cubicBezTo>
                                    <a:pt x="1017" y="827"/>
                                    <a:pt x="1017" y="827"/>
                                    <a:pt x="1017" y="827"/>
                                  </a:cubicBezTo>
                                  <a:cubicBezTo>
                                    <a:pt x="1037" y="827"/>
                                    <a:pt x="1037" y="827"/>
                                    <a:pt x="1037" y="827"/>
                                  </a:cubicBezTo>
                                  <a:cubicBezTo>
                                    <a:pt x="1037" y="767"/>
                                    <a:pt x="1037" y="767"/>
                                    <a:pt x="1037" y="767"/>
                                  </a:cubicBezTo>
                                  <a:cubicBezTo>
                                    <a:pt x="1059" y="767"/>
                                    <a:pt x="1059" y="767"/>
                                    <a:pt x="1059" y="767"/>
                                  </a:cubicBezTo>
                                  <a:lnTo>
                                    <a:pt x="1059" y="748"/>
                                  </a:lnTo>
                                  <a:close/>
                                  <a:moveTo>
                                    <a:pt x="1649" y="821"/>
                                  </a:moveTo>
                                  <a:cubicBezTo>
                                    <a:pt x="1642" y="814"/>
                                    <a:pt x="1637" y="803"/>
                                    <a:pt x="1635" y="786"/>
                                  </a:cubicBezTo>
                                  <a:cubicBezTo>
                                    <a:pt x="1633" y="770"/>
                                    <a:pt x="1632" y="742"/>
                                    <a:pt x="1632" y="703"/>
                                  </a:cubicBezTo>
                                  <a:cubicBezTo>
                                    <a:pt x="1632" y="665"/>
                                    <a:pt x="1633" y="637"/>
                                    <a:pt x="1635" y="621"/>
                                  </a:cubicBezTo>
                                  <a:cubicBezTo>
                                    <a:pt x="1637" y="604"/>
                                    <a:pt x="1642" y="593"/>
                                    <a:pt x="1649" y="586"/>
                                  </a:cubicBezTo>
                                  <a:cubicBezTo>
                                    <a:pt x="1657" y="580"/>
                                    <a:pt x="1669" y="577"/>
                                    <a:pt x="1686" y="577"/>
                                  </a:cubicBezTo>
                                  <a:cubicBezTo>
                                    <a:pt x="1705" y="577"/>
                                    <a:pt x="1717" y="580"/>
                                    <a:pt x="1725" y="586"/>
                                  </a:cubicBezTo>
                                  <a:cubicBezTo>
                                    <a:pt x="1732" y="592"/>
                                    <a:pt x="1737" y="603"/>
                                    <a:pt x="1739" y="619"/>
                                  </a:cubicBezTo>
                                  <a:cubicBezTo>
                                    <a:pt x="1740" y="635"/>
                                    <a:pt x="1741" y="663"/>
                                    <a:pt x="1741" y="703"/>
                                  </a:cubicBezTo>
                                  <a:cubicBezTo>
                                    <a:pt x="1741" y="742"/>
                                    <a:pt x="1740" y="770"/>
                                    <a:pt x="1738" y="786"/>
                                  </a:cubicBezTo>
                                  <a:cubicBezTo>
                                    <a:pt x="1736" y="803"/>
                                    <a:pt x="1731" y="814"/>
                                    <a:pt x="1724" y="821"/>
                                  </a:cubicBezTo>
                                  <a:cubicBezTo>
                                    <a:pt x="1716" y="827"/>
                                    <a:pt x="1704" y="830"/>
                                    <a:pt x="1686" y="830"/>
                                  </a:cubicBezTo>
                                  <a:cubicBezTo>
                                    <a:pt x="1669" y="830"/>
                                    <a:pt x="1657" y="827"/>
                                    <a:pt x="1649" y="821"/>
                                  </a:cubicBezTo>
                                  <a:close/>
                                  <a:moveTo>
                                    <a:pt x="1651" y="703"/>
                                  </a:moveTo>
                                  <a:cubicBezTo>
                                    <a:pt x="1651" y="739"/>
                                    <a:pt x="1652" y="764"/>
                                    <a:pt x="1653" y="779"/>
                                  </a:cubicBezTo>
                                  <a:cubicBezTo>
                                    <a:pt x="1655" y="793"/>
                                    <a:pt x="1658" y="802"/>
                                    <a:pt x="1662" y="806"/>
                                  </a:cubicBezTo>
                                  <a:cubicBezTo>
                                    <a:pt x="1667" y="810"/>
                                    <a:pt x="1675" y="812"/>
                                    <a:pt x="1686" y="812"/>
                                  </a:cubicBezTo>
                                  <a:cubicBezTo>
                                    <a:pt x="1698" y="812"/>
                                    <a:pt x="1706" y="810"/>
                                    <a:pt x="1710" y="806"/>
                                  </a:cubicBezTo>
                                  <a:cubicBezTo>
                                    <a:pt x="1715" y="802"/>
                                    <a:pt x="1718" y="793"/>
                                    <a:pt x="1719" y="779"/>
                                  </a:cubicBezTo>
                                  <a:cubicBezTo>
                                    <a:pt x="1721" y="764"/>
                                    <a:pt x="1722" y="739"/>
                                    <a:pt x="1722" y="703"/>
                                  </a:cubicBezTo>
                                  <a:cubicBezTo>
                                    <a:pt x="1722" y="667"/>
                                    <a:pt x="1721" y="642"/>
                                    <a:pt x="1719" y="628"/>
                                  </a:cubicBezTo>
                                  <a:cubicBezTo>
                                    <a:pt x="1718" y="614"/>
                                    <a:pt x="1715" y="605"/>
                                    <a:pt x="1710" y="601"/>
                                  </a:cubicBezTo>
                                  <a:cubicBezTo>
                                    <a:pt x="1706" y="597"/>
                                    <a:pt x="1698" y="595"/>
                                    <a:pt x="1686" y="595"/>
                                  </a:cubicBezTo>
                                  <a:cubicBezTo>
                                    <a:pt x="1675" y="595"/>
                                    <a:pt x="1667" y="597"/>
                                    <a:pt x="1662" y="601"/>
                                  </a:cubicBezTo>
                                  <a:cubicBezTo>
                                    <a:pt x="1658" y="605"/>
                                    <a:pt x="1655" y="614"/>
                                    <a:pt x="1653" y="628"/>
                                  </a:cubicBezTo>
                                  <a:cubicBezTo>
                                    <a:pt x="1652" y="642"/>
                                    <a:pt x="1651" y="667"/>
                                    <a:pt x="1651" y="703"/>
                                  </a:cubicBezTo>
                                  <a:close/>
                                  <a:moveTo>
                                    <a:pt x="361" y="619"/>
                                  </a:moveTo>
                                  <a:cubicBezTo>
                                    <a:pt x="362" y="635"/>
                                    <a:pt x="363" y="663"/>
                                    <a:pt x="363" y="703"/>
                                  </a:cubicBezTo>
                                  <a:cubicBezTo>
                                    <a:pt x="363" y="742"/>
                                    <a:pt x="362" y="770"/>
                                    <a:pt x="360" y="786"/>
                                  </a:cubicBezTo>
                                  <a:cubicBezTo>
                                    <a:pt x="358" y="803"/>
                                    <a:pt x="353" y="814"/>
                                    <a:pt x="346" y="821"/>
                                  </a:cubicBezTo>
                                  <a:cubicBezTo>
                                    <a:pt x="338" y="827"/>
                                    <a:pt x="326" y="830"/>
                                    <a:pt x="308" y="830"/>
                                  </a:cubicBezTo>
                                  <a:cubicBezTo>
                                    <a:pt x="291" y="830"/>
                                    <a:pt x="279" y="827"/>
                                    <a:pt x="271" y="821"/>
                                  </a:cubicBezTo>
                                  <a:cubicBezTo>
                                    <a:pt x="264" y="814"/>
                                    <a:pt x="259" y="803"/>
                                    <a:pt x="257" y="786"/>
                                  </a:cubicBezTo>
                                  <a:cubicBezTo>
                                    <a:pt x="255" y="770"/>
                                    <a:pt x="254" y="742"/>
                                    <a:pt x="254" y="703"/>
                                  </a:cubicBezTo>
                                  <a:cubicBezTo>
                                    <a:pt x="254" y="665"/>
                                    <a:pt x="255" y="637"/>
                                    <a:pt x="257" y="621"/>
                                  </a:cubicBezTo>
                                  <a:cubicBezTo>
                                    <a:pt x="259" y="604"/>
                                    <a:pt x="264" y="593"/>
                                    <a:pt x="271" y="586"/>
                                  </a:cubicBezTo>
                                  <a:cubicBezTo>
                                    <a:pt x="279" y="580"/>
                                    <a:pt x="291" y="577"/>
                                    <a:pt x="308" y="577"/>
                                  </a:cubicBezTo>
                                  <a:cubicBezTo>
                                    <a:pt x="326" y="577"/>
                                    <a:pt x="339" y="580"/>
                                    <a:pt x="347" y="586"/>
                                  </a:cubicBezTo>
                                  <a:cubicBezTo>
                                    <a:pt x="354" y="592"/>
                                    <a:pt x="359" y="603"/>
                                    <a:pt x="361" y="619"/>
                                  </a:cubicBezTo>
                                  <a:close/>
                                  <a:moveTo>
                                    <a:pt x="344" y="703"/>
                                  </a:moveTo>
                                  <a:cubicBezTo>
                                    <a:pt x="344" y="667"/>
                                    <a:pt x="343" y="642"/>
                                    <a:pt x="341" y="628"/>
                                  </a:cubicBezTo>
                                  <a:cubicBezTo>
                                    <a:pt x="340" y="614"/>
                                    <a:pt x="337" y="605"/>
                                    <a:pt x="332" y="601"/>
                                  </a:cubicBezTo>
                                  <a:cubicBezTo>
                                    <a:pt x="328" y="597"/>
                                    <a:pt x="320" y="595"/>
                                    <a:pt x="308" y="595"/>
                                  </a:cubicBezTo>
                                  <a:cubicBezTo>
                                    <a:pt x="297" y="595"/>
                                    <a:pt x="289" y="597"/>
                                    <a:pt x="284" y="601"/>
                                  </a:cubicBezTo>
                                  <a:cubicBezTo>
                                    <a:pt x="280" y="605"/>
                                    <a:pt x="277" y="614"/>
                                    <a:pt x="275" y="628"/>
                                  </a:cubicBezTo>
                                  <a:cubicBezTo>
                                    <a:pt x="274" y="642"/>
                                    <a:pt x="273" y="667"/>
                                    <a:pt x="273" y="703"/>
                                  </a:cubicBezTo>
                                  <a:cubicBezTo>
                                    <a:pt x="273" y="739"/>
                                    <a:pt x="274" y="764"/>
                                    <a:pt x="275" y="779"/>
                                  </a:cubicBezTo>
                                  <a:cubicBezTo>
                                    <a:pt x="277" y="793"/>
                                    <a:pt x="280" y="802"/>
                                    <a:pt x="284" y="806"/>
                                  </a:cubicBezTo>
                                  <a:cubicBezTo>
                                    <a:pt x="289" y="810"/>
                                    <a:pt x="297" y="812"/>
                                    <a:pt x="308" y="812"/>
                                  </a:cubicBezTo>
                                  <a:cubicBezTo>
                                    <a:pt x="320" y="812"/>
                                    <a:pt x="328" y="810"/>
                                    <a:pt x="332" y="806"/>
                                  </a:cubicBezTo>
                                  <a:cubicBezTo>
                                    <a:pt x="337" y="802"/>
                                    <a:pt x="340" y="793"/>
                                    <a:pt x="341" y="779"/>
                                  </a:cubicBezTo>
                                  <a:cubicBezTo>
                                    <a:pt x="343" y="764"/>
                                    <a:pt x="344" y="739"/>
                                    <a:pt x="344" y="703"/>
                                  </a:cubicBezTo>
                                  <a:close/>
                                  <a:moveTo>
                                    <a:pt x="1596" y="786"/>
                                  </a:moveTo>
                                  <a:cubicBezTo>
                                    <a:pt x="1593" y="803"/>
                                    <a:pt x="1589" y="814"/>
                                    <a:pt x="1581" y="821"/>
                                  </a:cubicBezTo>
                                  <a:cubicBezTo>
                                    <a:pt x="1574" y="827"/>
                                    <a:pt x="1561" y="830"/>
                                    <a:pt x="1544" y="830"/>
                                  </a:cubicBezTo>
                                  <a:cubicBezTo>
                                    <a:pt x="1526" y="830"/>
                                    <a:pt x="1514" y="827"/>
                                    <a:pt x="1507" y="821"/>
                                  </a:cubicBezTo>
                                  <a:cubicBezTo>
                                    <a:pt x="1499" y="814"/>
                                    <a:pt x="1494" y="803"/>
                                    <a:pt x="1492" y="786"/>
                                  </a:cubicBezTo>
                                  <a:cubicBezTo>
                                    <a:pt x="1490" y="770"/>
                                    <a:pt x="1489" y="742"/>
                                    <a:pt x="1489" y="703"/>
                                  </a:cubicBezTo>
                                  <a:cubicBezTo>
                                    <a:pt x="1489" y="665"/>
                                    <a:pt x="1490" y="637"/>
                                    <a:pt x="1492" y="621"/>
                                  </a:cubicBezTo>
                                  <a:cubicBezTo>
                                    <a:pt x="1494" y="604"/>
                                    <a:pt x="1499" y="593"/>
                                    <a:pt x="1507" y="586"/>
                                  </a:cubicBezTo>
                                  <a:cubicBezTo>
                                    <a:pt x="1514" y="580"/>
                                    <a:pt x="1526" y="577"/>
                                    <a:pt x="1544" y="577"/>
                                  </a:cubicBezTo>
                                  <a:cubicBezTo>
                                    <a:pt x="1562" y="577"/>
                                    <a:pt x="1575" y="580"/>
                                    <a:pt x="1582" y="586"/>
                                  </a:cubicBezTo>
                                  <a:cubicBezTo>
                                    <a:pt x="1590" y="592"/>
                                    <a:pt x="1594" y="603"/>
                                    <a:pt x="1596" y="619"/>
                                  </a:cubicBezTo>
                                  <a:cubicBezTo>
                                    <a:pt x="1598" y="635"/>
                                    <a:pt x="1599" y="663"/>
                                    <a:pt x="1599" y="703"/>
                                  </a:cubicBezTo>
                                  <a:cubicBezTo>
                                    <a:pt x="1599" y="742"/>
                                    <a:pt x="1598" y="770"/>
                                    <a:pt x="1596" y="786"/>
                                  </a:cubicBezTo>
                                  <a:close/>
                                  <a:moveTo>
                                    <a:pt x="1579" y="703"/>
                                  </a:moveTo>
                                  <a:cubicBezTo>
                                    <a:pt x="1579" y="667"/>
                                    <a:pt x="1578" y="642"/>
                                    <a:pt x="1577" y="628"/>
                                  </a:cubicBezTo>
                                  <a:cubicBezTo>
                                    <a:pt x="1575" y="614"/>
                                    <a:pt x="1572" y="605"/>
                                    <a:pt x="1568" y="601"/>
                                  </a:cubicBezTo>
                                  <a:cubicBezTo>
                                    <a:pt x="1563" y="597"/>
                                    <a:pt x="1555" y="595"/>
                                    <a:pt x="1544" y="595"/>
                                  </a:cubicBezTo>
                                  <a:cubicBezTo>
                                    <a:pt x="1532" y="595"/>
                                    <a:pt x="1524" y="597"/>
                                    <a:pt x="1520" y="601"/>
                                  </a:cubicBezTo>
                                  <a:cubicBezTo>
                                    <a:pt x="1515" y="605"/>
                                    <a:pt x="1512" y="614"/>
                                    <a:pt x="1511" y="628"/>
                                  </a:cubicBezTo>
                                  <a:cubicBezTo>
                                    <a:pt x="1509" y="642"/>
                                    <a:pt x="1508" y="667"/>
                                    <a:pt x="1508" y="703"/>
                                  </a:cubicBezTo>
                                  <a:cubicBezTo>
                                    <a:pt x="1508" y="739"/>
                                    <a:pt x="1509" y="764"/>
                                    <a:pt x="1511" y="779"/>
                                  </a:cubicBezTo>
                                  <a:cubicBezTo>
                                    <a:pt x="1512" y="793"/>
                                    <a:pt x="1515" y="802"/>
                                    <a:pt x="1520" y="806"/>
                                  </a:cubicBezTo>
                                  <a:cubicBezTo>
                                    <a:pt x="1524" y="810"/>
                                    <a:pt x="1532" y="812"/>
                                    <a:pt x="1544" y="812"/>
                                  </a:cubicBezTo>
                                  <a:cubicBezTo>
                                    <a:pt x="1555" y="812"/>
                                    <a:pt x="1563" y="810"/>
                                    <a:pt x="1568" y="806"/>
                                  </a:cubicBezTo>
                                  <a:cubicBezTo>
                                    <a:pt x="1572" y="802"/>
                                    <a:pt x="1575" y="793"/>
                                    <a:pt x="1577" y="779"/>
                                  </a:cubicBezTo>
                                  <a:cubicBezTo>
                                    <a:pt x="1578" y="764"/>
                                    <a:pt x="1579" y="739"/>
                                    <a:pt x="1579" y="703"/>
                                  </a:cubicBezTo>
                                  <a:close/>
                                  <a:moveTo>
                                    <a:pt x="671" y="1150"/>
                                  </a:moveTo>
                                  <a:cubicBezTo>
                                    <a:pt x="652" y="1150"/>
                                    <a:pt x="652" y="1150"/>
                                    <a:pt x="652" y="1150"/>
                                  </a:cubicBezTo>
                                  <a:cubicBezTo>
                                    <a:pt x="652" y="1204"/>
                                    <a:pt x="652" y="1204"/>
                                    <a:pt x="652" y="1204"/>
                                  </a:cubicBezTo>
                                  <a:cubicBezTo>
                                    <a:pt x="630" y="1204"/>
                                    <a:pt x="630" y="1204"/>
                                    <a:pt x="630" y="1204"/>
                                  </a:cubicBezTo>
                                  <a:cubicBezTo>
                                    <a:pt x="630" y="1221"/>
                                    <a:pt x="630" y="1221"/>
                                    <a:pt x="630" y="1221"/>
                                  </a:cubicBezTo>
                                  <a:cubicBezTo>
                                    <a:pt x="652" y="1221"/>
                                    <a:pt x="652" y="1221"/>
                                    <a:pt x="652" y="1221"/>
                                  </a:cubicBezTo>
                                  <a:cubicBezTo>
                                    <a:pt x="652" y="1387"/>
                                    <a:pt x="652" y="1387"/>
                                    <a:pt x="652" y="1387"/>
                                  </a:cubicBezTo>
                                  <a:cubicBezTo>
                                    <a:pt x="671" y="1387"/>
                                    <a:pt x="671" y="1387"/>
                                    <a:pt x="671" y="1387"/>
                                  </a:cubicBezTo>
                                  <a:cubicBezTo>
                                    <a:pt x="671" y="1221"/>
                                    <a:pt x="671" y="1221"/>
                                    <a:pt x="671" y="1221"/>
                                  </a:cubicBezTo>
                                  <a:cubicBezTo>
                                    <a:pt x="698" y="1221"/>
                                    <a:pt x="698" y="1221"/>
                                    <a:pt x="698" y="1221"/>
                                  </a:cubicBezTo>
                                  <a:cubicBezTo>
                                    <a:pt x="698" y="1204"/>
                                    <a:pt x="698" y="1204"/>
                                    <a:pt x="698" y="1204"/>
                                  </a:cubicBezTo>
                                  <a:cubicBezTo>
                                    <a:pt x="671" y="1204"/>
                                    <a:pt x="671" y="1204"/>
                                    <a:pt x="671" y="1204"/>
                                  </a:cubicBezTo>
                                  <a:lnTo>
                                    <a:pt x="671" y="1150"/>
                                  </a:lnTo>
                                  <a:close/>
                                  <a:moveTo>
                                    <a:pt x="1529" y="1238"/>
                                  </a:moveTo>
                                  <a:cubicBezTo>
                                    <a:pt x="1527" y="1238"/>
                                    <a:pt x="1527" y="1238"/>
                                    <a:pt x="1527" y="1238"/>
                                  </a:cubicBezTo>
                                  <a:cubicBezTo>
                                    <a:pt x="1526" y="1204"/>
                                    <a:pt x="1526" y="1204"/>
                                    <a:pt x="1526" y="1204"/>
                                  </a:cubicBezTo>
                                  <a:cubicBezTo>
                                    <a:pt x="1510" y="1204"/>
                                    <a:pt x="1510" y="1204"/>
                                    <a:pt x="1510" y="1204"/>
                                  </a:cubicBezTo>
                                  <a:cubicBezTo>
                                    <a:pt x="1510" y="1387"/>
                                    <a:pt x="1510" y="1387"/>
                                    <a:pt x="1510" y="1387"/>
                                  </a:cubicBezTo>
                                  <a:cubicBezTo>
                                    <a:pt x="1529" y="1387"/>
                                    <a:pt x="1529" y="1387"/>
                                    <a:pt x="1529" y="1387"/>
                                  </a:cubicBezTo>
                                  <a:cubicBezTo>
                                    <a:pt x="1529" y="1295"/>
                                    <a:pt x="1529" y="1295"/>
                                    <a:pt x="1529" y="1295"/>
                                  </a:cubicBezTo>
                                  <a:cubicBezTo>
                                    <a:pt x="1529" y="1269"/>
                                    <a:pt x="1532" y="1250"/>
                                    <a:pt x="1538" y="1238"/>
                                  </a:cubicBezTo>
                                  <a:cubicBezTo>
                                    <a:pt x="1544" y="1227"/>
                                    <a:pt x="1555" y="1221"/>
                                    <a:pt x="1571" y="1221"/>
                                  </a:cubicBezTo>
                                  <a:cubicBezTo>
                                    <a:pt x="1571" y="1201"/>
                                    <a:pt x="1571" y="1201"/>
                                    <a:pt x="1571" y="1201"/>
                                  </a:cubicBezTo>
                                  <a:cubicBezTo>
                                    <a:pt x="1559" y="1201"/>
                                    <a:pt x="1550" y="1204"/>
                                    <a:pt x="1544" y="1209"/>
                                  </a:cubicBezTo>
                                  <a:cubicBezTo>
                                    <a:pt x="1537" y="1214"/>
                                    <a:pt x="1532" y="1224"/>
                                    <a:pt x="1529" y="1238"/>
                                  </a:cubicBezTo>
                                  <a:close/>
                                  <a:moveTo>
                                    <a:pt x="808" y="1227"/>
                                  </a:moveTo>
                                  <a:cubicBezTo>
                                    <a:pt x="810" y="1237"/>
                                    <a:pt x="812" y="1251"/>
                                    <a:pt x="812" y="1270"/>
                                  </a:cubicBezTo>
                                  <a:cubicBezTo>
                                    <a:pt x="812" y="1387"/>
                                    <a:pt x="812" y="1387"/>
                                    <a:pt x="812" y="1387"/>
                                  </a:cubicBezTo>
                                  <a:cubicBezTo>
                                    <a:pt x="795" y="1387"/>
                                    <a:pt x="795" y="1387"/>
                                    <a:pt x="795" y="1387"/>
                                  </a:cubicBezTo>
                                  <a:cubicBezTo>
                                    <a:pt x="794" y="1361"/>
                                    <a:pt x="794" y="1361"/>
                                    <a:pt x="794" y="1361"/>
                                  </a:cubicBezTo>
                                  <a:cubicBezTo>
                                    <a:pt x="792" y="1361"/>
                                    <a:pt x="792" y="1361"/>
                                    <a:pt x="792" y="1361"/>
                                  </a:cubicBezTo>
                                  <a:cubicBezTo>
                                    <a:pt x="790" y="1373"/>
                                    <a:pt x="785" y="1380"/>
                                    <a:pt x="778" y="1384"/>
                                  </a:cubicBezTo>
                                  <a:cubicBezTo>
                                    <a:pt x="771" y="1388"/>
                                    <a:pt x="763" y="1390"/>
                                    <a:pt x="754" y="1390"/>
                                  </a:cubicBezTo>
                                  <a:cubicBezTo>
                                    <a:pt x="743" y="1390"/>
                                    <a:pt x="735" y="1389"/>
                                    <a:pt x="728" y="1386"/>
                                  </a:cubicBezTo>
                                  <a:cubicBezTo>
                                    <a:pt x="722" y="1383"/>
                                    <a:pt x="718" y="1377"/>
                                    <a:pt x="715" y="1370"/>
                                  </a:cubicBezTo>
                                  <a:cubicBezTo>
                                    <a:pt x="712" y="1362"/>
                                    <a:pt x="710" y="1351"/>
                                    <a:pt x="710" y="1337"/>
                                  </a:cubicBezTo>
                                  <a:cubicBezTo>
                                    <a:pt x="710" y="1323"/>
                                    <a:pt x="712" y="1313"/>
                                    <a:pt x="714" y="1305"/>
                                  </a:cubicBezTo>
                                  <a:cubicBezTo>
                                    <a:pt x="717" y="1298"/>
                                    <a:pt x="721" y="1292"/>
                                    <a:pt x="727" y="1289"/>
                                  </a:cubicBezTo>
                                  <a:cubicBezTo>
                                    <a:pt x="732" y="1286"/>
                                    <a:pt x="741" y="1284"/>
                                    <a:pt x="751" y="1284"/>
                                  </a:cubicBezTo>
                                  <a:cubicBezTo>
                                    <a:pt x="759" y="1284"/>
                                    <a:pt x="773" y="1285"/>
                                    <a:pt x="793" y="1286"/>
                                  </a:cubicBezTo>
                                  <a:cubicBezTo>
                                    <a:pt x="793" y="1271"/>
                                    <a:pt x="793" y="1271"/>
                                    <a:pt x="793" y="1271"/>
                                  </a:cubicBezTo>
                                  <a:cubicBezTo>
                                    <a:pt x="793" y="1254"/>
                                    <a:pt x="792" y="1243"/>
                                    <a:pt x="790" y="1235"/>
                                  </a:cubicBezTo>
                                  <a:cubicBezTo>
                                    <a:pt x="788" y="1228"/>
                                    <a:pt x="785" y="1223"/>
                                    <a:pt x="780" y="1221"/>
                                  </a:cubicBezTo>
                                  <a:cubicBezTo>
                                    <a:pt x="775" y="1219"/>
                                    <a:pt x="767" y="1218"/>
                                    <a:pt x="756" y="1218"/>
                                  </a:cubicBezTo>
                                  <a:cubicBezTo>
                                    <a:pt x="750" y="1218"/>
                                    <a:pt x="744" y="1218"/>
                                    <a:pt x="736" y="1219"/>
                                  </a:cubicBezTo>
                                  <a:cubicBezTo>
                                    <a:pt x="729" y="1220"/>
                                    <a:pt x="723" y="1221"/>
                                    <a:pt x="718" y="1222"/>
                                  </a:cubicBezTo>
                                  <a:cubicBezTo>
                                    <a:pt x="718" y="1205"/>
                                    <a:pt x="718" y="1205"/>
                                    <a:pt x="718" y="1205"/>
                                  </a:cubicBezTo>
                                  <a:cubicBezTo>
                                    <a:pt x="731" y="1202"/>
                                    <a:pt x="745" y="1201"/>
                                    <a:pt x="761" y="1201"/>
                                  </a:cubicBezTo>
                                  <a:cubicBezTo>
                                    <a:pt x="775" y="1201"/>
                                    <a:pt x="785" y="1203"/>
                                    <a:pt x="793" y="1207"/>
                                  </a:cubicBezTo>
                                  <a:cubicBezTo>
                                    <a:pt x="800" y="1210"/>
                                    <a:pt x="805" y="1217"/>
                                    <a:pt x="808" y="1227"/>
                                  </a:cubicBezTo>
                                  <a:close/>
                                  <a:moveTo>
                                    <a:pt x="793" y="1299"/>
                                  </a:moveTo>
                                  <a:cubicBezTo>
                                    <a:pt x="755" y="1299"/>
                                    <a:pt x="755" y="1299"/>
                                    <a:pt x="755" y="1299"/>
                                  </a:cubicBezTo>
                                  <a:cubicBezTo>
                                    <a:pt x="748" y="1299"/>
                                    <a:pt x="742" y="1300"/>
                                    <a:pt x="739" y="1302"/>
                                  </a:cubicBezTo>
                                  <a:cubicBezTo>
                                    <a:pt x="735" y="1304"/>
                                    <a:pt x="733" y="1307"/>
                                    <a:pt x="731" y="1312"/>
                                  </a:cubicBezTo>
                                  <a:cubicBezTo>
                                    <a:pt x="730" y="1317"/>
                                    <a:pt x="729" y="1325"/>
                                    <a:pt x="729" y="1336"/>
                                  </a:cubicBezTo>
                                  <a:cubicBezTo>
                                    <a:pt x="729" y="1346"/>
                                    <a:pt x="730" y="1354"/>
                                    <a:pt x="731" y="1359"/>
                                  </a:cubicBezTo>
                                  <a:cubicBezTo>
                                    <a:pt x="733" y="1364"/>
                                    <a:pt x="736" y="1368"/>
                                    <a:pt x="739" y="1370"/>
                                  </a:cubicBezTo>
                                  <a:cubicBezTo>
                                    <a:pt x="743" y="1372"/>
                                    <a:pt x="749" y="1373"/>
                                    <a:pt x="757" y="1373"/>
                                  </a:cubicBezTo>
                                  <a:cubicBezTo>
                                    <a:pt x="766" y="1373"/>
                                    <a:pt x="772" y="1372"/>
                                    <a:pt x="777" y="1369"/>
                                  </a:cubicBezTo>
                                  <a:cubicBezTo>
                                    <a:pt x="783" y="1367"/>
                                    <a:pt x="786" y="1362"/>
                                    <a:pt x="788" y="1354"/>
                                  </a:cubicBezTo>
                                  <a:cubicBezTo>
                                    <a:pt x="791" y="1343"/>
                                    <a:pt x="793" y="1330"/>
                                    <a:pt x="793" y="1313"/>
                                  </a:cubicBezTo>
                                  <a:lnTo>
                                    <a:pt x="793" y="1299"/>
                                  </a:lnTo>
                                  <a:close/>
                                  <a:moveTo>
                                    <a:pt x="1342" y="1236"/>
                                  </a:moveTo>
                                  <a:cubicBezTo>
                                    <a:pt x="1344" y="1249"/>
                                    <a:pt x="1345" y="1269"/>
                                    <a:pt x="1345" y="1296"/>
                                  </a:cubicBezTo>
                                  <a:cubicBezTo>
                                    <a:pt x="1345" y="1322"/>
                                    <a:pt x="1344" y="1342"/>
                                    <a:pt x="1342" y="1355"/>
                                  </a:cubicBezTo>
                                  <a:cubicBezTo>
                                    <a:pt x="1339" y="1368"/>
                                    <a:pt x="1335" y="1377"/>
                                    <a:pt x="1328" y="1382"/>
                                  </a:cubicBezTo>
                                  <a:cubicBezTo>
                                    <a:pt x="1322" y="1388"/>
                                    <a:pt x="1312" y="1390"/>
                                    <a:pt x="1299" y="1390"/>
                                  </a:cubicBezTo>
                                  <a:cubicBezTo>
                                    <a:pt x="1289" y="1390"/>
                                    <a:pt x="1280" y="1388"/>
                                    <a:pt x="1275" y="1384"/>
                                  </a:cubicBezTo>
                                  <a:cubicBezTo>
                                    <a:pt x="1269" y="1380"/>
                                    <a:pt x="1265" y="1373"/>
                                    <a:pt x="1262" y="1364"/>
                                  </a:cubicBezTo>
                                  <a:cubicBezTo>
                                    <a:pt x="1260" y="1364"/>
                                    <a:pt x="1260" y="1364"/>
                                    <a:pt x="1260" y="1364"/>
                                  </a:cubicBezTo>
                                  <a:cubicBezTo>
                                    <a:pt x="1260" y="1456"/>
                                    <a:pt x="1260" y="1456"/>
                                    <a:pt x="1260" y="1456"/>
                                  </a:cubicBezTo>
                                  <a:cubicBezTo>
                                    <a:pt x="1241" y="1456"/>
                                    <a:pt x="1241" y="1456"/>
                                    <a:pt x="1241" y="1456"/>
                                  </a:cubicBezTo>
                                  <a:cubicBezTo>
                                    <a:pt x="1241" y="1204"/>
                                    <a:pt x="1241" y="1204"/>
                                    <a:pt x="1241" y="1204"/>
                                  </a:cubicBezTo>
                                  <a:cubicBezTo>
                                    <a:pt x="1258" y="1204"/>
                                    <a:pt x="1258" y="1204"/>
                                    <a:pt x="1258" y="1204"/>
                                  </a:cubicBezTo>
                                  <a:cubicBezTo>
                                    <a:pt x="1259" y="1230"/>
                                    <a:pt x="1259" y="1230"/>
                                    <a:pt x="1259" y="1230"/>
                                  </a:cubicBezTo>
                                  <a:cubicBezTo>
                                    <a:pt x="1261" y="1230"/>
                                    <a:pt x="1261" y="1230"/>
                                    <a:pt x="1261" y="1230"/>
                                  </a:cubicBezTo>
                                  <a:cubicBezTo>
                                    <a:pt x="1263" y="1218"/>
                                    <a:pt x="1268" y="1211"/>
                                    <a:pt x="1274" y="1207"/>
                                  </a:cubicBezTo>
                                  <a:cubicBezTo>
                                    <a:pt x="1281" y="1203"/>
                                    <a:pt x="1289" y="1201"/>
                                    <a:pt x="1299" y="1201"/>
                                  </a:cubicBezTo>
                                  <a:cubicBezTo>
                                    <a:pt x="1312" y="1201"/>
                                    <a:pt x="1322" y="1203"/>
                                    <a:pt x="1328" y="1209"/>
                                  </a:cubicBezTo>
                                  <a:cubicBezTo>
                                    <a:pt x="1335" y="1214"/>
                                    <a:pt x="1339" y="1223"/>
                                    <a:pt x="1342" y="1236"/>
                                  </a:cubicBezTo>
                                  <a:close/>
                                  <a:moveTo>
                                    <a:pt x="1326" y="1296"/>
                                  </a:moveTo>
                                  <a:cubicBezTo>
                                    <a:pt x="1326" y="1272"/>
                                    <a:pt x="1325" y="1254"/>
                                    <a:pt x="1324" y="1244"/>
                                  </a:cubicBezTo>
                                  <a:cubicBezTo>
                                    <a:pt x="1322" y="1234"/>
                                    <a:pt x="1319" y="1227"/>
                                    <a:pt x="1315" y="1223"/>
                                  </a:cubicBezTo>
                                  <a:cubicBezTo>
                                    <a:pt x="1311" y="1220"/>
                                    <a:pt x="1303" y="1218"/>
                                    <a:pt x="1293" y="1218"/>
                                  </a:cubicBezTo>
                                  <a:cubicBezTo>
                                    <a:pt x="1285" y="1218"/>
                                    <a:pt x="1278" y="1220"/>
                                    <a:pt x="1273" y="1224"/>
                                  </a:cubicBezTo>
                                  <a:cubicBezTo>
                                    <a:pt x="1268" y="1228"/>
                                    <a:pt x="1265" y="1235"/>
                                    <a:pt x="1263" y="1244"/>
                                  </a:cubicBezTo>
                                  <a:cubicBezTo>
                                    <a:pt x="1261" y="1254"/>
                                    <a:pt x="1260" y="1272"/>
                                    <a:pt x="1260" y="1296"/>
                                  </a:cubicBezTo>
                                  <a:cubicBezTo>
                                    <a:pt x="1260" y="1320"/>
                                    <a:pt x="1261" y="1336"/>
                                    <a:pt x="1263" y="1344"/>
                                  </a:cubicBezTo>
                                  <a:cubicBezTo>
                                    <a:pt x="1265" y="1355"/>
                                    <a:pt x="1268" y="1362"/>
                                    <a:pt x="1273" y="1366"/>
                                  </a:cubicBezTo>
                                  <a:cubicBezTo>
                                    <a:pt x="1278" y="1371"/>
                                    <a:pt x="1285" y="1373"/>
                                    <a:pt x="1293" y="1373"/>
                                  </a:cubicBezTo>
                                  <a:cubicBezTo>
                                    <a:pt x="1303" y="1373"/>
                                    <a:pt x="1311" y="1371"/>
                                    <a:pt x="1315" y="1368"/>
                                  </a:cubicBezTo>
                                  <a:cubicBezTo>
                                    <a:pt x="1319" y="1364"/>
                                    <a:pt x="1322" y="1357"/>
                                    <a:pt x="1324" y="1347"/>
                                  </a:cubicBezTo>
                                  <a:cubicBezTo>
                                    <a:pt x="1325" y="1337"/>
                                    <a:pt x="1326" y="1320"/>
                                    <a:pt x="1326" y="1296"/>
                                  </a:cubicBezTo>
                                  <a:close/>
                                  <a:moveTo>
                                    <a:pt x="1199" y="1183"/>
                                  </a:moveTo>
                                  <a:cubicBezTo>
                                    <a:pt x="1201" y="1201"/>
                                    <a:pt x="1203" y="1234"/>
                                    <a:pt x="1203" y="1281"/>
                                  </a:cubicBezTo>
                                  <a:cubicBezTo>
                                    <a:pt x="1203" y="1306"/>
                                    <a:pt x="1202" y="1324"/>
                                    <a:pt x="1200" y="1335"/>
                                  </a:cubicBezTo>
                                  <a:cubicBezTo>
                                    <a:pt x="1198" y="1346"/>
                                    <a:pt x="1196" y="1353"/>
                                    <a:pt x="1192" y="1356"/>
                                  </a:cubicBezTo>
                                  <a:cubicBezTo>
                                    <a:pt x="1188" y="1359"/>
                                    <a:pt x="1182" y="1360"/>
                                    <a:pt x="1174" y="1360"/>
                                  </a:cubicBezTo>
                                  <a:cubicBezTo>
                                    <a:pt x="1144" y="1360"/>
                                    <a:pt x="1144" y="1360"/>
                                    <a:pt x="1144" y="1360"/>
                                  </a:cubicBezTo>
                                  <a:cubicBezTo>
                                    <a:pt x="1143" y="1339"/>
                                    <a:pt x="1143" y="1339"/>
                                    <a:pt x="1143" y="1339"/>
                                  </a:cubicBezTo>
                                  <a:cubicBezTo>
                                    <a:pt x="1141" y="1339"/>
                                    <a:pt x="1141" y="1339"/>
                                    <a:pt x="1141" y="1339"/>
                                  </a:cubicBezTo>
                                  <a:cubicBezTo>
                                    <a:pt x="1140" y="1348"/>
                                    <a:pt x="1136" y="1355"/>
                                    <a:pt x="1131" y="1358"/>
                                  </a:cubicBezTo>
                                  <a:cubicBezTo>
                                    <a:pt x="1126" y="1361"/>
                                    <a:pt x="1120" y="1363"/>
                                    <a:pt x="1114" y="1363"/>
                                  </a:cubicBezTo>
                                  <a:cubicBezTo>
                                    <a:pt x="1105" y="1363"/>
                                    <a:pt x="1099" y="1362"/>
                                    <a:pt x="1094" y="1359"/>
                                  </a:cubicBezTo>
                                  <a:cubicBezTo>
                                    <a:pt x="1090" y="1356"/>
                                    <a:pt x="1086" y="1352"/>
                                    <a:pt x="1084" y="1345"/>
                                  </a:cubicBezTo>
                                  <a:cubicBezTo>
                                    <a:pt x="1082" y="1338"/>
                                    <a:pt x="1080" y="1329"/>
                                    <a:pt x="1080" y="1317"/>
                                  </a:cubicBezTo>
                                  <a:cubicBezTo>
                                    <a:pt x="1080" y="1300"/>
                                    <a:pt x="1083" y="1288"/>
                                    <a:pt x="1087" y="1281"/>
                                  </a:cubicBezTo>
                                  <a:cubicBezTo>
                                    <a:pt x="1092" y="1275"/>
                                    <a:pt x="1100" y="1271"/>
                                    <a:pt x="1112" y="1271"/>
                                  </a:cubicBezTo>
                                  <a:cubicBezTo>
                                    <a:pt x="1118" y="1271"/>
                                    <a:pt x="1128" y="1272"/>
                                    <a:pt x="1142" y="1273"/>
                                  </a:cubicBezTo>
                                  <a:cubicBezTo>
                                    <a:pt x="1142" y="1261"/>
                                    <a:pt x="1142" y="1261"/>
                                    <a:pt x="1142" y="1261"/>
                                  </a:cubicBezTo>
                                  <a:cubicBezTo>
                                    <a:pt x="1142" y="1247"/>
                                    <a:pt x="1141" y="1237"/>
                                    <a:pt x="1140" y="1231"/>
                                  </a:cubicBezTo>
                                  <a:cubicBezTo>
                                    <a:pt x="1139" y="1225"/>
                                    <a:pt x="1136" y="1222"/>
                                    <a:pt x="1133" y="1220"/>
                                  </a:cubicBezTo>
                                  <a:cubicBezTo>
                                    <a:pt x="1130" y="1218"/>
                                    <a:pt x="1124" y="1217"/>
                                    <a:pt x="1116" y="1217"/>
                                  </a:cubicBezTo>
                                  <a:cubicBezTo>
                                    <a:pt x="1112" y="1217"/>
                                    <a:pt x="1107" y="1217"/>
                                    <a:pt x="1101" y="1218"/>
                                  </a:cubicBezTo>
                                  <a:cubicBezTo>
                                    <a:pt x="1096" y="1218"/>
                                    <a:pt x="1091" y="1219"/>
                                    <a:pt x="1087" y="1220"/>
                                  </a:cubicBezTo>
                                  <a:cubicBezTo>
                                    <a:pt x="1087" y="1204"/>
                                    <a:pt x="1087" y="1204"/>
                                    <a:pt x="1087" y="1204"/>
                                  </a:cubicBezTo>
                                  <a:cubicBezTo>
                                    <a:pt x="1096" y="1202"/>
                                    <a:pt x="1108" y="1201"/>
                                    <a:pt x="1121" y="1201"/>
                                  </a:cubicBezTo>
                                  <a:cubicBezTo>
                                    <a:pt x="1132" y="1201"/>
                                    <a:pt x="1140" y="1203"/>
                                    <a:pt x="1145" y="1206"/>
                                  </a:cubicBezTo>
                                  <a:cubicBezTo>
                                    <a:pt x="1150" y="1210"/>
                                    <a:pt x="1154" y="1215"/>
                                    <a:pt x="1156" y="1224"/>
                                  </a:cubicBezTo>
                                  <a:cubicBezTo>
                                    <a:pt x="1158" y="1232"/>
                                    <a:pt x="1159" y="1244"/>
                                    <a:pt x="1159" y="1260"/>
                                  </a:cubicBezTo>
                                  <a:cubicBezTo>
                                    <a:pt x="1159" y="1347"/>
                                    <a:pt x="1159" y="1347"/>
                                    <a:pt x="1159" y="1347"/>
                                  </a:cubicBezTo>
                                  <a:cubicBezTo>
                                    <a:pt x="1176" y="1347"/>
                                    <a:pt x="1176" y="1347"/>
                                    <a:pt x="1176" y="1347"/>
                                  </a:cubicBezTo>
                                  <a:cubicBezTo>
                                    <a:pt x="1180" y="1347"/>
                                    <a:pt x="1182" y="1346"/>
                                    <a:pt x="1184" y="1344"/>
                                  </a:cubicBezTo>
                                  <a:cubicBezTo>
                                    <a:pt x="1185" y="1342"/>
                                    <a:pt x="1187" y="1336"/>
                                    <a:pt x="1187" y="1327"/>
                                  </a:cubicBezTo>
                                  <a:cubicBezTo>
                                    <a:pt x="1188" y="1318"/>
                                    <a:pt x="1189" y="1303"/>
                                    <a:pt x="1189" y="1281"/>
                                  </a:cubicBezTo>
                                  <a:cubicBezTo>
                                    <a:pt x="1189" y="1243"/>
                                    <a:pt x="1188" y="1215"/>
                                    <a:pt x="1187" y="1200"/>
                                  </a:cubicBezTo>
                                  <a:cubicBezTo>
                                    <a:pt x="1186" y="1184"/>
                                    <a:pt x="1183" y="1172"/>
                                    <a:pt x="1178" y="1165"/>
                                  </a:cubicBezTo>
                                  <a:cubicBezTo>
                                    <a:pt x="1173" y="1157"/>
                                    <a:pt x="1164" y="1153"/>
                                    <a:pt x="1152" y="1151"/>
                                  </a:cubicBezTo>
                                  <a:cubicBezTo>
                                    <a:pt x="1144" y="1150"/>
                                    <a:pt x="1133" y="1149"/>
                                    <a:pt x="1120" y="1149"/>
                                  </a:cubicBezTo>
                                  <a:cubicBezTo>
                                    <a:pt x="1109" y="1149"/>
                                    <a:pt x="1100" y="1150"/>
                                    <a:pt x="1093" y="1150"/>
                                  </a:cubicBezTo>
                                  <a:cubicBezTo>
                                    <a:pt x="1079" y="1151"/>
                                    <a:pt x="1069" y="1155"/>
                                    <a:pt x="1064" y="1162"/>
                                  </a:cubicBezTo>
                                  <a:cubicBezTo>
                                    <a:pt x="1058" y="1169"/>
                                    <a:pt x="1055" y="1180"/>
                                    <a:pt x="1054" y="1197"/>
                                  </a:cubicBezTo>
                                  <a:cubicBezTo>
                                    <a:pt x="1052" y="1213"/>
                                    <a:pt x="1052" y="1241"/>
                                    <a:pt x="1052" y="1281"/>
                                  </a:cubicBezTo>
                                  <a:cubicBezTo>
                                    <a:pt x="1052" y="1321"/>
                                    <a:pt x="1052" y="1349"/>
                                    <a:pt x="1054" y="1365"/>
                                  </a:cubicBezTo>
                                  <a:cubicBezTo>
                                    <a:pt x="1055" y="1381"/>
                                    <a:pt x="1059" y="1392"/>
                                    <a:pt x="1065" y="1399"/>
                                  </a:cubicBezTo>
                                  <a:cubicBezTo>
                                    <a:pt x="1071" y="1406"/>
                                    <a:pt x="1081" y="1411"/>
                                    <a:pt x="1095" y="1412"/>
                                  </a:cubicBezTo>
                                  <a:cubicBezTo>
                                    <a:pt x="1101" y="1413"/>
                                    <a:pt x="1109" y="1413"/>
                                    <a:pt x="1120" y="1413"/>
                                  </a:cubicBezTo>
                                  <a:cubicBezTo>
                                    <a:pt x="1140" y="1413"/>
                                    <a:pt x="1153" y="1413"/>
                                    <a:pt x="1159" y="1412"/>
                                  </a:cubicBezTo>
                                  <a:cubicBezTo>
                                    <a:pt x="1159" y="1425"/>
                                    <a:pt x="1159" y="1425"/>
                                    <a:pt x="1159" y="1425"/>
                                  </a:cubicBezTo>
                                  <a:cubicBezTo>
                                    <a:pt x="1155" y="1426"/>
                                    <a:pt x="1142" y="1426"/>
                                    <a:pt x="1120" y="1426"/>
                                  </a:cubicBezTo>
                                  <a:cubicBezTo>
                                    <a:pt x="1092" y="1426"/>
                                    <a:pt x="1073" y="1423"/>
                                    <a:pt x="1062" y="1416"/>
                                  </a:cubicBezTo>
                                  <a:cubicBezTo>
                                    <a:pt x="1051" y="1410"/>
                                    <a:pt x="1044" y="1397"/>
                                    <a:pt x="1042" y="1380"/>
                                  </a:cubicBezTo>
                                  <a:cubicBezTo>
                                    <a:pt x="1039" y="1362"/>
                                    <a:pt x="1038" y="1329"/>
                                    <a:pt x="1038" y="1281"/>
                                  </a:cubicBezTo>
                                  <a:cubicBezTo>
                                    <a:pt x="1038" y="1234"/>
                                    <a:pt x="1039" y="1201"/>
                                    <a:pt x="1042" y="1183"/>
                                  </a:cubicBezTo>
                                  <a:cubicBezTo>
                                    <a:pt x="1044" y="1166"/>
                                    <a:pt x="1051" y="1153"/>
                                    <a:pt x="1062" y="1147"/>
                                  </a:cubicBezTo>
                                  <a:cubicBezTo>
                                    <a:pt x="1073" y="1140"/>
                                    <a:pt x="1092" y="1137"/>
                                    <a:pt x="1120" y="1137"/>
                                  </a:cubicBezTo>
                                  <a:cubicBezTo>
                                    <a:pt x="1148" y="1137"/>
                                    <a:pt x="1168" y="1140"/>
                                    <a:pt x="1178" y="1147"/>
                                  </a:cubicBezTo>
                                  <a:cubicBezTo>
                                    <a:pt x="1189" y="1153"/>
                                    <a:pt x="1196" y="1166"/>
                                    <a:pt x="1199" y="1183"/>
                                  </a:cubicBezTo>
                                  <a:close/>
                                  <a:moveTo>
                                    <a:pt x="1142" y="1286"/>
                                  </a:moveTo>
                                  <a:cubicBezTo>
                                    <a:pt x="1116" y="1286"/>
                                    <a:pt x="1116" y="1286"/>
                                    <a:pt x="1116" y="1286"/>
                                  </a:cubicBezTo>
                                  <a:cubicBezTo>
                                    <a:pt x="1111" y="1286"/>
                                    <a:pt x="1107" y="1287"/>
                                    <a:pt x="1104" y="1288"/>
                                  </a:cubicBezTo>
                                  <a:cubicBezTo>
                                    <a:pt x="1102" y="1289"/>
                                    <a:pt x="1100" y="1292"/>
                                    <a:pt x="1099" y="1297"/>
                                  </a:cubicBezTo>
                                  <a:cubicBezTo>
                                    <a:pt x="1098" y="1301"/>
                                    <a:pt x="1098" y="1308"/>
                                    <a:pt x="1098" y="1317"/>
                                  </a:cubicBezTo>
                                  <a:cubicBezTo>
                                    <a:pt x="1098" y="1325"/>
                                    <a:pt x="1098" y="1331"/>
                                    <a:pt x="1099" y="1336"/>
                                  </a:cubicBezTo>
                                  <a:cubicBezTo>
                                    <a:pt x="1100" y="1340"/>
                                    <a:pt x="1102" y="1343"/>
                                    <a:pt x="1105" y="1344"/>
                                  </a:cubicBezTo>
                                  <a:cubicBezTo>
                                    <a:pt x="1107" y="1346"/>
                                    <a:pt x="1111" y="1347"/>
                                    <a:pt x="1116" y="1347"/>
                                  </a:cubicBezTo>
                                  <a:cubicBezTo>
                                    <a:pt x="1123" y="1347"/>
                                    <a:pt x="1128" y="1345"/>
                                    <a:pt x="1132" y="1342"/>
                                  </a:cubicBezTo>
                                  <a:cubicBezTo>
                                    <a:pt x="1135" y="1339"/>
                                    <a:pt x="1138" y="1334"/>
                                    <a:pt x="1139" y="1327"/>
                                  </a:cubicBezTo>
                                  <a:cubicBezTo>
                                    <a:pt x="1141" y="1320"/>
                                    <a:pt x="1142" y="1310"/>
                                    <a:pt x="1142" y="1297"/>
                                  </a:cubicBezTo>
                                  <a:lnTo>
                                    <a:pt x="1142" y="1286"/>
                                  </a:lnTo>
                                  <a:close/>
                                  <a:moveTo>
                                    <a:pt x="1467" y="1227"/>
                                  </a:moveTo>
                                  <a:cubicBezTo>
                                    <a:pt x="1470" y="1237"/>
                                    <a:pt x="1471" y="1251"/>
                                    <a:pt x="1471" y="1270"/>
                                  </a:cubicBezTo>
                                  <a:cubicBezTo>
                                    <a:pt x="1471" y="1387"/>
                                    <a:pt x="1471" y="1387"/>
                                    <a:pt x="1471" y="1387"/>
                                  </a:cubicBezTo>
                                  <a:cubicBezTo>
                                    <a:pt x="1455" y="1387"/>
                                    <a:pt x="1455" y="1387"/>
                                    <a:pt x="1455" y="1387"/>
                                  </a:cubicBezTo>
                                  <a:cubicBezTo>
                                    <a:pt x="1453" y="1361"/>
                                    <a:pt x="1453" y="1361"/>
                                    <a:pt x="1453" y="1361"/>
                                  </a:cubicBezTo>
                                  <a:cubicBezTo>
                                    <a:pt x="1452" y="1361"/>
                                    <a:pt x="1452" y="1361"/>
                                    <a:pt x="1452" y="1361"/>
                                  </a:cubicBezTo>
                                  <a:cubicBezTo>
                                    <a:pt x="1449" y="1373"/>
                                    <a:pt x="1445" y="1380"/>
                                    <a:pt x="1438" y="1384"/>
                                  </a:cubicBezTo>
                                  <a:cubicBezTo>
                                    <a:pt x="1431" y="1388"/>
                                    <a:pt x="1423" y="1390"/>
                                    <a:pt x="1413" y="1390"/>
                                  </a:cubicBezTo>
                                  <a:cubicBezTo>
                                    <a:pt x="1402" y="1390"/>
                                    <a:pt x="1394" y="1389"/>
                                    <a:pt x="1388" y="1386"/>
                                  </a:cubicBezTo>
                                  <a:cubicBezTo>
                                    <a:pt x="1382" y="1383"/>
                                    <a:pt x="1377" y="1377"/>
                                    <a:pt x="1374" y="1370"/>
                                  </a:cubicBezTo>
                                  <a:cubicBezTo>
                                    <a:pt x="1371" y="1362"/>
                                    <a:pt x="1370" y="1351"/>
                                    <a:pt x="1370" y="1337"/>
                                  </a:cubicBezTo>
                                  <a:cubicBezTo>
                                    <a:pt x="1370" y="1323"/>
                                    <a:pt x="1371" y="1313"/>
                                    <a:pt x="1374" y="1305"/>
                                  </a:cubicBezTo>
                                  <a:cubicBezTo>
                                    <a:pt x="1376" y="1298"/>
                                    <a:pt x="1380" y="1292"/>
                                    <a:pt x="1386" y="1289"/>
                                  </a:cubicBezTo>
                                  <a:cubicBezTo>
                                    <a:pt x="1392" y="1286"/>
                                    <a:pt x="1400" y="1284"/>
                                    <a:pt x="1411" y="1284"/>
                                  </a:cubicBezTo>
                                  <a:cubicBezTo>
                                    <a:pt x="1419" y="1284"/>
                                    <a:pt x="1432" y="1285"/>
                                    <a:pt x="1452" y="1286"/>
                                  </a:cubicBezTo>
                                  <a:cubicBezTo>
                                    <a:pt x="1452" y="1271"/>
                                    <a:pt x="1452" y="1271"/>
                                    <a:pt x="1452" y="1271"/>
                                  </a:cubicBezTo>
                                  <a:cubicBezTo>
                                    <a:pt x="1452" y="1254"/>
                                    <a:pt x="1451" y="1243"/>
                                    <a:pt x="1450" y="1235"/>
                                  </a:cubicBezTo>
                                  <a:cubicBezTo>
                                    <a:pt x="1448" y="1228"/>
                                    <a:pt x="1444" y="1223"/>
                                    <a:pt x="1440" y="1221"/>
                                  </a:cubicBezTo>
                                  <a:cubicBezTo>
                                    <a:pt x="1435" y="1219"/>
                                    <a:pt x="1427" y="1218"/>
                                    <a:pt x="1416" y="1218"/>
                                  </a:cubicBezTo>
                                  <a:cubicBezTo>
                                    <a:pt x="1410" y="1218"/>
                                    <a:pt x="1403" y="1218"/>
                                    <a:pt x="1396" y="1219"/>
                                  </a:cubicBezTo>
                                  <a:cubicBezTo>
                                    <a:pt x="1389" y="1220"/>
                                    <a:pt x="1382" y="1221"/>
                                    <a:pt x="1377" y="1222"/>
                                  </a:cubicBezTo>
                                  <a:cubicBezTo>
                                    <a:pt x="1377" y="1205"/>
                                    <a:pt x="1377" y="1205"/>
                                    <a:pt x="1377" y="1205"/>
                                  </a:cubicBezTo>
                                  <a:cubicBezTo>
                                    <a:pt x="1390" y="1202"/>
                                    <a:pt x="1405" y="1201"/>
                                    <a:pt x="1421" y="1201"/>
                                  </a:cubicBezTo>
                                  <a:cubicBezTo>
                                    <a:pt x="1435" y="1201"/>
                                    <a:pt x="1445" y="1203"/>
                                    <a:pt x="1452" y="1207"/>
                                  </a:cubicBezTo>
                                  <a:cubicBezTo>
                                    <a:pt x="1459" y="1210"/>
                                    <a:pt x="1464" y="1217"/>
                                    <a:pt x="1467" y="1227"/>
                                  </a:cubicBezTo>
                                  <a:close/>
                                  <a:moveTo>
                                    <a:pt x="1452" y="1299"/>
                                  </a:moveTo>
                                  <a:cubicBezTo>
                                    <a:pt x="1415" y="1299"/>
                                    <a:pt x="1415" y="1299"/>
                                    <a:pt x="1415" y="1299"/>
                                  </a:cubicBezTo>
                                  <a:cubicBezTo>
                                    <a:pt x="1407" y="1299"/>
                                    <a:pt x="1402" y="1300"/>
                                    <a:pt x="1398" y="1302"/>
                                  </a:cubicBezTo>
                                  <a:cubicBezTo>
                                    <a:pt x="1395" y="1304"/>
                                    <a:pt x="1392" y="1307"/>
                                    <a:pt x="1391" y="1312"/>
                                  </a:cubicBezTo>
                                  <a:cubicBezTo>
                                    <a:pt x="1389" y="1317"/>
                                    <a:pt x="1389" y="1325"/>
                                    <a:pt x="1389" y="1336"/>
                                  </a:cubicBezTo>
                                  <a:cubicBezTo>
                                    <a:pt x="1389" y="1346"/>
                                    <a:pt x="1389" y="1354"/>
                                    <a:pt x="1391" y="1359"/>
                                  </a:cubicBezTo>
                                  <a:cubicBezTo>
                                    <a:pt x="1392" y="1364"/>
                                    <a:pt x="1395" y="1368"/>
                                    <a:pt x="1399" y="1370"/>
                                  </a:cubicBezTo>
                                  <a:cubicBezTo>
                                    <a:pt x="1403" y="1372"/>
                                    <a:pt x="1409" y="1373"/>
                                    <a:pt x="1417" y="1373"/>
                                  </a:cubicBezTo>
                                  <a:cubicBezTo>
                                    <a:pt x="1425" y="1373"/>
                                    <a:pt x="1432" y="1372"/>
                                    <a:pt x="1437" y="1369"/>
                                  </a:cubicBezTo>
                                  <a:cubicBezTo>
                                    <a:pt x="1442" y="1367"/>
                                    <a:pt x="1446" y="1362"/>
                                    <a:pt x="1448" y="1354"/>
                                  </a:cubicBezTo>
                                  <a:cubicBezTo>
                                    <a:pt x="1451" y="1343"/>
                                    <a:pt x="1452" y="1330"/>
                                    <a:pt x="1452" y="1313"/>
                                  </a:cubicBezTo>
                                  <a:lnTo>
                                    <a:pt x="1452" y="1299"/>
                                  </a:lnTo>
                                  <a:close/>
                                  <a:moveTo>
                                    <a:pt x="899" y="1373"/>
                                  </a:moveTo>
                                  <a:cubicBezTo>
                                    <a:pt x="889" y="1373"/>
                                    <a:pt x="881" y="1371"/>
                                    <a:pt x="876" y="1368"/>
                                  </a:cubicBezTo>
                                  <a:cubicBezTo>
                                    <a:pt x="871" y="1364"/>
                                    <a:pt x="868" y="1357"/>
                                    <a:pt x="867" y="1346"/>
                                  </a:cubicBezTo>
                                  <a:cubicBezTo>
                                    <a:pt x="865" y="1335"/>
                                    <a:pt x="864" y="1318"/>
                                    <a:pt x="864" y="1295"/>
                                  </a:cubicBezTo>
                                  <a:cubicBezTo>
                                    <a:pt x="864" y="1273"/>
                                    <a:pt x="865" y="1256"/>
                                    <a:pt x="867" y="1246"/>
                                  </a:cubicBezTo>
                                  <a:cubicBezTo>
                                    <a:pt x="868" y="1235"/>
                                    <a:pt x="871" y="1228"/>
                                    <a:pt x="876" y="1224"/>
                                  </a:cubicBezTo>
                                  <a:cubicBezTo>
                                    <a:pt x="881" y="1220"/>
                                    <a:pt x="889" y="1218"/>
                                    <a:pt x="899" y="1218"/>
                                  </a:cubicBezTo>
                                  <a:cubicBezTo>
                                    <a:pt x="908" y="1218"/>
                                    <a:pt x="918" y="1219"/>
                                    <a:pt x="927" y="1221"/>
                                  </a:cubicBezTo>
                                  <a:cubicBezTo>
                                    <a:pt x="927" y="1205"/>
                                    <a:pt x="927" y="1205"/>
                                    <a:pt x="927" y="1205"/>
                                  </a:cubicBezTo>
                                  <a:cubicBezTo>
                                    <a:pt x="917" y="1202"/>
                                    <a:pt x="906" y="1201"/>
                                    <a:pt x="895" y="1201"/>
                                  </a:cubicBezTo>
                                  <a:cubicBezTo>
                                    <a:pt x="881" y="1201"/>
                                    <a:pt x="871" y="1204"/>
                                    <a:pt x="864" y="1209"/>
                                  </a:cubicBezTo>
                                  <a:cubicBezTo>
                                    <a:pt x="857" y="1215"/>
                                    <a:pt x="852" y="1224"/>
                                    <a:pt x="849" y="1237"/>
                                  </a:cubicBezTo>
                                  <a:cubicBezTo>
                                    <a:pt x="846" y="1250"/>
                                    <a:pt x="845" y="1270"/>
                                    <a:pt x="845" y="1296"/>
                                  </a:cubicBezTo>
                                  <a:cubicBezTo>
                                    <a:pt x="845" y="1321"/>
                                    <a:pt x="846" y="1340"/>
                                    <a:pt x="848" y="1353"/>
                                  </a:cubicBezTo>
                                  <a:cubicBezTo>
                                    <a:pt x="850" y="1366"/>
                                    <a:pt x="855" y="1375"/>
                                    <a:pt x="862" y="1381"/>
                                  </a:cubicBezTo>
                                  <a:cubicBezTo>
                                    <a:pt x="869" y="1387"/>
                                    <a:pt x="881" y="1390"/>
                                    <a:pt x="896" y="1390"/>
                                  </a:cubicBezTo>
                                  <a:cubicBezTo>
                                    <a:pt x="901" y="1390"/>
                                    <a:pt x="907" y="1390"/>
                                    <a:pt x="913" y="1389"/>
                                  </a:cubicBezTo>
                                  <a:cubicBezTo>
                                    <a:pt x="919" y="1388"/>
                                    <a:pt x="924" y="1387"/>
                                    <a:pt x="928" y="1386"/>
                                  </a:cubicBezTo>
                                  <a:cubicBezTo>
                                    <a:pt x="928" y="1369"/>
                                    <a:pt x="928" y="1369"/>
                                    <a:pt x="928" y="1369"/>
                                  </a:cubicBezTo>
                                  <a:cubicBezTo>
                                    <a:pt x="924" y="1371"/>
                                    <a:pt x="920" y="1371"/>
                                    <a:pt x="914" y="1372"/>
                                  </a:cubicBezTo>
                                  <a:cubicBezTo>
                                    <a:pt x="909" y="1373"/>
                                    <a:pt x="904" y="1373"/>
                                    <a:pt x="899" y="1373"/>
                                  </a:cubicBezTo>
                                  <a:close/>
                                  <a:moveTo>
                                    <a:pt x="986" y="1150"/>
                                  </a:moveTo>
                                  <a:cubicBezTo>
                                    <a:pt x="967" y="1150"/>
                                    <a:pt x="967" y="1150"/>
                                    <a:pt x="967" y="1150"/>
                                  </a:cubicBezTo>
                                  <a:cubicBezTo>
                                    <a:pt x="967" y="1204"/>
                                    <a:pt x="967" y="1204"/>
                                    <a:pt x="967" y="1204"/>
                                  </a:cubicBezTo>
                                  <a:cubicBezTo>
                                    <a:pt x="944" y="1204"/>
                                    <a:pt x="944" y="1204"/>
                                    <a:pt x="944" y="1204"/>
                                  </a:cubicBezTo>
                                  <a:cubicBezTo>
                                    <a:pt x="944" y="1221"/>
                                    <a:pt x="944" y="1221"/>
                                    <a:pt x="944" y="1221"/>
                                  </a:cubicBezTo>
                                  <a:cubicBezTo>
                                    <a:pt x="967" y="1221"/>
                                    <a:pt x="967" y="1221"/>
                                    <a:pt x="967" y="1221"/>
                                  </a:cubicBezTo>
                                  <a:cubicBezTo>
                                    <a:pt x="967" y="1387"/>
                                    <a:pt x="967" y="1387"/>
                                    <a:pt x="967" y="1387"/>
                                  </a:cubicBezTo>
                                  <a:cubicBezTo>
                                    <a:pt x="986" y="1387"/>
                                    <a:pt x="986" y="1387"/>
                                    <a:pt x="986" y="1387"/>
                                  </a:cubicBezTo>
                                  <a:cubicBezTo>
                                    <a:pt x="986" y="1221"/>
                                    <a:pt x="986" y="1221"/>
                                    <a:pt x="986" y="1221"/>
                                  </a:cubicBezTo>
                                  <a:cubicBezTo>
                                    <a:pt x="1012" y="1221"/>
                                    <a:pt x="1012" y="1221"/>
                                    <a:pt x="1012" y="1221"/>
                                  </a:cubicBezTo>
                                  <a:cubicBezTo>
                                    <a:pt x="1012" y="1204"/>
                                    <a:pt x="1012" y="1204"/>
                                    <a:pt x="1012" y="1204"/>
                                  </a:cubicBezTo>
                                  <a:cubicBezTo>
                                    <a:pt x="986" y="1204"/>
                                    <a:pt x="986" y="1204"/>
                                    <a:pt x="986" y="1204"/>
                                  </a:cubicBezTo>
                                  <a:lnTo>
                                    <a:pt x="986" y="1150"/>
                                  </a:lnTo>
                                  <a:close/>
                                  <a:moveTo>
                                    <a:pt x="1595" y="1387"/>
                                  </a:moveTo>
                                  <a:cubicBezTo>
                                    <a:pt x="1614" y="1387"/>
                                    <a:pt x="1614" y="1387"/>
                                    <a:pt x="1614" y="1387"/>
                                  </a:cubicBezTo>
                                  <a:cubicBezTo>
                                    <a:pt x="1614" y="1120"/>
                                    <a:pt x="1614" y="1120"/>
                                    <a:pt x="1614" y="1120"/>
                                  </a:cubicBezTo>
                                  <a:cubicBezTo>
                                    <a:pt x="1595" y="1120"/>
                                    <a:pt x="1595" y="1120"/>
                                    <a:pt x="1595" y="1120"/>
                                  </a:cubicBezTo>
                                  <a:lnTo>
                                    <a:pt x="1595" y="1387"/>
                                  </a:lnTo>
                                  <a:close/>
                                  <a:moveTo>
                                    <a:pt x="590" y="1208"/>
                                  </a:moveTo>
                                  <a:cubicBezTo>
                                    <a:pt x="584" y="1203"/>
                                    <a:pt x="575" y="1201"/>
                                    <a:pt x="563" y="1201"/>
                                  </a:cubicBezTo>
                                  <a:cubicBezTo>
                                    <a:pt x="551" y="1201"/>
                                    <a:pt x="542" y="1203"/>
                                    <a:pt x="536" y="1209"/>
                                  </a:cubicBezTo>
                                  <a:cubicBezTo>
                                    <a:pt x="530" y="1214"/>
                                    <a:pt x="526" y="1221"/>
                                    <a:pt x="524" y="1230"/>
                                  </a:cubicBezTo>
                                  <a:cubicBezTo>
                                    <a:pt x="522" y="1230"/>
                                    <a:pt x="522" y="1230"/>
                                    <a:pt x="522" y="1230"/>
                                  </a:cubicBezTo>
                                  <a:cubicBezTo>
                                    <a:pt x="521" y="1204"/>
                                    <a:pt x="521" y="1204"/>
                                    <a:pt x="521" y="1204"/>
                                  </a:cubicBezTo>
                                  <a:cubicBezTo>
                                    <a:pt x="504" y="1204"/>
                                    <a:pt x="504" y="1204"/>
                                    <a:pt x="504" y="1204"/>
                                  </a:cubicBezTo>
                                  <a:cubicBezTo>
                                    <a:pt x="504" y="1387"/>
                                    <a:pt x="504" y="1387"/>
                                    <a:pt x="504" y="1387"/>
                                  </a:cubicBezTo>
                                  <a:cubicBezTo>
                                    <a:pt x="524" y="1387"/>
                                    <a:pt x="524" y="1387"/>
                                    <a:pt x="524" y="1387"/>
                                  </a:cubicBezTo>
                                  <a:cubicBezTo>
                                    <a:pt x="524" y="1293"/>
                                    <a:pt x="524" y="1293"/>
                                    <a:pt x="524" y="1293"/>
                                  </a:cubicBezTo>
                                  <a:cubicBezTo>
                                    <a:pt x="524" y="1274"/>
                                    <a:pt x="524" y="1260"/>
                                    <a:pt x="525" y="1250"/>
                                  </a:cubicBezTo>
                                  <a:cubicBezTo>
                                    <a:pt x="526" y="1241"/>
                                    <a:pt x="529" y="1233"/>
                                    <a:pt x="534" y="1227"/>
                                  </a:cubicBezTo>
                                  <a:cubicBezTo>
                                    <a:pt x="538" y="1221"/>
                                    <a:pt x="546" y="1218"/>
                                    <a:pt x="556" y="1218"/>
                                  </a:cubicBezTo>
                                  <a:cubicBezTo>
                                    <a:pt x="565" y="1218"/>
                                    <a:pt x="572" y="1219"/>
                                    <a:pt x="576" y="1222"/>
                                  </a:cubicBezTo>
                                  <a:cubicBezTo>
                                    <a:pt x="580" y="1225"/>
                                    <a:pt x="583" y="1230"/>
                                    <a:pt x="584" y="1238"/>
                                  </a:cubicBezTo>
                                  <a:cubicBezTo>
                                    <a:pt x="585" y="1246"/>
                                    <a:pt x="586" y="1259"/>
                                    <a:pt x="586" y="1276"/>
                                  </a:cubicBezTo>
                                  <a:cubicBezTo>
                                    <a:pt x="586" y="1387"/>
                                    <a:pt x="586" y="1387"/>
                                    <a:pt x="586" y="1387"/>
                                  </a:cubicBezTo>
                                  <a:cubicBezTo>
                                    <a:pt x="605" y="1387"/>
                                    <a:pt x="605" y="1387"/>
                                    <a:pt x="605" y="1387"/>
                                  </a:cubicBezTo>
                                  <a:cubicBezTo>
                                    <a:pt x="605" y="1270"/>
                                    <a:pt x="605" y="1270"/>
                                    <a:pt x="605" y="1270"/>
                                  </a:cubicBezTo>
                                  <a:cubicBezTo>
                                    <a:pt x="605" y="1252"/>
                                    <a:pt x="604" y="1238"/>
                                    <a:pt x="602" y="1229"/>
                                  </a:cubicBezTo>
                                  <a:cubicBezTo>
                                    <a:pt x="600" y="1219"/>
                                    <a:pt x="596" y="1212"/>
                                    <a:pt x="590" y="1208"/>
                                  </a:cubicBezTo>
                                  <a:close/>
                                  <a:moveTo>
                                    <a:pt x="141" y="1387"/>
                                  </a:moveTo>
                                  <a:cubicBezTo>
                                    <a:pt x="164" y="1387"/>
                                    <a:pt x="164" y="1387"/>
                                    <a:pt x="164" y="1387"/>
                                  </a:cubicBezTo>
                                  <a:cubicBezTo>
                                    <a:pt x="164" y="1359"/>
                                    <a:pt x="164" y="1359"/>
                                    <a:pt x="164" y="1359"/>
                                  </a:cubicBezTo>
                                  <a:cubicBezTo>
                                    <a:pt x="141" y="1359"/>
                                    <a:pt x="141" y="1359"/>
                                    <a:pt x="141" y="1359"/>
                                  </a:cubicBezTo>
                                  <a:lnTo>
                                    <a:pt x="141" y="1387"/>
                                  </a:lnTo>
                                  <a:close/>
                                  <a:moveTo>
                                    <a:pt x="141" y="1232"/>
                                  </a:moveTo>
                                  <a:cubicBezTo>
                                    <a:pt x="164" y="1232"/>
                                    <a:pt x="164" y="1232"/>
                                    <a:pt x="164" y="1232"/>
                                  </a:cubicBezTo>
                                  <a:cubicBezTo>
                                    <a:pt x="164" y="1204"/>
                                    <a:pt x="164" y="1204"/>
                                    <a:pt x="164" y="1204"/>
                                  </a:cubicBezTo>
                                  <a:cubicBezTo>
                                    <a:pt x="141" y="1204"/>
                                    <a:pt x="141" y="1204"/>
                                    <a:pt x="141" y="1204"/>
                                  </a:cubicBezTo>
                                  <a:lnTo>
                                    <a:pt x="141" y="1232"/>
                                  </a:lnTo>
                                  <a:close/>
                                  <a:moveTo>
                                    <a:pt x="311" y="1373"/>
                                  </a:moveTo>
                                  <a:cubicBezTo>
                                    <a:pt x="300" y="1373"/>
                                    <a:pt x="293" y="1371"/>
                                    <a:pt x="288" y="1368"/>
                                  </a:cubicBezTo>
                                  <a:cubicBezTo>
                                    <a:pt x="283" y="1364"/>
                                    <a:pt x="280" y="1357"/>
                                    <a:pt x="278" y="1346"/>
                                  </a:cubicBezTo>
                                  <a:cubicBezTo>
                                    <a:pt x="276" y="1335"/>
                                    <a:pt x="275" y="1318"/>
                                    <a:pt x="275" y="1295"/>
                                  </a:cubicBezTo>
                                  <a:cubicBezTo>
                                    <a:pt x="275" y="1273"/>
                                    <a:pt x="276" y="1256"/>
                                    <a:pt x="278" y="1246"/>
                                  </a:cubicBezTo>
                                  <a:cubicBezTo>
                                    <a:pt x="280" y="1235"/>
                                    <a:pt x="283" y="1228"/>
                                    <a:pt x="288" y="1224"/>
                                  </a:cubicBezTo>
                                  <a:cubicBezTo>
                                    <a:pt x="293" y="1220"/>
                                    <a:pt x="300" y="1218"/>
                                    <a:pt x="310" y="1218"/>
                                  </a:cubicBezTo>
                                  <a:cubicBezTo>
                                    <a:pt x="320" y="1218"/>
                                    <a:pt x="329" y="1219"/>
                                    <a:pt x="338" y="1221"/>
                                  </a:cubicBezTo>
                                  <a:cubicBezTo>
                                    <a:pt x="338" y="1205"/>
                                    <a:pt x="338" y="1205"/>
                                    <a:pt x="338" y="1205"/>
                                  </a:cubicBezTo>
                                  <a:cubicBezTo>
                                    <a:pt x="329" y="1202"/>
                                    <a:pt x="318" y="1201"/>
                                    <a:pt x="306" y="1201"/>
                                  </a:cubicBezTo>
                                  <a:cubicBezTo>
                                    <a:pt x="292" y="1201"/>
                                    <a:pt x="282" y="1204"/>
                                    <a:pt x="275" y="1209"/>
                                  </a:cubicBezTo>
                                  <a:cubicBezTo>
                                    <a:pt x="268" y="1215"/>
                                    <a:pt x="263" y="1224"/>
                                    <a:pt x="261" y="1237"/>
                                  </a:cubicBezTo>
                                  <a:cubicBezTo>
                                    <a:pt x="258" y="1250"/>
                                    <a:pt x="256" y="1270"/>
                                    <a:pt x="256" y="1296"/>
                                  </a:cubicBezTo>
                                  <a:cubicBezTo>
                                    <a:pt x="256" y="1321"/>
                                    <a:pt x="257" y="1340"/>
                                    <a:pt x="260" y="1353"/>
                                  </a:cubicBezTo>
                                  <a:cubicBezTo>
                                    <a:pt x="262" y="1366"/>
                                    <a:pt x="266" y="1375"/>
                                    <a:pt x="274" y="1381"/>
                                  </a:cubicBezTo>
                                  <a:cubicBezTo>
                                    <a:pt x="281" y="1387"/>
                                    <a:pt x="292" y="1390"/>
                                    <a:pt x="307" y="1390"/>
                                  </a:cubicBezTo>
                                  <a:cubicBezTo>
                                    <a:pt x="312" y="1390"/>
                                    <a:pt x="318" y="1390"/>
                                    <a:pt x="324" y="1389"/>
                                  </a:cubicBezTo>
                                  <a:cubicBezTo>
                                    <a:pt x="330" y="1388"/>
                                    <a:pt x="335" y="1387"/>
                                    <a:pt x="339" y="1386"/>
                                  </a:cubicBezTo>
                                  <a:cubicBezTo>
                                    <a:pt x="339" y="1369"/>
                                    <a:pt x="339" y="1369"/>
                                    <a:pt x="339" y="1369"/>
                                  </a:cubicBezTo>
                                  <a:cubicBezTo>
                                    <a:pt x="336" y="1371"/>
                                    <a:pt x="331" y="1371"/>
                                    <a:pt x="326" y="1372"/>
                                  </a:cubicBezTo>
                                  <a:cubicBezTo>
                                    <a:pt x="321" y="1373"/>
                                    <a:pt x="316" y="1373"/>
                                    <a:pt x="311" y="1373"/>
                                  </a:cubicBezTo>
                                  <a:close/>
                                  <a:moveTo>
                                    <a:pt x="1869" y="1208"/>
                                  </a:moveTo>
                                  <a:cubicBezTo>
                                    <a:pt x="1863" y="1203"/>
                                    <a:pt x="1855" y="1201"/>
                                    <a:pt x="1843" y="1201"/>
                                  </a:cubicBezTo>
                                  <a:cubicBezTo>
                                    <a:pt x="1831" y="1201"/>
                                    <a:pt x="1821" y="1203"/>
                                    <a:pt x="1815" y="1209"/>
                                  </a:cubicBezTo>
                                  <a:cubicBezTo>
                                    <a:pt x="1809" y="1214"/>
                                    <a:pt x="1805" y="1221"/>
                                    <a:pt x="1803" y="1230"/>
                                  </a:cubicBezTo>
                                  <a:cubicBezTo>
                                    <a:pt x="1801" y="1230"/>
                                    <a:pt x="1801" y="1230"/>
                                    <a:pt x="1801" y="1230"/>
                                  </a:cubicBezTo>
                                  <a:cubicBezTo>
                                    <a:pt x="1800" y="1204"/>
                                    <a:pt x="1800" y="1204"/>
                                    <a:pt x="1800" y="1204"/>
                                  </a:cubicBezTo>
                                  <a:cubicBezTo>
                                    <a:pt x="1783" y="1204"/>
                                    <a:pt x="1783" y="1204"/>
                                    <a:pt x="1783" y="1204"/>
                                  </a:cubicBezTo>
                                  <a:cubicBezTo>
                                    <a:pt x="1783" y="1387"/>
                                    <a:pt x="1783" y="1387"/>
                                    <a:pt x="1783" y="1387"/>
                                  </a:cubicBezTo>
                                  <a:cubicBezTo>
                                    <a:pt x="1803" y="1387"/>
                                    <a:pt x="1803" y="1387"/>
                                    <a:pt x="1803" y="1387"/>
                                  </a:cubicBezTo>
                                  <a:cubicBezTo>
                                    <a:pt x="1803" y="1293"/>
                                    <a:pt x="1803" y="1293"/>
                                    <a:pt x="1803" y="1293"/>
                                  </a:cubicBezTo>
                                  <a:cubicBezTo>
                                    <a:pt x="1803" y="1274"/>
                                    <a:pt x="1803" y="1260"/>
                                    <a:pt x="1804" y="1250"/>
                                  </a:cubicBezTo>
                                  <a:cubicBezTo>
                                    <a:pt x="1805" y="1241"/>
                                    <a:pt x="1808" y="1233"/>
                                    <a:pt x="1813" y="1227"/>
                                  </a:cubicBezTo>
                                  <a:cubicBezTo>
                                    <a:pt x="1817" y="1221"/>
                                    <a:pt x="1825" y="1218"/>
                                    <a:pt x="1835" y="1218"/>
                                  </a:cubicBezTo>
                                  <a:cubicBezTo>
                                    <a:pt x="1844" y="1218"/>
                                    <a:pt x="1851" y="1219"/>
                                    <a:pt x="1855" y="1222"/>
                                  </a:cubicBezTo>
                                  <a:cubicBezTo>
                                    <a:pt x="1859" y="1225"/>
                                    <a:pt x="1862" y="1230"/>
                                    <a:pt x="1863" y="1238"/>
                                  </a:cubicBezTo>
                                  <a:cubicBezTo>
                                    <a:pt x="1864" y="1246"/>
                                    <a:pt x="1865" y="1259"/>
                                    <a:pt x="1865" y="1276"/>
                                  </a:cubicBezTo>
                                  <a:cubicBezTo>
                                    <a:pt x="1865" y="1387"/>
                                    <a:pt x="1865" y="1387"/>
                                    <a:pt x="1865" y="1387"/>
                                  </a:cubicBezTo>
                                  <a:cubicBezTo>
                                    <a:pt x="1884" y="1387"/>
                                    <a:pt x="1884" y="1387"/>
                                    <a:pt x="1884" y="1387"/>
                                  </a:cubicBezTo>
                                  <a:cubicBezTo>
                                    <a:pt x="1884" y="1270"/>
                                    <a:pt x="1884" y="1270"/>
                                    <a:pt x="1884" y="1270"/>
                                  </a:cubicBezTo>
                                  <a:cubicBezTo>
                                    <a:pt x="1884" y="1252"/>
                                    <a:pt x="1883" y="1238"/>
                                    <a:pt x="1881" y="1229"/>
                                  </a:cubicBezTo>
                                  <a:cubicBezTo>
                                    <a:pt x="1879" y="1219"/>
                                    <a:pt x="1875" y="1212"/>
                                    <a:pt x="1869" y="1208"/>
                                  </a:cubicBezTo>
                                  <a:close/>
                                  <a:moveTo>
                                    <a:pt x="1921" y="1387"/>
                                  </a:moveTo>
                                  <a:cubicBezTo>
                                    <a:pt x="1944" y="1387"/>
                                    <a:pt x="1944" y="1387"/>
                                    <a:pt x="1944" y="1387"/>
                                  </a:cubicBezTo>
                                  <a:cubicBezTo>
                                    <a:pt x="1944" y="1359"/>
                                    <a:pt x="1944" y="1359"/>
                                    <a:pt x="1944" y="1359"/>
                                  </a:cubicBezTo>
                                  <a:cubicBezTo>
                                    <a:pt x="1921" y="1359"/>
                                    <a:pt x="1921" y="1359"/>
                                    <a:pt x="1921" y="1359"/>
                                  </a:cubicBezTo>
                                  <a:lnTo>
                                    <a:pt x="1921" y="1387"/>
                                  </a:lnTo>
                                  <a:close/>
                                  <a:moveTo>
                                    <a:pt x="2122" y="1387"/>
                                  </a:moveTo>
                                  <a:cubicBezTo>
                                    <a:pt x="2141" y="1387"/>
                                    <a:pt x="2141" y="1387"/>
                                    <a:pt x="2141" y="1387"/>
                                  </a:cubicBezTo>
                                  <a:cubicBezTo>
                                    <a:pt x="2141" y="1120"/>
                                    <a:pt x="2141" y="1120"/>
                                    <a:pt x="2141" y="1120"/>
                                  </a:cubicBezTo>
                                  <a:cubicBezTo>
                                    <a:pt x="2122" y="1120"/>
                                    <a:pt x="2122" y="1120"/>
                                    <a:pt x="2122" y="1120"/>
                                  </a:cubicBezTo>
                                  <a:lnTo>
                                    <a:pt x="2122" y="1387"/>
                                  </a:lnTo>
                                  <a:close/>
                                  <a:moveTo>
                                    <a:pt x="466" y="1235"/>
                                  </a:moveTo>
                                  <a:cubicBezTo>
                                    <a:pt x="469" y="1247"/>
                                    <a:pt x="470" y="1268"/>
                                    <a:pt x="470" y="1296"/>
                                  </a:cubicBezTo>
                                  <a:cubicBezTo>
                                    <a:pt x="470" y="1324"/>
                                    <a:pt x="469" y="1344"/>
                                    <a:pt x="466" y="1357"/>
                                  </a:cubicBezTo>
                                  <a:cubicBezTo>
                                    <a:pt x="464" y="1369"/>
                                    <a:pt x="459" y="1378"/>
                                    <a:pt x="452" y="1383"/>
                                  </a:cubicBezTo>
                                  <a:cubicBezTo>
                                    <a:pt x="445" y="1388"/>
                                    <a:pt x="433" y="1390"/>
                                    <a:pt x="417" y="1390"/>
                                  </a:cubicBezTo>
                                  <a:cubicBezTo>
                                    <a:pt x="401" y="1390"/>
                                    <a:pt x="389" y="1388"/>
                                    <a:pt x="381" y="1383"/>
                                  </a:cubicBezTo>
                                  <a:cubicBezTo>
                                    <a:pt x="374" y="1378"/>
                                    <a:pt x="369" y="1369"/>
                                    <a:pt x="367" y="1357"/>
                                  </a:cubicBezTo>
                                  <a:cubicBezTo>
                                    <a:pt x="365" y="1344"/>
                                    <a:pt x="364" y="1324"/>
                                    <a:pt x="364" y="1296"/>
                                  </a:cubicBezTo>
                                  <a:cubicBezTo>
                                    <a:pt x="364" y="1268"/>
                                    <a:pt x="365" y="1247"/>
                                    <a:pt x="367" y="1235"/>
                                  </a:cubicBezTo>
                                  <a:cubicBezTo>
                                    <a:pt x="369" y="1222"/>
                                    <a:pt x="374" y="1213"/>
                                    <a:pt x="381" y="1208"/>
                                  </a:cubicBezTo>
                                  <a:cubicBezTo>
                                    <a:pt x="389" y="1203"/>
                                    <a:pt x="401" y="1201"/>
                                    <a:pt x="417" y="1201"/>
                                  </a:cubicBezTo>
                                  <a:cubicBezTo>
                                    <a:pt x="433" y="1201"/>
                                    <a:pt x="445" y="1203"/>
                                    <a:pt x="452" y="1208"/>
                                  </a:cubicBezTo>
                                  <a:cubicBezTo>
                                    <a:pt x="459" y="1213"/>
                                    <a:pt x="464" y="1222"/>
                                    <a:pt x="466" y="1235"/>
                                  </a:cubicBezTo>
                                  <a:close/>
                                  <a:moveTo>
                                    <a:pt x="451" y="1296"/>
                                  </a:moveTo>
                                  <a:cubicBezTo>
                                    <a:pt x="451" y="1271"/>
                                    <a:pt x="450" y="1254"/>
                                    <a:pt x="449" y="1244"/>
                                  </a:cubicBezTo>
                                  <a:cubicBezTo>
                                    <a:pt x="447" y="1234"/>
                                    <a:pt x="445" y="1227"/>
                                    <a:pt x="440" y="1223"/>
                                  </a:cubicBezTo>
                                  <a:cubicBezTo>
                                    <a:pt x="435" y="1220"/>
                                    <a:pt x="428" y="1218"/>
                                    <a:pt x="417" y="1218"/>
                                  </a:cubicBezTo>
                                  <a:cubicBezTo>
                                    <a:pt x="406" y="1218"/>
                                    <a:pt x="398" y="1220"/>
                                    <a:pt x="394" y="1223"/>
                                  </a:cubicBezTo>
                                  <a:cubicBezTo>
                                    <a:pt x="389" y="1227"/>
                                    <a:pt x="386" y="1234"/>
                                    <a:pt x="385" y="1244"/>
                                  </a:cubicBezTo>
                                  <a:cubicBezTo>
                                    <a:pt x="384" y="1254"/>
                                    <a:pt x="383" y="1271"/>
                                    <a:pt x="383" y="1296"/>
                                  </a:cubicBezTo>
                                  <a:cubicBezTo>
                                    <a:pt x="383" y="1320"/>
                                    <a:pt x="384" y="1338"/>
                                    <a:pt x="385" y="1347"/>
                                  </a:cubicBezTo>
                                  <a:cubicBezTo>
                                    <a:pt x="386" y="1357"/>
                                    <a:pt x="389" y="1364"/>
                                    <a:pt x="394" y="1368"/>
                                  </a:cubicBezTo>
                                  <a:cubicBezTo>
                                    <a:pt x="398" y="1371"/>
                                    <a:pt x="406" y="1373"/>
                                    <a:pt x="417" y="1373"/>
                                  </a:cubicBezTo>
                                  <a:cubicBezTo>
                                    <a:pt x="428" y="1373"/>
                                    <a:pt x="435" y="1371"/>
                                    <a:pt x="440" y="1368"/>
                                  </a:cubicBezTo>
                                  <a:cubicBezTo>
                                    <a:pt x="445" y="1364"/>
                                    <a:pt x="447" y="1357"/>
                                    <a:pt x="449" y="1347"/>
                                  </a:cubicBezTo>
                                  <a:cubicBezTo>
                                    <a:pt x="450" y="1337"/>
                                    <a:pt x="451" y="1320"/>
                                    <a:pt x="451" y="1296"/>
                                  </a:cubicBezTo>
                                  <a:close/>
                                  <a:moveTo>
                                    <a:pt x="2068" y="1208"/>
                                  </a:moveTo>
                                  <a:cubicBezTo>
                                    <a:pt x="2063" y="1203"/>
                                    <a:pt x="2054" y="1201"/>
                                    <a:pt x="2042" y="1201"/>
                                  </a:cubicBezTo>
                                  <a:cubicBezTo>
                                    <a:pt x="2030" y="1201"/>
                                    <a:pt x="2021" y="1203"/>
                                    <a:pt x="2014" y="1209"/>
                                  </a:cubicBezTo>
                                  <a:cubicBezTo>
                                    <a:pt x="2008" y="1214"/>
                                    <a:pt x="2004" y="1221"/>
                                    <a:pt x="2002" y="1230"/>
                                  </a:cubicBezTo>
                                  <a:cubicBezTo>
                                    <a:pt x="2000" y="1230"/>
                                    <a:pt x="2000" y="1230"/>
                                    <a:pt x="2000" y="1230"/>
                                  </a:cubicBezTo>
                                  <a:cubicBezTo>
                                    <a:pt x="1999" y="1204"/>
                                    <a:pt x="1999" y="1204"/>
                                    <a:pt x="1999" y="1204"/>
                                  </a:cubicBezTo>
                                  <a:cubicBezTo>
                                    <a:pt x="1983" y="1204"/>
                                    <a:pt x="1983" y="1204"/>
                                    <a:pt x="1983" y="1204"/>
                                  </a:cubicBezTo>
                                  <a:cubicBezTo>
                                    <a:pt x="1983" y="1387"/>
                                    <a:pt x="1983" y="1387"/>
                                    <a:pt x="1983" y="1387"/>
                                  </a:cubicBezTo>
                                  <a:cubicBezTo>
                                    <a:pt x="2002" y="1387"/>
                                    <a:pt x="2002" y="1387"/>
                                    <a:pt x="2002" y="1387"/>
                                  </a:cubicBezTo>
                                  <a:cubicBezTo>
                                    <a:pt x="2002" y="1293"/>
                                    <a:pt x="2002" y="1293"/>
                                    <a:pt x="2002" y="1293"/>
                                  </a:cubicBezTo>
                                  <a:cubicBezTo>
                                    <a:pt x="2002" y="1274"/>
                                    <a:pt x="2002" y="1260"/>
                                    <a:pt x="2003" y="1250"/>
                                  </a:cubicBezTo>
                                  <a:cubicBezTo>
                                    <a:pt x="2004" y="1241"/>
                                    <a:pt x="2007" y="1233"/>
                                    <a:pt x="2012" y="1227"/>
                                  </a:cubicBezTo>
                                  <a:cubicBezTo>
                                    <a:pt x="2017" y="1221"/>
                                    <a:pt x="2024" y="1218"/>
                                    <a:pt x="2034" y="1218"/>
                                  </a:cubicBezTo>
                                  <a:cubicBezTo>
                                    <a:pt x="2043" y="1218"/>
                                    <a:pt x="2050" y="1219"/>
                                    <a:pt x="2054" y="1222"/>
                                  </a:cubicBezTo>
                                  <a:cubicBezTo>
                                    <a:pt x="2058" y="1225"/>
                                    <a:pt x="2061" y="1230"/>
                                    <a:pt x="2062" y="1238"/>
                                  </a:cubicBezTo>
                                  <a:cubicBezTo>
                                    <a:pt x="2064" y="1246"/>
                                    <a:pt x="2064" y="1259"/>
                                    <a:pt x="2064" y="1276"/>
                                  </a:cubicBezTo>
                                  <a:cubicBezTo>
                                    <a:pt x="2064" y="1387"/>
                                    <a:pt x="2064" y="1387"/>
                                    <a:pt x="2064" y="1387"/>
                                  </a:cubicBezTo>
                                  <a:cubicBezTo>
                                    <a:pt x="2083" y="1387"/>
                                    <a:pt x="2083" y="1387"/>
                                    <a:pt x="2083" y="1387"/>
                                  </a:cubicBezTo>
                                  <a:cubicBezTo>
                                    <a:pt x="2083" y="1270"/>
                                    <a:pt x="2083" y="1270"/>
                                    <a:pt x="2083" y="1270"/>
                                  </a:cubicBezTo>
                                  <a:cubicBezTo>
                                    <a:pt x="2083" y="1252"/>
                                    <a:pt x="2082" y="1238"/>
                                    <a:pt x="2080" y="1229"/>
                                  </a:cubicBezTo>
                                  <a:cubicBezTo>
                                    <a:pt x="2078" y="1219"/>
                                    <a:pt x="2074" y="1212"/>
                                    <a:pt x="2068" y="1208"/>
                                  </a:cubicBezTo>
                                  <a:close/>
                                  <a:moveTo>
                                    <a:pt x="19" y="1387"/>
                                  </a:moveTo>
                                  <a:cubicBezTo>
                                    <a:pt x="112" y="1387"/>
                                    <a:pt x="112" y="1387"/>
                                    <a:pt x="112" y="1387"/>
                                  </a:cubicBezTo>
                                  <a:cubicBezTo>
                                    <a:pt x="112" y="1369"/>
                                    <a:pt x="112" y="1369"/>
                                    <a:pt x="112" y="1369"/>
                                  </a:cubicBezTo>
                                  <a:cubicBezTo>
                                    <a:pt x="39" y="1369"/>
                                    <a:pt x="39" y="1369"/>
                                    <a:pt x="39" y="1369"/>
                                  </a:cubicBezTo>
                                  <a:cubicBezTo>
                                    <a:pt x="39" y="1271"/>
                                    <a:pt x="39" y="1271"/>
                                    <a:pt x="39" y="1271"/>
                                  </a:cubicBezTo>
                                  <a:cubicBezTo>
                                    <a:pt x="103" y="1271"/>
                                    <a:pt x="103" y="1271"/>
                                    <a:pt x="103" y="1271"/>
                                  </a:cubicBezTo>
                                  <a:cubicBezTo>
                                    <a:pt x="103" y="1253"/>
                                    <a:pt x="103" y="1253"/>
                                    <a:pt x="103" y="1253"/>
                                  </a:cubicBezTo>
                                  <a:cubicBezTo>
                                    <a:pt x="39" y="1253"/>
                                    <a:pt x="39" y="1253"/>
                                    <a:pt x="39" y="1253"/>
                                  </a:cubicBezTo>
                                  <a:cubicBezTo>
                                    <a:pt x="39" y="1158"/>
                                    <a:pt x="39" y="1158"/>
                                    <a:pt x="39" y="1158"/>
                                  </a:cubicBezTo>
                                  <a:cubicBezTo>
                                    <a:pt x="112" y="1158"/>
                                    <a:pt x="112" y="1158"/>
                                    <a:pt x="112" y="1158"/>
                                  </a:cubicBezTo>
                                  <a:cubicBezTo>
                                    <a:pt x="112" y="1140"/>
                                    <a:pt x="112" y="1140"/>
                                    <a:pt x="112" y="1140"/>
                                  </a:cubicBezTo>
                                  <a:cubicBezTo>
                                    <a:pt x="19" y="1140"/>
                                    <a:pt x="19" y="1140"/>
                                    <a:pt x="19" y="1140"/>
                                  </a:cubicBezTo>
                                  <a:lnTo>
                                    <a:pt x="19" y="1387"/>
                                  </a:lnTo>
                                  <a:close/>
                                  <a:moveTo>
                                    <a:pt x="1741" y="1227"/>
                                  </a:moveTo>
                                  <a:cubicBezTo>
                                    <a:pt x="1744" y="1237"/>
                                    <a:pt x="1745" y="1251"/>
                                    <a:pt x="1745" y="1270"/>
                                  </a:cubicBezTo>
                                  <a:cubicBezTo>
                                    <a:pt x="1745" y="1387"/>
                                    <a:pt x="1745" y="1387"/>
                                    <a:pt x="1745" y="1387"/>
                                  </a:cubicBezTo>
                                  <a:cubicBezTo>
                                    <a:pt x="1729" y="1387"/>
                                    <a:pt x="1729" y="1387"/>
                                    <a:pt x="1729" y="1387"/>
                                  </a:cubicBezTo>
                                  <a:cubicBezTo>
                                    <a:pt x="1727" y="1361"/>
                                    <a:pt x="1727" y="1361"/>
                                    <a:pt x="1727" y="1361"/>
                                  </a:cubicBezTo>
                                  <a:cubicBezTo>
                                    <a:pt x="1726" y="1361"/>
                                    <a:pt x="1726" y="1361"/>
                                    <a:pt x="1726" y="1361"/>
                                  </a:cubicBezTo>
                                  <a:cubicBezTo>
                                    <a:pt x="1723" y="1373"/>
                                    <a:pt x="1718" y="1380"/>
                                    <a:pt x="1712" y="1384"/>
                                  </a:cubicBezTo>
                                  <a:cubicBezTo>
                                    <a:pt x="1705" y="1388"/>
                                    <a:pt x="1697" y="1390"/>
                                    <a:pt x="1687" y="1390"/>
                                  </a:cubicBezTo>
                                  <a:cubicBezTo>
                                    <a:pt x="1676" y="1390"/>
                                    <a:pt x="1668" y="1389"/>
                                    <a:pt x="1662" y="1386"/>
                                  </a:cubicBezTo>
                                  <a:cubicBezTo>
                                    <a:pt x="1656" y="1383"/>
                                    <a:pt x="1651" y="1377"/>
                                    <a:pt x="1648" y="1370"/>
                                  </a:cubicBezTo>
                                  <a:cubicBezTo>
                                    <a:pt x="1645" y="1362"/>
                                    <a:pt x="1644" y="1351"/>
                                    <a:pt x="1644" y="1337"/>
                                  </a:cubicBezTo>
                                  <a:cubicBezTo>
                                    <a:pt x="1644" y="1323"/>
                                    <a:pt x="1645" y="1313"/>
                                    <a:pt x="1648" y="1305"/>
                                  </a:cubicBezTo>
                                  <a:cubicBezTo>
                                    <a:pt x="1650" y="1298"/>
                                    <a:pt x="1654" y="1292"/>
                                    <a:pt x="1660" y="1289"/>
                                  </a:cubicBezTo>
                                  <a:cubicBezTo>
                                    <a:pt x="1666" y="1286"/>
                                    <a:pt x="1674" y="1284"/>
                                    <a:pt x="1685" y="1284"/>
                                  </a:cubicBezTo>
                                  <a:cubicBezTo>
                                    <a:pt x="1693" y="1284"/>
                                    <a:pt x="1706" y="1285"/>
                                    <a:pt x="1726" y="1286"/>
                                  </a:cubicBezTo>
                                  <a:cubicBezTo>
                                    <a:pt x="1726" y="1271"/>
                                    <a:pt x="1726" y="1271"/>
                                    <a:pt x="1726" y="1271"/>
                                  </a:cubicBezTo>
                                  <a:cubicBezTo>
                                    <a:pt x="1726" y="1254"/>
                                    <a:pt x="1725" y="1243"/>
                                    <a:pt x="1724" y="1235"/>
                                  </a:cubicBezTo>
                                  <a:cubicBezTo>
                                    <a:pt x="1722" y="1228"/>
                                    <a:pt x="1718" y="1223"/>
                                    <a:pt x="1714" y="1221"/>
                                  </a:cubicBezTo>
                                  <a:cubicBezTo>
                                    <a:pt x="1709" y="1219"/>
                                    <a:pt x="1701" y="1218"/>
                                    <a:pt x="1690" y="1218"/>
                                  </a:cubicBezTo>
                                  <a:cubicBezTo>
                                    <a:pt x="1684" y="1218"/>
                                    <a:pt x="1677" y="1218"/>
                                    <a:pt x="1670" y="1219"/>
                                  </a:cubicBezTo>
                                  <a:cubicBezTo>
                                    <a:pt x="1663" y="1220"/>
                                    <a:pt x="1656" y="1221"/>
                                    <a:pt x="1651" y="1222"/>
                                  </a:cubicBezTo>
                                  <a:cubicBezTo>
                                    <a:pt x="1651" y="1205"/>
                                    <a:pt x="1651" y="1205"/>
                                    <a:pt x="1651" y="1205"/>
                                  </a:cubicBezTo>
                                  <a:cubicBezTo>
                                    <a:pt x="1664" y="1202"/>
                                    <a:pt x="1679" y="1201"/>
                                    <a:pt x="1695" y="1201"/>
                                  </a:cubicBezTo>
                                  <a:cubicBezTo>
                                    <a:pt x="1708" y="1201"/>
                                    <a:pt x="1719" y="1203"/>
                                    <a:pt x="1726" y="1207"/>
                                  </a:cubicBezTo>
                                  <a:cubicBezTo>
                                    <a:pt x="1733" y="1210"/>
                                    <a:pt x="1738" y="1217"/>
                                    <a:pt x="1741" y="1227"/>
                                  </a:cubicBezTo>
                                  <a:close/>
                                  <a:moveTo>
                                    <a:pt x="1726" y="1299"/>
                                  </a:moveTo>
                                  <a:cubicBezTo>
                                    <a:pt x="1689" y="1299"/>
                                    <a:pt x="1689" y="1299"/>
                                    <a:pt x="1689" y="1299"/>
                                  </a:cubicBezTo>
                                  <a:cubicBezTo>
                                    <a:pt x="1681" y="1299"/>
                                    <a:pt x="1676" y="1300"/>
                                    <a:pt x="1672" y="1302"/>
                                  </a:cubicBezTo>
                                  <a:cubicBezTo>
                                    <a:pt x="1669" y="1304"/>
                                    <a:pt x="1666" y="1307"/>
                                    <a:pt x="1665" y="1312"/>
                                  </a:cubicBezTo>
                                  <a:cubicBezTo>
                                    <a:pt x="1663" y="1317"/>
                                    <a:pt x="1663" y="1325"/>
                                    <a:pt x="1663" y="1336"/>
                                  </a:cubicBezTo>
                                  <a:cubicBezTo>
                                    <a:pt x="1663" y="1346"/>
                                    <a:pt x="1663" y="1354"/>
                                    <a:pt x="1665" y="1359"/>
                                  </a:cubicBezTo>
                                  <a:cubicBezTo>
                                    <a:pt x="1666" y="1364"/>
                                    <a:pt x="1669" y="1368"/>
                                    <a:pt x="1673" y="1370"/>
                                  </a:cubicBezTo>
                                  <a:cubicBezTo>
                                    <a:pt x="1677" y="1372"/>
                                    <a:pt x="1683" y="1373"/>
                                    <a:pt x="1691" y="1373"/>
                                  </a:cubicBezTo>
                                  <a:cubicBezTo>
                                    <a:pt x="1699" y="1373"/>
                                    <a:pt x="1706" y="1372"/>
                                    <a:pt x="1711" y="1369"/>
                                  </a:cubicBezTo>
                                  <a:cubicBezTo>
                                    <a:pt x="1716" y="1367"/>
                                    <a:pt x="1720" y="1362"/>
                                    <a:pt x="1722" y="1354"/>
                                  </a:cubicBezTo>
                                  <a:cubicBezTo>
                                    <a:pt x="1725" y="1343"/>
                                    <a:pt x="1726" y="1330"/>
                                    <a:pt x="1726" y="1313"/>
                                  </a:cubicBezTo>
                                  <a:lnTo>
                                    <a:pt x="1726" y="129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D2549" id="Freeform 11" o:spid="_x0000_s1026" style="position:absolute;margin-left:430.9pt;margin-top:782.55pt;width:96.65pt;height:3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863,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" path="m1247,167v-4,-7,-6,-18,-6,-34c1241,113,1245,99,1253,92v8,-8,21,-11,37,-11c1297,81,1303,81,1310,82v7,1,13,2,17,3c1327,102,1327,102,1327,102v-4,-1,-10,-2,-17,-3c1303,98,1296,97,1289,97v-9,,-17,3,-22,8c1263,109,1260,118,1260,131v,9,1,16,2,20c1262,155,1264,158,1266,159v2,2,6,3,10,4c1306,168,1306,168,1306,168v7,1,12,3,16,6c1326,177,1329,181,1330,188v2,7,3,17,3,29c1333,236,1329,250,1322,258v-8,8,-20,12,-37,12c1278,270,1271,269,1263,269v-7,-1,-14,-2,-18,-3c1245,249,1245,249,1245,249v4,1,10,2,17,3c1270,253,1277,253,1285,253v11,,19,-3,23,-9c1312,238,1314,230,1314,218v,-10,,-17,-1,-21c1312,192,1310,189,1308,188v-2,-2,-5,-3,-10,-3c1267,180,1267,180,1267,180v-10,-2,-17,-6,-20,-13xm65,236v-2,,-2,,-2,c20,19,20,19,20,19,,19,,19,,19,50,267,50,267,50,267v27,,27,,27,c128,19,128,19,128,19v-20,,-20,,-20,l65,236xm703,115v1,13,2,32,2,60c705,181,705,181,705,181v-82,,-82,,-82,c623,203,623,218,625,228v1,9,5,16,10,19c640,251,649,253,661,253v6,,13,,21,-1c690,251,696,250,701,249v,16,,16,,16c697,266,690,267,682,268v-8,1,-16,2,-24,2c642,270,630,267,622,262v-7,-6,-12,-15,-15,-28c605,222,603,202,603,176v,-27,1,-47,3,-59c608,104,613,95,621,89v7,-6,19,-8,36,-8c672,81,683,83,690,89v7,5,11,14,13,26xm687,160v,-19,-1,-33,-3,-42c683,110,680,104,676,101v-4,-2,-11,-4,-19,-4c646,97,639,99,634,102v-5,3,-8,9,-9,18c623,130,623,145,623,166v64,,64,,64,l687,160xm291,173v,-19,,-34,2,-43c294,120,297,113,301,107v5,-6,12,-9,23,-9c333,98,339,99,343,102v4,2,7,8,8,16c353,126,354,139,354,156v,111,,111,,111c373,267,373,267,373,267v,-117,,-117,,-117c373,132,372,118,370,108,368,99,364,92,358,87v-6,-4,-15,-6,-27,-6c319,81,310,83,304,88v-6,5,-11,12,-13,21c290,109,290,109,290,109,288,83,288,83,288,83v-16,,-16,,-16,c272,267,272,267,272,267v19,,19,,19,l291,173xm2081,292v1,-6,2,-14,2,-25c2083,239,2083,239,2083,239v-23,,-23,,-23,c2060,267,2060,267,2060,267v9,,9,,9,c2069,273,2069,273,2069,273v,7,,12,-1,15c2064,295,2064,295,2064,295v-3,1,-6,2,-11,2c2053,307,2053,307,2053,307v8,,15,-1,19,-3c2076,302,2079,298,2081,292xm469,235v-3,-14,-4,-33,-4,-60c465,149,466,129,468,116v3,-13,7,-22,14,-28c489,83,498,81,512,81v10,,18,2,24,6c542,91,546,97,548,106v2,,2,,2,c550,,550,,550,v19,,19,,19,c569,267,569,267,569,267v-16,,-16,,-16,c551,241,551,241,551,241v-2,,-2,,-2,c547,252,543,260,536,264v-7,4,-15,6,-24,6c498,270,489,267,482,262v-6,-5,-11,-14,-13,-27xm484,175v,24,1,41,2,52c488,237,491,244,495,247v5,4,12,6,22,6c526,253,532,251,537,247v5,-4,8,-10,10,-19c548,220,549,212,550,204v,-8,,-19,,-33c550,151,549,136,547,126v-2,-11,-5,-18,-10,-22c532,100,525,98,516,98v-10,,-17,2,-21,5c491,107,488,113,486,124v-1,10,-2,27,-2,51xm1371,267v19,,19,,19,c1390,100,1390,100,1390,100v27,,27,,27,c1417,83,1417,83,1417,83v-27,,-27,,-27,c1390,30,1390,30,1390,30v-19,,-19,,-19,c1371,83,1371,83,1371,83v-22,,-22,,-22,c1349,100,1349,100,1349,100v22,,22,,22,l1371,267xm1071,v-20,,-20,,-20,c1051,26,1051,26,1051,26v20,,20,,20,l1071,xm1130,173v,-19,,-34,1,-43c1132,120,1135,113,1140,107v5,-6,12,-9,23,-9c1171,98,1178,99,1182,102v4,2,7,8,8,16c1192,126,1192,139,1192,156v,111,,111,,111c1211,267,1211,267,1211,267v,-117,,-117,,-117c1211,132,1210,118,1208,108v-2,-9,-6,-16,-11,-21c1191,83,1182,81,1170,81v-12,,-21,2,-27,7c1136,93,1132,100,1130,109v-2,,-2,,-2,c1127,83,1127,83,1127,83v-16,,-16,,-16,c1111,267,1111,267,1111,267v19,,19,,19,l1130,173xm1012,267v,-184,,-184,,-184c993,83,993,83,993,83v,184,,184,,184l1012,267xm759,174v,-25,3,-44,9,-56c774,107,785,101,801,101v,-20,,-20,,-20c790,81,781,83,774,88v-7,6,-12,16,-15,30c758,118,758,118,758,118,756,83,756,83,756,83v-16,,-16,,-16,c740,267,740,267,740,267v19,,19,,19,l759,174xm972,248v-65,,-65,,-65,c907,19,907,19,907,19v-21,,-21,,-21,c886,267,886,267,886,267v86,,86,,86,l972,248xm1013,c993,,993,,993,v,26,,26,,26c1013,26,1013,26,1013,26r,-26xm229,107v3,9,5,24,5,42c234,267,234,267,234,267v-17,,-17,,-17,c216,241,216,241,216,241v-2,,-2,,-2,c212,252,207,260,200,264v-7,4,-15,6,-25,6c165,270,156,268,150,265v-6,-3,-10,-8,-13,-16c134,242,132,231,132,217v,-14,1,-25,4,-32c138,177,143,172,148,169v6,-4,14,-5,25,-5c181,164,195,164,215,165v,-15,,-15,,-15c215,134,214,122,212,115v-2,-7,-5,-12,-10,-14c197,99,189,97,178,97v-6,,-12,1,-20,2c151,100,145,100,140,101v,-16,,-16,,-16c153,82,167,81,183,81v14,,24,1,31,5c222,90,227,97,229,107xm215,179v-38,,-38,,-38,c170,179,164,180,161,182v-4,1,-6,5,-8,10c152,197,151,205,151,216v,10,1,18,2,23c155,244,158,248,161,250v4,2,10,3,18,3c187,253,194,251,199,249v5,-2,9,-8,11,-15c213,223,215,209,215,193r,-14xm1067,322v3,-6,4,-16,4,-29c1071,83,1071,83,1071,83v-19,,-19,,-19,c1052,300,1052,300,1052,300v,6,,10,-1,13c1045,319,1045,319,1045,319v-3,1,-7,1,-14,1c1031,336,1031,336,1031,336v11,,19,-1,24,-3c1061,332,1065,328,1067,322xm3630,107v2,9,4,24,4,42c3634,267,3634,267,3634,267v-17,,-17,,-17,c3616,241,3616,241,3616,241v-2,,-2,,-2,c3612,252,3607,260,3600,264v-7,4,-15,6,-24,6c3565,270,3557,268,3551,265v-7,-3,-11,-8,-14,-16c3534,242,3532,231,3532,217v,-14,2,-25,4,-32c3539,177,3543,172,3549,169v5,-4,14,-5,24,-5c3581,164,3595,164,3615,165v,-15,,-15,,-15c3615,134,3614,122,3612,115v-2,-7,-5,-12,-10,-14c3597,99,3589,97,3578,97v-6,,-12,1,-20,2c3551,100,3545,100,3540,101v,-16,,-16,,-16c3553,82,3567,81,3583,81v14,,25,1,32,5c3622,90,3627,97,3630,107xm3615,179v-38,,-38,,-38,c3570,179,3564,180,3561,182v-4,1,-6,5,-8,10c3552,197,3551,205,3551,216v,10,1,18,2,23c3555,244,3558,248,3562,250v3,2,9,3,17,3c3588,253,3594,251,3600,249v5,-2,8,-8,10,-15c3613,223,3615,209,3615,193r,-14xm2394,41v,20,,20,,20c2421,46,2421,46,2421,46v,221,,221,,221c2441,267,2441,267,2441,267v,-248,,-248,,-248c2426,19,2426,19,2426,19r-32,22xm2471,38v82,,82,,82,c2490,267,2490,267,2490,267v20,,20,,20,c2573,35,2573,35,2573,35v,-16,,-16,,-16c2471,19,2471,19,2471,19r,19xm2366,168v2,8,3,19,3,33c2369,218,2368,231,2365,241v-3,10,-9,17,-17,22c2340,267,2328,270,2313,270v-16,,-27,-3,-36,-7c2269,258,2264,251,2260,241v-3,-10,-4,-23,-4,-40c2256,187,2257,176,2259,168v2,-8,5,-14,9,-18c2272,147,2277,144,2283,141v,-1,,-1,,-1c2274,137,2268,131,2264,122v-5,-9,-7,-23,-7,-41c2257,65,2259,52,2262,43v4,-9,9,-16,17,-20c2287,19,2299,16,2313,16v14,,25,3,33,7c2354,27,2359,34,2363,43v3,9,5,22,5,38c2368,99,2366,113,2361,122v-4,9,-10,15,-19,18c2342,141,2342,141,2342,141v6,3,11,6,15,9c2361,154,2364,160,2366,168xm2290,129v5,2,13,4,23,4c2323,133,2330,131,2335,129v5,-3,8,-8,10,-15c2347,107,2348,97,2348,84v,-14,-1,-24,-3,-31c2343,46,2340,41,2335,39v-5,-3,-12,-5,-22,-5c2302,34,2295,36,2290,39v-5,2,-8,7,-10,14c2278,60,2277,70,2277,84v,13,1,23,3,30c2282,121,2285,126,2290,129xm2349,202v,-15,-1,-26,-2,-33c2345,161,2341,157,2336,154v-5,-2,-13,-3,-23,-3c2302,151,2294,152,2289,154v-5,3,-8,7,-10,15c2277,176,2276,187,2276,202v,14,1,25,3,32c2281,240,2285,245,2290,248v5,3,13,4,23,4c2323,252,2330,251,2335,248v5,-3,9,-8,11,-15c2348,226,2349,216,2349,202xm2662,267v92,,92,,92,c2754,249,2754,249,2754,249v-72,,-72,,-72,c2682,151,2682,151,2682,151v63,,63,,63,c2745,132,2745,132,2745,132v-63,,-63,,-63,c2682,38,2682,38,2682,38v72,,72,,72,c2754,19,2754,19,2754,19v-92,,-92,,-92,l2662,267xm1504,81v-11,,-20,2,-27,7c1470,94,1465,104,1462,118v-1,,-1,,-1,c1459,83,1459,83,1459,83v-16,,-16,,-16,c1443,267,1443,267,1443,267v19,,19,,19,c1462,174,1462,174,1462,174v,-25,3,-44,9,-56c1477,107,1488,101,1504,101r,-20xm1742,107v3,9,4,24,4,42c1746,267,1746,267,1746,267v-17,,-17,,-17,c1728,241,1728,241,1728,241v-2,,-2,,-2,c1724,252,1719,260,1712,264v-6,4,-15,6,-24,6c1677,270,1669,268,1663,265v-6,-3,-11,-8,-14,-16c1646,242,1645,231,1645,217v,-14,1,-25,3,-32c1651,177,1655,172,1661,169v5,-4,14,-5,25,-5c1693,164,1707,164,1727,165v,-15,,-15,,-15c1727,134,1726,122,1724,115v-2,-7,-5,-12,-10,-14c1710,99,1702,97,1690,97v-6,,-12,1,-19,2c1663,100,1657,100,1652,101v,-16,,-16,,-16c1665,82,1679,81,1695,81v14,,25,1,32,5c1734,90,1739,97,1742,107xm1727,179v-37,,-37,,-37,c1682,179,1677,180,1673,182v-4,1,-6,5,-8,10c1664,197,1663,205,1663,216v,10,1,18,3,23c1667,244,1670,248,1674,250v4,2,9,3,17,3c1700,253,1706,251,1712,249v5,-2,8,-8,11,-15c1726,223,1727,209,1727,193r,-14xm1999,261v-9,6,-21,9,-37,9c1956,270,1949,269,1942,268v-7,-1,-14,-2,-19,-4c1923,247,1923,247,1923,247v5,1,11,2,18,3c1947,251,1954,252,1959,252v14,,25,-3,31,-8c1996,238,2000,229,2003,215v2,-14,3,-37,3,-68c2004,147,2004,147,2004,147v-3,6,-7,10,-13,13c1985,164,1977,165,1965,165v-14,,-24,-1,-30,-4c1928,158,1923,151,1920,142v-3,-10,-5,-25,-5,-45c1915,75,1917,59,1919,48v3,-11,8,-19,15,-24c1942,19,1953,16,1968,16v16,,28,3,36,9c2012,30,2017,40,2021,55v2,7,3,17,3,30c2025,98,2025,116,2025,140v,26,,47,-1,60c2023,214,2022,225,2019,232v-5,14,-11,24,-20,29xm2005,101v,-19,-1,-33,-3,-43c2000,49,1997,43,1992,40v-5,-4,-13,-5,-22,-5c1960,35,1952,36,1947,39v-4,2,-8,8,-9,15c1936,62,1935,74,1935,90v,18,1,31,2,39c1939,136,1942,141,1947,144v4,2,12,3,23,3c1980,147,1988,145,1993,143v5,-3,8,-8,10,-14c2004,123,2005,114,2005,101xm2170,41v,20,,20,,20c2198,46,2198,46,2198,46v,221,,221,,221c2218,267,2218,267,2218,267v,-248,,-248,,-248c2203,19,2203,19,2203,19r-33,22xm1612,107v3,9,4,24,4,42c1616,267,1616,267,1616,267v-16,,-16,,-16,c1598,241,1598,241,1598,241v-1,,-1,,-1,c1594,252,1590,260,1583,264v-7,4,-15,6,-25,6c1548,270,1539,268,1533,265v-6,-3,-11,-8,-14,-16c1516,242,1515,231,1515,217v,-14,1,-25,4,-32c1521,177,1525,172,1531,169v6,-4,14,-5,25,-5c1564,164,1577,164,1597,165v,-15,,-15,,-15c1597,134,1596,122,1595,115v-2,-7,-5,-12,-10,-14c1580,99,1572,97,1561,97v-6,,-13,1,-20,2c1534,100,1528,100,1522,101v,-16,,-16,,-16c1535,82,1550,81,1566,81v14,,24,1,31,5c1604,90,1609,97,1612,107xm1597,179v-37,,-37,,-37,c1552,179,1547,180,1543,182v-3,1,-6,5,-7,10c1534,197,1534,205,1534,216v,10,,18,2,23c1538,244,1540,248,1544,250v4,2,10,3,18,3c1570,253,1577,251,1582,249v5,-2,9,-8,11,-15c1596,223,1597,209,1597,193r,-14xm3299,83v-20,,-20,,-20,c3241,165,3241,165,3241,165v-19,,-19,,-19,c3222,,3222,,3222,v-19,,-19,,-19,c3203,267,3203,267,3203,267v19,,19,,19,c3222,183,3222,183,3222,183v19,,19,,19,c3280,267,3280,267,3280,267v21,,21,,21,c3257,172,3257,172,3257,172r42,-89xm2879,132v-73,,-73,,-73,c2806,19,2806,19,2806,19v-20,,-20,,-20,c2786,267,2786,267,2786,267v20,,20,,20,c2806,151,2806,151,2806,151v73,,73,,73,c2879,267,2879,267,2879,267v20,,20,,20,c2899,19,2899,19,2899,19v-20,,-20,,-20,l2879,132xm3490,87v-6,-4,-15,-6,-27,-6c3451,81,3443,83,3437,88v-6,5,-10,12,-13,21c3422,109,3422,109,3422,109v-2,-10,-5,-18,-11,-22c3405,83,3396,81,3384,81v-12,,-20,2,-26,7c3352,93,3348,100,3346,109v-2,,-2,,-2,c3342,83,3342,83,3342,83v-16,,-16,,-16,c3326,267,3326,267,3326,267v19,,19,,19,c3345,173,3345,173,3345,173v,-19,1,-33,2,-43c3348,120,3351,113,3356,107v4,-6,12,-9,22,-9c3386,98,3392,99,3396,102v4,2,6,8,8,16c3405,126,3406,138,3406,156v,111,,111,,111c3425,267,3425,267,3425,267v,-94,,-94,,-94c3425,153,3425,138,3426,129v1,-10,4,-17,9,-23c3439,101,3447,98,3457,98v9,,15,1,19,4c3479,104,3482,110,3483,118v2,8,2,20,2,38c3485,267,3485,267,3485,267v19,,19,,19,c3504,150,3504,150,3504,150v,-18,-1,-32,-3,-42c3499,99,3495,92,3490,87xm3836,88v-7,6,-12,16,-15,30c3819,118,3819,118,3819,118v-1,-35,-1,-35,-1,-35c3802,83,3802,83,3802,83v,184,,184,,184c3821,267,3821,267,3821,267v,-93,,-93,,-93c3821,149,3824,130,3830,118v6,-11,17,-17,33,-17c3863,81,3863,81,3863,81v-11,,-20,2,-27,7xm3759,107v3,9,4,24,4,42c3763,267,3763,267,3763,267v-16,,-16,,-16,c3745,241,3745,241,3745,241v-1,,-1,,-1,c3741,252,3737,260,3730,264v-7,4,-15,6,-25,6c3695,270,3686,268,3680,265v-6,-3,-11,-8,-14,-16c3663,242,3662,231,3662,217v,-14,1,-25,4,-32c3668,177,3672,172,3678,169v6,-4,14,-5,25,-5c3711,164,3724,164,3744,165v,-15,,-15,,-15c3744,134,3744,122,3742,115v-2,-7,-5,-12,-10,-14c3727,99,3719,97,3708,97v-6,,-13,1,-20,2c3681,100,3675,100,3670,101v,-16,,-16,,-16c3682,82,3697,81,3713,81v14,,24,1,31,5c3751,90,3756,97,3759,107xm3744,179v-37,,-37,,-37,c3700,179,3694,180,3690,182v-3,1,-6,5,-7,10c3681,197,3681,205,3681,216v,10,,18,2,23c3685,244,3687,248,3691,250v4,2,10,3,18,3c3717,253,3724,251,3729,249v5,-2,9,-8,11,-15c3743,223,3744,209,3744,193r,-14xm1791,267v19,,19,,19,c1810,100,1810,100,1810,100v27,,27,,27,c1837,83,1837,83,1837,83v-27,,-27,,-27,c1810,30,1810,30,1810,30v-19,,-19,,-19,c1791,83,1791,83,1791,83v-22,,-22,,-22,c1769,100,1769,100,1769,100v22,,22,,22,l1791,267xm3065,19v54,248,54,248,54,248c3098,267,3098,267,3098,267v-15,-73,-15,-73,-15,-73c3021,194,3021,194,3021,194v-15,73,-15,73,-15,73c2986,267,2986,267,2986,267,3039,19,3039,19,3039,19r26,xm3079,176c3053,49,3053,49,3053,49v-2,,-2,,-2,c3024,176,3024,176,3024,176r55,xm3145,267v19,,19,,19,c3164,,3164,,3164,v-19,,-19,,-19,l3145,267xm137,827v22,,22,,22,c159,799,159,799,159,799v-22,,-22,,-22,l137,827xm159,644v-22,,-22,,-22,c137,672,137,672,137,672v22,,22,,22,l159,644xm762,827v20,,20,,20,c782,579,782,579,782,579v-15,,-15,,-15,c734,601,734,601,734,601v,20,,20,,20c762,606,762,606,762,606r,221xm1305,586v8,-6,20,-9,37,-9c1360,577,1373,580,1381,586v7,6,12,17,14,33c1396,635,1397,663,1397,703v,39,-1,67,-3,83c1392,803,1387,814,1380,821v-8,6,-20,9,-38,9c1325,830,1313,827,1305,821v-7,-7,-12,-18,-14,-35c1289,770,1287,742,1287,703v,-38,2,-66,4,-82c1293,604,1298,593,1305,586xm1307,703v,36,1,61,2,76c1311,793,1314,802,1318,806v5,4,13,6,24,6c1354,812,1362,810,1366,806v5,-4,8,-13,9,-27c1377,764,1377,739,1377,703v,-36,,-61,-2,-75c1374,614,1371,605,1366,601v-4,-4,-12,-6,-24,-6c1331,595,1323,597,1318,601v-4,4,-7,13,-9,27c1308,642,1307,667,1307,703xm1251,786v-2,17,-7,28,-14,35c1230,827,1217,830,1200,830v-18,,-30,-3,-37,-9c1155,814,1150,803,1148,786v-2,-16,-3,-44,-3,-83c1145,665,1146,637,1148,621v2,-17,7,-28,15,-35c1170,580,1182,577,1200,577v18,,31,3,38,9c1246,592,1250,603,1252,619v2,16,3,44,3,84c1255,742,1254,770,1251,786xm1235,703v,-36,-1,-61,-2,-75c1231,614,1228,605,1224,601v-5,-4,-13,-6,-24,-6c1188,595,1180,597,1176,601v-5,4,-8,13,-9,27c1165,642,1164,667,1164,703v,36,1,61,3,76c1168,793,1171,802,1176,806v4,4,12,6,24,6c1211,812,1219,810,1224,806v4,-4,7,-13,9,-27c1234,764,1235,739,1235,703xm2,598v46,,46,,46,c48,827,48,827,48,827v20,,20,,20,c68,598,68,598,68,598v45,,45,,45,c113,579,113,579,113,579,2,579,2,579,2,579r,19xm629,823v-8,5,-20,7,-35,7c579,830,567,828,559,823v-8,-5,-14,-12,-17,-22c539,791,537,778,537,761v,-14,1,-25,3,-33c542,720,545,714,549,711v4,-4,9,-7,16,-9c565,700,565,700,565,700v-9,-3,-16,-9,-20,-18c541,673,539,659,539,641v,-16,1,-28,5,-38c547,594,553,587,561,583v8,-4,19,-6,33,-6c608,577,619,579,627,583v8,4,14,11,17,20c647,613,649,625,649,641v,18,-2,32,-6,41c639,691,632,697,623,700v,2,,2,,2c630,704,635,707,639,711v4,3,6,9,9,17c650,736,651,747,651,761v,17,-2,30,-5,40c643,811,638,818,629,823xm572,689v4,3,12,4,22,4c604,693,611,692,616,689v5,-3,9,-8,10,-15c628,668,629,657,629,644v,-14,-1,-24,-2,-31c625,606,621,602,617,599v-5,-3,-13,-4,-23,-4c584,595,576,596,571,599v-5,3,-8,7,-10,14c559,620,558,630,558,644v,13,1,24,3,30c563,681,567,686,572,689xm631,762v,-15,-1,-26,-3,-33c626,722,623,717,617,714v-5,-2,-12,-3,-23,-3c584,711,576,712,571,714v-5,3,-9,8,-11,15c558,736,557,747,557,762v,14,1,25,3,32c562,801,566,805,571,808v6,3,13,4,23,4c604,812,611,811,617,808v5,-3,8,-7,11,-14c630,786,631,776,631,762xm918,809v-80,,-80,,-80,c838,789,838,789,838,789v,-13,,-23,,-29c838,755,839,750,840,747v2,-5,5,-9,10,-12c893,704,893,704,893,704v6,-4,11,-9,15,-14c911,685,914,679,916,671v2,-9,2,-20,2,-33c918,620,916,607,912,598v-4,-9,-9,-15,-16,-17c889,578,880,577,869,577v-9,,-17,,-26,1c834,579,826,580,821,581v,18,,18,,18c840,596,854,595,865,595v9,,16,1,21,4c891,601,894,605,896,612v2,6,3,16,3,29c899,655,897,665,895,671v-2,7,-7,13,-14,18c842,717,842,717,842,717v-8,6,-14,11,-17,17c822,740,820,747,819,756v-1,8,-1,23,-1,45c818,827,818,827,818,827v100,,100,,100,l918,809xm508,761v,17,-2,30,-5,40c500,811,495,818,486,823v-8,5,-19,7,-35,7c436,830,424,828,416,823v-8,-5,-14,-12,-17,-22c396,791,394,778,394,761v,-14,1,-25,3,-33c399,720,402,714,406,711v4,-4,9,-7,16,-9c422,700,422,700,422,700v-9,-3,-16,-9,-20,-18c398,673,396,659,396,641v,-16,1,-28,5,-38c404,594,410,587,418,583v8,-4,19,-6,33,-6c465,577,476,579,484,583v8,4,14,11,17,20c505,613,506,625,506,641v,18,-2,32,-6,41c496,691,489,697,480,700v,2,,2,,2c487,704,492,707,496,711v4,3,7,9,9,17c507,736,508,747,508,761xm429,689v5,3,12,4,22,4c461,693,468,692,473,689v5,-3,9,-8,11,-15c485,668,486,657,486,644v,-14,,-24,-2,-31c482,606,479,602,474,599v-5,-3,-13,-4,-23,-4c441,595,433,596,428,599v-5,3,-8,7,-10,14c416,620,416,630,416,644v,13,,24,2,30c420,681,424,686,429,689xm488,762v,-15,-1,-26,-3,-33c483,722,480,717,475,714v-5,-2,-13,-3,-24,-3c441,711,433,712,428,714v-5,3,-9,8,-11,15c415,736,414,747,414,762v,14,1,25,3,32c419,801,423,805,428,808v6,3,13,4,23,4c461,812,468,811,474,808v5,-3,8,-7,11,-14c487,786,488,776,488,762xm1059,748v-22,,-22,,-22,c1037,650,1037,650,1037,650v-17,,-17,,-17,c1017,748,1017,748,1017,748v-56,,-56,,-56,c1013,579,1013,579,1013,579v-20,,-20,,-20,c941,750,941,750,941,750v,17,,17,,17c1017,767,1017,767,1017,767v,60,,60,,60c1037,827,1037,827,1037,827v,-60,,-60,,-60c1059,767,1059,767,1059,767r,-19xm1649,821v-7,-7,-12,-18,-14,-35c1633,770,1632,742,1632,703v,-38,1,-66,3,-82c1637,604,1642,593,1649,586v8,-6,20,-9,37,-9c1705,577,1717,580,1725,586v7,6,12,17,14,33c1740,635,1741,663,1741,703v,39,-1,67,-3,83c1736,803,1731,814,1724,821v-8,6,-20,9,-38,9c1669,830,1657,827,1649,821xm1651,703v,36,1,61,2,76c1655,793,1658,802,1662,806v5,4,13,6,24,6c1698,812,1706,810,1710,806v5,-4,8,-13,9,-27c1721,764,1722,739,1722,703v,-36,-1,-61,-3,-75c1718,614,1715,605,1710,601v-4,-4,-12,-6,-24,-6c1675,595,1667,597,1662,601v-4,4,-7,13,-9,27c1652,642,1651,667,1651,703xm361,619v1,16,2,44,2,84c363,742,362,770,360,786v-2,17,-7,28,-14,35c338,827,326,830,308,830v-17,,-29,-3,-37,-9c264,814,259,803,257,786v-2,-16,-3,-44,-3,-83c254,665,255,637,257,621v2,-17,7,-28,14,-35c279,580,291,577,308,577v18,,31,3,39,9c354,592,359,603,361,619xm344,703v,-36,-1,-61,-3,-75c340,614,337,605,332,601v-4,-4,-12,-6,-24,-6c297,595,289,597,284,601v-4,4,-7,13,-9,27c274,642,273,667,273,703v,36,1,61,2,76c277,793,280,802,284,806v5,4,13,6,24,6c320,812,328,810,332,806v5,-4,8,-13,9,-27c343,764,344,739,344,703xm1596,786v-3,17,-7,28,-15,35c1574,827,1561,830,1544,830v-18,,-30,-3,-37,-9c1499,814,1494,803,1492,786v-2,-16,-3,-44,-3,-83c1489,665,1490,637,1492,621v2,-17,7,-28,15,-35c1514,580,1526,577,1544,577v18,,31,3,38,9c1590,592,1594,603,1596,619v2,16,3,44,3,84c1599,742,1598,770,1596,786xm1579,703v,-36,-1,-61,-2,-75c1575,614,1572,605,1568,601v-5,-4,-13,-6,-24,-6c1532,595,1524,597,1520,601v-5,4,-8,13,-9,27c1509,642,1508,667,1508,703v,36,1,61,3,76c1512,793,1515,802,1520,806v4,4,12,6,24,6c1555,812,1563,810,1568,806v4,-4,7,-13,9,-27c1578,764,1579,739,1579,703xm671,1150v-19,,-19,,-19,c652,1204,652,1204,652,1204v-22,,-22,,-22,c630,1221,630,1221,630,1221v22,,22,,22,c652,1387,652,1387,652,1387v19,,19,,19,c671,1221,671,1221,671,1221v27,,27,,27,c698,1204,698,1204,698,1204v-27,,-27,,-27,l671,1150xm1529,1238v-2,,-2,,-2,c1526,1204,1526,1204,1526,1204v-16,,-16,,-16,c1510,1387,1510,1387,1510,1387v19,,19,,19,c1529,1295,1529,1295,1529,1295v,-26,3,-45,9,-57c1544,1227,1555,1221,1571,1221v,-20,,-20,,-20c1559,1201,1550,1204,1544,1209v-7,5,-12,15,-15,29xm808,1227v2,10,4,24,4,43c812,1387,812,1387,812,1387v-17,,-17,,-17,c794,1361,794,1361,794,1361v-2,,-2,,-2,c790,1373,785,1380,778,1384v-7,4,-15,6,-24,6c743,1390,735,1389,728,1386v-6,-3,-10,-9,-13,-16c712,1362,710,1351,710,1337v,-14,2,-24,4,-32c717,1298,721,1292,727,1289v5,-3,14,-5,24,-5c759,1284,773,1285,793,1286v,-15,,-15,,-15c793,1254,792,1243,790,1235v-2,-7,-5,-12,-10,-14c775,1219,767,1218,756,1218v-6,,-12,,-20,1c729,1220,723,1221,718,1222v,-17,,-17,,-17c731,1202,745,1201,761,1201v14,,24,2,32,6c800,1210,805,1217,808,1227xm793,1299v-38,,-38,,-38,c748,1299,742,1300,739,1302v-4,2,-6,5,-8,10c730,1317,729,1325,729,1336v,10,1,18,2,23c733,1364,736,1368,739,1370v4,2,10,3,18,3c766,1373,772,1372,777,1369v6,-2,9,-7,11,-15c791,1343,793,1330,793,1313r,-14xm1342,1236v2,13,3,33,3,60c1345,1322,1344,1342,1342,1355v-3,13,-7,22,-14,27c1322,1388,1312,1390,1299,1390v-10,,-19,-2,-24,-6c1269,1380,1265,1373,1262,1364v-2,,-2,,-2,c1260,1456,1260,1456,1260,1456v-19,,-19,,-19,c1241,1204,1241,1204,1241,1204v17,,17,,17,c1259,1230,1259,1230,1259,1230v2,,2,,2,c1263,1218,1268,1211,1274,1207v7,-4,15,-6,25,-6c1312,1201,1322,1203,1328,1209v7,5,11,14,14,27xm1326,1296v,-24,-1,-42,-2,-52c1322,1234,1319,1227,1315,1223v-4,-3,-12,-5,-22,-5c1285,1218,1278,1220,1273,1224v-5,4,-8,11,-10,20c1261,1254,1260,1272,1260,1296v,24,1,40,3,48c1265,1355,1268,1362,1273,1366v5,5,12,7,20,7c1303,1373,1311,1371,1315,1368v4,-4,7,-11,9,-21c1325,1337,1326,1320,1326,1296xm1199,1183v2,18,4,51,4,98c1203,1306,1202,1324,1200,1335v-2,11,-4,18,-8,21c1188,1359,1182,1360,1174,1360v-30,,-30,,-30,c1143,1339,1143,1339,1143,1339v-2,,-2,,-2,c1140,1348,1136,1355,1131,1358v-5,3,-11,5,-17,5c1105,1363,1099,1362,1094,1359v-4,-3,-8,-7,-10,-14c1082,1338,1080,1329,1080,1317v,-17,3,-29,7,-36c1092,1275,1100,1271,1112,1271v6,,16,1,30,2c1142,1261,1142,1261,1142,1261v,-14,-1,-24,-2,-30c1139,1225,1136,1222,1133,1220v-3,-2,-9,-3,-17,-3c1112,1217,1107,1217,1101,1218v-5,,-10,1,-14,2c1087,1204,1087,1204,1087,1204v9,-2,21,-3,34,-3c1132,1201,1140,1203,1145,1206v5,4,9,9,11,18c1158,1232,1159,1244,1159,1260v,87,,87,,87c1176,1347,1176,1347,1176,1347v4,,6,-1,8,-3c1185,1342,1187,1336,1187,1327v1,-9,2,-24,2,-46c1189,1243,1188,1215,1187,1200v-1,-16,-4,-28,-9,-35c1173,1157,1164,1153,1152,1151v-8,-1,-19,-2,-32,-2c1109,1149,1100,1150,1093,1150v-14,1,-24,5,-29,12c1058,1169,1055,1180,1054,1197v-2,16,-2,44,-2,84c1052,1321,1052,1349,1054,1365v1,16,5,27,11,34c1071,1406,1081,1411,1095,1412v6,1,14,1,25,1c1140,1413,1153,1413,1159,1412v,13,,13,,13c1155,1426,1142,1426,1120,1426v-28,,-47,-3,-58,-10c1051,1410,1044,1397,1042,1380v-3,-18,-4,-51,-4,-99c1038,1234,1039,1201,1042,1183v2,-17,9,-30,20,-36c1073,1140,1092,1137,1120,1137v28,,48,3,58,10c1189,1153,1196,1166,1199,1183xm1142,1286v-26,,-26,,-26,c1111,1286,1107,1287,1104,1288v-2,1,-4,4,-5,9c1098,1301,1098,1308,1098,1317v,8,,14,1,19c1100,1340,1102,1343,1105,1344v2,2,6,3,11,3c1123,1347,1128,1345,1132,1342v3,-3,6,-8,7,-15c1141,1320,1142,1310,1142,1297r,-11xm1467,1227v3,10,4,24,4,43c1471,1387,1471,1387,1471,1387v-16,,-16,,-16,c1453,1361,1453,1361,1453,1361v-1,,-1,,-1,c1449,1373,1445,1380,1438,1384v-7,4,-15,6,-25,6c1402,1390,1394,1389,1388,1386v-6,-3,-11,-9,-14,-16c1371,1362,1370,1351,1370,1337v,-14,1,-24,4,-32c1376,1298,1380,1292,1386,1289v6,-3,14,-5,25,-5c1419,1284,1432,1285,1452,1286v,-15,,-15,,-15c1452,1254,1451,1243,1450,1235v-2,-7,-6,-12,-10,-14c1435,1219,1427,1218,1416,1218v-6,,-13,,-20,1c1389,1220,1382,1221,1377,1222v,-17,,-17,,-17c1390,1202,1405,1201,1421,1201v14,,24,2,31,6c1459,1210,1464,1217,1467,1227xm1452,1299v-37,,-37,,-37,c1407,1299,1402,1300,1398,1302v-3,2,-6,5,-7,10c1389,1317,1389,1325,1389,1336v,10,,18,2,23c1392,1364,1395,1368,1399,1370v4,2,10,3,18,3c1425,1373,1432,1372,1437,1369v5,-2,9,-7,11,-15c1451,1343,1452,1330,1452,1313r,-14xm899,1373v-10,,-18,-2,-23,-5c871,1364,868,1357,867,1346v-2,-11,-3,-28,-3,-51c864,1273,865,1256,867,1246v1,-11,4,-18,9,-22c881,1220,889,1218,899,1218v9,,19,1,28,3c927,1205,927,1205,927,1205v-10,-3,-21,-4,-32,-4c881,1201,871,1204,864,1209v-7,6,-12,15,-15,28c846,1250,845,1270,845,1296v,25,1,44,3,57c850,1366,855,1375,862,1381v7,6,19,9,34,9c901,1390,907,1390,913,1389v6,-1,11,-2,15,-3c928,1369,928,1369,928,1369v-4,2,-8,2,-14,3c909,1373,904,1373,899,1373xm986,1150v-19,,-19,,-19,c967,1204,967,1204,967,1204v-23,,-23,,-23,c944,1221,944,1221,944,1221v23,,23,,23,c967,1387,967,1387,967,1387v19,,19,,19,c986,1221,986,1221,986,1221v26,,26,,26,c1012,1204,1012,1204,1012,1204v-26,,-26,,-26,l986,1150xm1595,1387v19,,19,,19,c1614,1120,1614,1120,1614,1120v-19,,-19,,-19,l1595,1387xm590,1208v-6,-5,-15,-7,-27,-7c551,1201,542,1203,536,1209v-6,5,-10,12,-12,21c522,1230,522,1230,522,1230v-1,-26,-1,-26,-1,-26c504,1204,504,1204,504,1204v,183,,183,,183c524,1387,524,1387,524,1387v,-94,,-94,,-94c524,1274,524,1260,525,1250v1,-9,4,-17,9,-23c538,1221,546,1218,556,1218v9,,16,1,20,4c580,1225,583,1230,584,1238v1,8,2,21,2,38c586,1387,586,1387,586,1387v19,,19,,19,c605,1270,605,1270,605,1270v,-18,-1,-32,-3,-41c600,1219,596,1212,590,1208xm141,1387v23,,23,,23,c164,1359,164,1359,164,1359v-23,,-23,,-23,l141,1387xm141,1232v23,,23,,23,c164,1204,164,1204,164,1204v-23,,-23,,-23,l141,1232xm311,1373v-11,,-18,-2,-23,-5c283,1364,280,1357,278,1346v-2,-11,-3,-28,-3,-51c275,1273,276,1256,278,1246v2,-11,5,-18,10,-22c293,1220,300,1218,310,1218v10,,19,1,28,3c338,1205,338,1205,338,1205v-9,-3,-20,-4,-32,-4c292,1201,282,1204,275,1209v-7,6,-12,15,-14,28c258,1250,256,1270,256,1296v,25,1,44,4,57c262,1366,266,1375,274,1381v7,6,18,9,33,9c312,1390,318,1390,324,1389v6,-1,11,-2,15,-3c339,1369,339,1369,339,1369v-3,2,-8,2,-13,3c321,1373,316,1373,311,1373xm1869,1208v-6,-5,-14,-7,-26,-7c1831,1201,1821,1203,1815,1209v-6,5,-10,12,-12,21c1801,1230,1801,1230,1801,1230v-1,-26,-1,-26,-1,-26c1783,1204,1783,1204,1783,1204v,183,,183,,183c1803,1387,1803,1387,1803,1387v,-94,,-94,,-94c1803,1274,1803,1260,1804,1250v1,-9,4,-17,9,-23c1817,1221,1825,1218,1835,1218v9,,16,1,20,4c1859,1225,1862,1230,1863,1238v1,8,2,21,2,38c1865,1387,1865,1387,1865,1387v19,,19,,19,c1884,1270,1884,1270,1884,1270v,-18,-1,-32,-3,-41c1879,1219,1875,1212,1869,1208xm1921,1387v23,,23,,23,c1944,1359,1944,1359,1944,1359v-23,,-23,,-23,l1921,1387xm2122,1387v19,,19,,19,c2141,1120,2141,1120,2141,1120v-19,,-19,,-19,l2122,1387xm466,1235v3,12,4,33,4,61c470,1324,469,1344,466,1357v-2,12,-7,21,-14,26c445,1388,433,1390,417,1390v-16,,-28,-2,-36,-7c374,1378,369,1369,367,1357v-2,-13,-3,-33,-3,-61c364,1268,365,1247,367,1235v2,-13,7,-22,14,-27c389,1203,401,1201,417,1201v16,,28,2,35,7c459,1213,464,1222,466,1235xm451,1296v,-25,-1,-42,-2,-52c447,1234,445,1227,440,1223v-5,-3,-12,-5,-23,-5c406,1218,398,1220,394,1223v-5,4,-8,11,-9,21c384,1254,383,1271,383,1296v,24,1,42,2,51c386,1357,389,1364,394,1368v4,3,12,5,23,5c428,1373,435,1371,440,1368v5,-4,7,-11,9,-21c450,1337,451,1320,451,1296xm2068,1208v-5,-5,-14,-7,-26,-7c2030,1201,2021,1203,2014,1209v-6,5,-10,12,-12,21c2000,1230,2000,1230,2000,1230v-1,-26,-1,-26,-1,-26c1983,1204,1983,1204,1983,1204v,183,,183,,183c2002,1387,2002,1387,2002,1387v,-94,,-94,,-94c2002,1274,2002,1260,2003,1250v1,-9,4,-17,9,-23c2017,1221,2024,1218,2034,1218v9,,16,1,20,4c2058,1225,2061,1230,2062,1238v2,8,2,21,2,38c2064,1387,2064,1387,2064,1387v19,,19,,19,c2083,1270,2083,1270,2083,1270v,-18,-1,-32,-3,-41c2078,1219,2074,1212,2068,1208xm19,1387v93,,93,,93,c112,1369,112,1369,112,1369v-73,,-73,,-73,c39,1271,39,1271,39,1271v64,,64,,64,c103,1253,103,1253,103,1253v-64,,-64,,-64,c39,1158,39,1158,39,1158v73,,73,,73,c112,1140,112,1140,112,1140v-93,,-93,,-93,l19,1387xm1741,1227v3,10,4,24,4,43c1745,1387,1745,1387,1745,1387v-16,,-16,,-16,c1727,1361,1727,1361,1727,1361v-1,,-1,,-1,c1723,1373,1718,1380,1712,1384v-7,4,-15,6,-25,6c1676,1390,1668,1389,1662,1386v-6,-3,-11,-9,-14,-16c1645,1362,1644,1351,1644,1337v,-14,1,-24,4,-32c1650,1298,1654,1292,1660,1289v6,-3,14,-5,25,-5c1693,1284,1706,1285,1726,1286v,-15,,-15,,-15c1726,1254,1725,1243,1724,1235v-2,-7,-6,-12,-10,-14c1709,1219,1701,1218,1690,1218v-6,,-13,,-20,1c1663,1220,1656,1221,1651,1222v,-17,,-17,,-17c1664,1202,1679,1201,1695,1201v13,,24,2,31,6c1733,1210,1738,1217,1741,1227xm1726,1299v-37,,-37,,-37,c1681,1299,1676,1300,1672,1302v-3,2,-6,5,-7,10c1663,1317,1663,1325,1663,1336v,10,,18,2,23c1666,1364,1669,1368,1673,1370v4,2,10,3,18,3c1699,1373,1706,1372,1711,1369v5,-2,9,-7,11,-15c1725,1343,1726,1330,1726,1313r,-14xe" fillcolor="#1d1d1b" stroked="f">
                    <v:path arrowok="t" o:connecttype="custom" o:connectlocs="395641,84185;224038,57284;201475,32281;86437,26268;170332,27534;170650,32914;340347,0;321598,84501;308886,84501;68324,47473;339076,101908;1123685,58549;1144023,78804;751559,76273;751877,53169;727726,78488;463647,26268;548813,52220;548813,56651;643195,26901;704845,84501;496061,30699;1023900,52220;914900,6013;1082373,49371;1214253,55068;1185970,31965;575189,31648;969559,15508;233254,190207;436953,246541;391828,198752;188764,262681;205289,253503;177959,251288;274883,188308;134105,222171;150630,189574;329542,205714;553262,222488;97878,262681;507183,248756;490659,256985;485892,438963;252003,402251;426466,391174;404539,387376;345431,405415;355918,363640;350834,407631;440449,407947;460151,428519;290455,434215;170332,382629;44808,430101;97560,439912;592667,438963;115673,410163;636204,389275;12394,402251;535466,406365;548495,415543" o:connectangles="0,0,0,0,0,0,0,0,0,0,0,0,0,0,0,0,0,0,0,0,0,0,0,0,0,0,0,0,0,0,0,0,0,0,0,0,0,0,0,0,0,0,0,0,0,0,0,0,0,0,0,0,0,0,0,0,0,0,0,0,0,0"/>
                    <o:lock v:ext="edit" verticies="t"/>
                    <w10:wrap anchorx="page" anchory="page"/>
                    <w10:anchorlock/>
                  </v:shape>
                </w:pict>
              </mc:Fallback>
            </mc:AlternateContent>
          </w:r>
        </w:p>
      </w:sdtContent>
    </w:sdt>
    <w:p w14:paraId="1B0A3ACD" w14:textId="7673816E" w:rsidR="006A7DD3" w:rsidRDefault="00E55D12">
      <w:pPr>
        <w:pStyle w:val="Inhopg1"/>
        <w:rPr>
          <w:rFonts w:asciiTheme="minorHAnsi" w:eastAsiaTheme="minorEastAsia" w:hAnsiTheme="minorHAnsi" w:cstheme="minorBidi" w:hint="eastAsia"/>
          <w:noProof/>
          <w:sz w:val="22"/>
          <w:szCs w:val="22"/>
        </w:rPr>
      </w:pPr>
      <w:r>
        <w:fldChar w:fldCharType="begin"/>
      </w:r>
      <w:r w:rsidR="00A222F7">
        <w:instrText xml:space="preserve"> TOC \h \z \w \t "Kop 1 Parlan,1,Kop 1 zonder nummer Parlan,4" \t "Kop 1 Parlan;1;Kop 1 zonder nummer Parlan;4" </w:instrText>
      </w:r>
      <w:r>
        <w:fldChar w:fldCharType="separate"/>
      </w:r>
      <w:hyperlink w:anchor="_Toc98423709" w:history="1">
        <w:r w:rsidR="006A7DD3" w:rsidRPr="005313B6">
          <w:rPr>
            <w:rStyle w:val="Hyperlink"/>
            <w:noProof/>
          </w:rPr>
          <w:t>1.</w:t>
        </w:r>
        <w:r w:rsidR="006A7DD3" w:rsidRPr="005313B6">
          <w:rPr>
            <w:rStyle w:val="Hyperlink"/>
            <w:noProof/>
          </w:rPr>
          <w:tab/>
          <w:t>Algemene bepalingen</w:t>
        </w:r>
        <w:r w:rsidR="006A7DD3">
          <w:rPr>
            <w:noProof/>
            <w:webHidden/>
          </w:rPr>
          <w:tab/>
        </w:r>
        <w:r w:rsidR="006A7DD3">
          <w:rPr>
            <w:noProof/>
            <w:webHidden/>
          </w:rPr>
          <w:fldChar w:fldCharType="begin"/>
        </w:r>
        <w:r w:rsidR="006A7DD3">
          <w:rPr>
            <w:noProof/>
            <w:webHidden/>
          </w:rPr>
          <w:instrText xml:space="preserve"> PAGEREF _Toc98423709 \h </w:instrText>
        </w:r>
        <w:r w:rsidR="006A7DD3">
          <w:rPr>
            <w:noProof/>
            <w:webHidden/>
          </w:rPr>
        </w:r>
        <w:r w:rsidR="006A7DD3">
          <w:rPr>
            <w:noProof/>
            <w:webHidden/>
          </w:rPr>
          <w:fldChar w:fldCharType="separate"/>
        </w:r>
        <w:r w:rsidR="006A7DD3">
          <w:rPr>
            <w:noProof/>
            <w:webHidden/>
          </w:rPr>
          <w:t>3</w:t>
        </w:r>
        <w:r w:rsidR="006A7DD3">
          <w:rPr>
            <w:noProof/>
            <w:webHidden/>
          </w:rPr>
          <w:fldChar w:fldCharType="end"/>
        </w:r>
      </w:hyperlink>
    </w:p>
    <w:p w14:paraId="727E85E3" w14:textId="63819CB8" w:rsidR="006A7DD3" w:rsidRDefault="00271DFC">
      <w:pPr>
        <w:pStyle w:val="Inhopg1"/>
        <w:rPr>
          <w:rFonts w:asciiTheme="minorHAnsi" w:eastAsiaTheme="minorEastAsia" w:hAnsiTheme="minorHAnsi" w:cstheme="minorBidi" w:hint="eastAsia"/>
          <w:noProof/>
          <w:sz w:val="22"/>
          <w:szCs w:val="22"/>
        </w:rPr>
      </w:pPr>
      <w:hyperlink w:anchor="_Toc98423710" w:history="1">
        <w:r w:rsidR="006A7DD3" w:rsidRPr="005313B6">
          <w:rPr>
            <w:rStyle w:val="Hyperlink"/>
            <w:noProof/>
          </w:rPr>
          <w:t>2.</w:t>
        </w:r>
        <w:r w:rsidR="006A7DD3" w:rsidRPr="005313B6">
          <w:rPr>
            <w:rStyle w:val="Hyperlink"/>
            <w:noProof/>
          </w:rPr>
          <w:tab/>
          <w:t>Taken en functies in de pleegouderraad</w:t>
        </w:r>
        <w:r w:rsidR="006A7DD3">
          <w:rPr>
            <w:noProof/>
            <w:webHidden/>
          </w:rPr>
          <w:tab/>
        </w:r>
        <w:r w:rsidR="006A7DD3">
          <w:rPr>
            <w:noProof/>
            <w:webHidden/>
          </w:rPr>
          <w:fldChar w:fldCharType="begin"/>
        </w:r>
        <w:r w:rsidR="006A7DD3">
          <w:rPr>
            <w:noProof/>
            <w:webHidden/>
          </w:rPr>
          <w:instrText xml:space="preserve"> PAGEREF _Toc98423710 \h </w:instrText>
        </w:r>
        <w:r w:rsidR="006A7DD3">
          <w:rPr>
            <w:noProof/>
            <w:webHidden/>
          </w:rPr>
        </w:r>
        <w:r w:rsidR="006A7DD3">
          <w:rPr>
            <w:noProof/>
            <w:webHidden/>
          </w:rPr>
          <w:fldChar w:fldCharType="separate"/>
        </w:r>
        <w:r w:rsidR="006A7DD3">
          <w:rPr>
            <w:noProof/>
            <w:webHidden/>
          </w:rPr>
          <w:t>3</w:t>
        </w:r>
        <w:r w:rsidR="006A7DD3">
          <w:rPr>
            <w:noProof/>
            <w:webHidden/>
          </w:rPr>
          <w:fldChar w:fldCharType="end"/>
        </w:r>
      </w:hyperlink>
    </w:p>
    <w:p w14:paraId="7AE3573D" w14:textId="6A9A25FD" w:rsidR="006A7DD3" w:rsidRDefault="00271DFC">
      <w:pPr>
        <w:pStyle w:val="Inhopg1"/>
        <w:rPr>
          <w:rFonts w:asciiTheme="minorHAnsi" w:eastAsiaTheme="minorEastAsia" w:hAnsiTheme="minorHAnsi" w:cstheme="minorBidi" w:hint="eastAsia"/>
          <w:noProof/>
          <w:sz w:val="22"/>
          <w:szCs w:val="22"/>
        </w:rPr>
      </w:pPr>
      <w:hyperlink w:anchor="_Toc98423711" w:history="1">
        <w:r w:rsidR="006A7DD3" w:rsidRPr="005313B6">
          <w:rPr>
            <w:rStyle w:val="Hyperlink"/>
            <w:noProof/>
          </w:rPr>
          <w:t>3.</w:t>
        </w:r>
        <w:r w:rsidR="006A7DD3" w:rsidRPr="005313B6">
          <w:rPr>
            <w:rStyle w:val="Hyperlink"/>
            <w:noProof/>
          </w:rPr>
          <w:tab/>
          <w:t>Werkwijze vergaderingen</w:t>
        </w:r>
        <w:r w:rsidR="006A7DD3">
          <w:rPr>
            <w:noProof/>
            <w:webHidden/>
          </w:rPr>
          <w:tab/>
        </w:r>
        <w:r w:rsidR="006A7DD3">
          <w:rPr>
            <w:noProof/>
            <w:webHidden/>
          </w:rPr>
          <w:fldChar w:fldCharType="begin"/>
        </w:r>
        <w:r w:rsidR="006A7DD3">
          <w:rPr>
            <w:noProof/>
            <w:webHidden/>
          </w:rPr>
          <w:instrText xml:space="preserve"> PAGEREF _Toc98423711 \h </w:instrText>
        </w:r>
        <w:r w:rsidR="006A7DD3">
          <w:rPr>
            <w:noProof/>
            <w:webHidden/>
          </w:rPr>
        </w:r>
        <w:r w:rsidR="006A7DD3">
          <w:rPr>
            <w:noProof/>
            <w:webHidden/>
          </w:rPr>
          <w:fldChar w:fldCharType="separate"/>
        </w:r>
        <w:r w:rsidR="006A7DD3">
          <w:rPr>
            <w:noProof/>
            <w:webHidden/>
          </w:rPr>
          <w:t>4</w:t>
        </w:r>
        <w:r w:rsidR="006A7DD3">
          <w:rPr>
            <w:noProof/>
            <w:webHidden/>
          </w:rPr>
          <w:fldChar w:fldCharType="end"/>
        </w:r>
      </w:hyperlink>
    </w:p>
    <w:p w14:paraId="7E96B013" w14:textId="5134D644" w:rsidR="006A7DD3" w:rsidRDefault="00271DFC">
      <w:pPr>
        <w:pStyle w:val="Inhopg1"/>
        <w:rPr>
          <w:rFonts w:asciiTheme="minorHAnsi" w:eastAsiaTheme="minorEastAsia" w:hAnsiTheme="minorHAnsi" w:cstheme="minorBidi" w:hint="eastAsia"/>
          <w:noProof/>
          <w:sz w:val="22"/>
          <w:szCs w:val="22"/>
        </w:rPr>
      </w:pPr>
      <w:hyperlink w:anchor="_Toc98423712" w:history="1">
        <w:r w:rsidR="006A7DD3" w:rsidRPr="005313B6">
          <w:rPr>
            <w:rStyle w:val="Hyperlink"/>
            <w:noProof/>
          </w:rPr>
          <w:t>4.</w:t>
        </w:r>
        <w:r w:rsidR="006A7DD3" w:rsidRPr="005313B6">
          <w:rPr>
            <w:rStyle w:val="Hyperlink"/>
            <w:noProof/>
          </w:rPr>
          <w:tab/>
          <w:t>Verantwoording en vertegenwoordiging</w:t>
        </w:r>
        <w:r w:rsidR="006A7DD3">
          <w:rPr>
            <w:noProof/>
            <w:webHidden/>
          </w:rPr>
          <w:tab/>
        </w:r>
        <w:r w:rsidR="006A7DD3">
          <w:rPr>
            <w:noProof/>
            <w:webHidden/>
          </w:rPr>
          <w:fldChar w:fldCharType="begin"/>
        </w:r>
        <w:r w:rsidR="006A7DD3">
          <w:rPr>
            <w:noProof/>
            <w:webHidden/>
          </w:rPr>
          <w:instrText xml:space="preserve"> PAGEREF _Toc98423712 \h </w:instrText>
        </w:r>
        <w:r w:rsidR="006A7DD3">
          <w:rPr>
            <w:noProof/>
            <w:webHidden/>
          </w:rPr>
        </w:r>
        <w:r w:rsidR="006A7DD3">
          <w:rPr>
            <w:noProof/>
            <w:webHidden/>
          </w:rPr>
          <w:fldChar w:fldCharType="separate"/>
        </w:r>
        <w:r w:rsidR="006A7DD3">
          <w:rPr>
            <w:noProof/>
            <w:webHidden/>
          </w:rPr>
          <w:t>5</w:t>
        </w:r>
        <w:r w:rsidR="006A7DD3">
          <w:rPr>
            <w:noProof/>
            <w:webHidden/>
          </w:rPr>
          <w:fldChar w:fldCharType="end"/>
        </w:r>
      </w:hyperlink>
    </w:p>
    <w:p w14:paraId="75EDBEE9" w14:textId="3E4C7831" w:rsidR="006A7DD3" w:rsidRDefault="00271DFC">
      <w:pPr>
        <w:pStyle w:val="Inhopg1"/>
        <w:rPr>
          <w:rFonts w:asciiTheme="minorHAnsi" w:eastAsiaTheme="minorEastAsia" w:hAnsiTheme="minorHAnsi" w:cstheme="minorBidi" w:hint="eastAsia"/>
          <w:noProof/>
          <w:sz w:val="22"/>
          <w:szCs w:val="22"/>
        </w:rPr>
      </w:pPr>
      <w:hyperlink w:anchor="_Toc98423713" w:history="1">
        <w:r w:rsidR="006A7DD3" w:rsidRPr="005313B6">
          <w:rPr>
            <w:rStyle w:val="Hyperlink"/>
            <w:noProof/>
          </w:rPr>
          <w:t>5.</w:t>
        </w:r>
        <w:r w:rsidR="006A7DD3" w:rsidRPr="005313B6">
          <w:rPr>
            <w:rStyle w:val="Hyperlink"/>
            <w:noProof/>
          </w:rPr>
          <w:tab/>
          <w:t>Slotbepalingen</w:t>
        </w:r>
        <w:r w:rsidR="006A7DD3">
          <w:rPr>
            <w:noProof/>
            <w:webHidden/>
          </w:rPr>
          <w:tab/>
        </w:r>
        <w:r w:rsidR="006A7DD3">
          <w:rPr>
            <w:noProof/>
            <w:webHidden/>
          </w:rPr>
          <w:fldChar w:fldCharType="begin"/>
        </w:r>
        <w:r w:rsidR="006A7DD3">
          <w:rPr>
            <w:noProof/>
            <w:webHidden/>
          </w:rPr>
          <w:instrText xml:space="preserve"> PAGEREF _Toc98423713 \h </w:instrText>
        </w:r>
        <w:r w:rsidR="006A7DD3">
          <w:rPr>
            <w:noProof/>
            <w:webHidden/>
          </w:rPr>
        </w:r>
        <w:r w:rsidR="006A7DD3">
          <w:rPr>
            <w:noProof/>
            <w:webHidden/>
          </w:rPr>
          <w:fldChar w:fldCharType="separate"/>
        </w:r>
        <w:r w:rsidR="006A7DD3">
          <w:rPr>
            <w:noProof/>
            <w:webHidden/>
          </w:rPr>
          <w:t>5</w:t>
        </w:r>
        <w:r w:rsidR="006A7DD3">
          <w:rPr>
            <w:noProof/>
            <w:webHidden/>
          </w:rPr>
          <w:fldChar w:fldCharType="end"/>
        </w:r>
      </w:hyperlink>
    </w:p>
    <w:p w14:paraId="3CC1F425" w14:textId="6FAD5F3E" w:rsidR="006A7DD3" w:rsidRDefault="00271DFC">
      <w:pPr>
        <w:pStyle w:val="Inhopg4"/>
        <w:rPr>
          <w:rFonts w:asciiTheme="minorHAnsi" w:eastAsiaTheme="minorEastAsia" w:hAnsiTheme="minorHAnsi" w:cstheme="minorBidi" w:hint="eastAsia"/>
          <w:noProof/>
          <w:sz w:val="22"/>
          <w:szCs w:val="22"/>
        </w:rPr>
      </w:pPr>
      <w:hyperlink w:anchor="_Toc98423714" w:history="1">
        <w:r w:rsidR="006A7DD3" w:rsidRPr="005313B6">
          <w:rPr>
            <w:rStyle w:val="Hyperlink"/>
            <w:noProof/>
          </w:rPr>
          <w:t>Samenvatting</w:t>
        </w:r>
        <w:r w:rsidR="006A7DD3">
          <w:rPr>
            <w:noProof/>
            <w:webHidden/>
          </w:rPr>
          <w:tab/>
        </w:r>
        <w:r w:rsidR="006A7DD3">
          <w:rPr>
            <w:noProof/>
            <w:webHidden/>
          </w:rPr>
          <w:fldChar w:fldCharType="begin"/>
        </w:r>
        <w:r w:rsidR="006A7DD3">
          <w:rPr>
            <w:noProof/>
            <w:webHidden/>
          </w:rPr>
          <w:instrText xml:space="preserve"> PAGEREF _Toc98423714 \h </w:instrText>
        </w:r>
        <w:r w:rsidR="006A7DD3">
          <w:rPr>
            <w:noProof/>
            <w:webHidden/>
          </w:rPr>
        </w:r>
        <w:r w:rsidR="006A7DD3">
          <w:rPr>
            <w:noProof/>
            <w:webHidden/>
          </w:rPr>
          <w:fldChar w:fldCharType="separate"/>
        </w:r>
        <w:r w:rsidR="006A7DD3">
          <w:rPr>
            <w:noProof/>
            <w:webHidden/>
          </w:rPr>
          <w:t>6</w:t>
        </w:r>
        <w:r w:rsidR="006A7DD3">
          <w:rPr>
            <w:noProof/>
            <w:webHidden/>
          </w:rPr>
          <w:fldChar w:fldCharType="end"/>
        </w:r>
      </w:hyperlink>
    </w:p>
    <w:p w14:paraId="77C000E3" w14:textId="16B6EF9E" w:rsidR="006A7DD3" w:rsidRDefault="00271DFC">
      <w:pPr>
        <w:pStyle w:val="Inhopg4"/>
        <w:rPr>
          <w:rFonts w:asciiTheme="minorHAnsi" w:eastAsiaTheme="minorEastAsia" w:hAnsiTheme="minorHAnsi" w:cstheme="minorBidi" w:hint="eastAsia"/>
          <w:noProof/>
          <w:sz w:val="22"/>
          <w:szCs w:val="22"/>
        </w:rPr>
      </w:pPr>
      <w:hyperlink w:anchor="_Toc98423715" w:history="1">
        <w:r w:rsidR="006A7DD3" w:rsidRPr="005313B6">
          <w:rPr>
            <w:rStyle w:val="Hyperlink"/>
            <w:noProof/>
          </w:rPr>
          <w:t>Inleiding</w:t>
        </w:r>
        <w:r w:rsidR="006A7DD3">
          <w:rPr>
            <w:noProof/>
            <w:webHidden/>
          </w:rPr>
          <w:tab/>
        </w:r>
        <w:r w:rsidR="006A7DD3">
          <w:rPr>
            <w:noProof/>
            <w:webHidden/>
          </w:rPr>
          <w:fldChar w:fldCharType="begin"/>
        </w:r>
        <w:r w:rsidR="006A7DD3">
          <w:rPr>
            <w:noProof/>
            <w:webHidden/>
          </w:rPr>
          <w:instrText xml:space="preserve"> PAGEREF _Toc98423715 \h </w:instrText>
        </w:r>
        <w:r w:rsidR="006A7DD3">
          <w:rPr>
            <w:noProof/>
            <w:webHidden/>
          </w:rPr>
        </w:r>
        <w:r w:rsidR="006A7DD3">
          <w:rPr>
            <w:noProof/>
            <w:webHidden/>
          </w:rPr>
          <w:fldChar w:fldCharType="separate"/>
        </w:r>
        <w:r w:rsidR="006A7DD3">
          <w:rPr>
            <w:noProof/>
            <w:webHidden/>
          </w:rPr>
          <w:t>7</w:t>
        </w:r>
        <w:r w:rsidR="006A7DD3">
          <w:rPr>
            <w:noProof/>
            <w:webHidden/>
          </w:rPr>
          <w:fldChar w:fldCharType="end"/>
        </w:r>
      </w:hyperlink>
    </w:p>
    <w:p w14:paraId="1BEEEF51" w14:textId="4B71AA11" w:rsidR="006A7DD3" w:rsidRDefault="00271DFC">
      <w:pPr>
        <w:pStyle w:val="Inhopg1"/>
        <w:rPr>
          <w:rFonts w:asciiTheme="minorHAnsi" w:eastAsiaTheme="minorEastAsia" w:hAnsiTheme="minorHAnsi" w:cstheme="minorBidi" w:hint="eastAsia"/>
          <w:noProof/>
          <w:sz w:val="22"/>
          <w:szCs w:val="22"/>
        </w:rPr>
      </w:pPr>
      <w:hyperlink w:anchor="_Toc98423716" w:history="1">
        <w:r w:rsidR="006A7DD3" w:rsidRPr="005313B6">
          <w:rPr>
            <w:rStyle w:val="Hyperlink"/>
            <w:noProof/>
          </w:rPr>
          <w:t>6.</w:t>
        </w:r>
        <w:r w:rsidR="006A7DD3" w:rsidRPr="005313B6">
          <w:rPr>
            <w:rStyle w:val="Hyperlink"/>
            <w:noProof/>
          </w:rPr>
          <w:tab/>
          <w:t>Kop 1</w:t>
        </w:r>
        <w:r w:rsidR="006A7DD3">
          <w:rPr>
            <w:noProof/>
            <w:webHidden/>
          </w:rPr>
          <w:tab/>
        </w:r>
        <w:r w:rsidR="006A7DD3">
          <w:rPr>
            <w:noProof/>
            <w:webHidden/>
          </w:rPr>
          <w:fldChar w:fldCharType="begin"/>
        </w:r>
        <w:r w:rsidR="006A7DD3">
          <w:rPr>
            <w:noProof/>
            <w:webHidden/>
          </w:rPr>
          <w:instrText xml:space="preserve"> PAGEREF _Toc98423716 \h </w:instrText>
        </w:r>
        <w:r w:rsidR="006A7DD3">
          <w:rPr>
            <w:noProof/>
            <w:webHidden/>
          </w:rPr>
        </w:r>
        <w:r w:rsidR="006A7DD3">
          <w:rPr>
            <w:noProof/>
            <w:webHidden/>
          </w:rPr>
          <w:fldChar w:fldCharType="separate"/>
        </w:r>
        <w:r w:rsidR="006A7DD3">
          <w:rPr>
            <w:noProof/>
            <w:webHidden/>
          </w:rPr>
          <w:t>8</w:t>
        </w:r>
        <w:r w:rsidR="006A7DD3">
          <w:rPr>
            <w:noProof/>
            <w:webHidden/>
          </w:rPr>
          <w:fldChar w:fldCharType="end"/>
        </w:r>
      </w:hyperlink>
    </w:p>
    <w:p w14:paraId="385FAACD" w14:textId="72357152" w:rsidR="006A7DD3" w:rsidRDefault="00271DFC">
      <w:pPr>
        <w:pStyle w:val="Inhopg4"/>
        <w:rPr>
          <w:rFonts w:asciiTheme="minorHAnsi" w:eastAsiaTheme="minorEastAsia" w:hAnsiTheme="minorHAnsi" w:cstheme="minorBidi" w:hint="eastAsia"/>
          <w:noProof/>
          <w:sz w:val="22"/>
          <w:szCs w:val="22"/>
        </w:rPr>
      </w:pPr>
      <w:hyperlink w:anchor="_Toc98423717" w:history="1">
        <w:r w:rsidR="006A7DD3" w:rsidRPr="005313B6">
          <w:rPr>
            <w:rStyle w:val="Hyperlink"/>
            <w:noProof/>
          </w:rPr>
          <w:t>Conclusies en aanbevelingen</w:t>
        </w:r>
        <w:r w:rsidR="006A7DD3">
          <w:rPr>
            <w:noProof/>
            <w:webHidden/>
          </w:rPr>
          <w:tab/>
        </w:r>
        <w:r w:rsidR="006A7DD3">
          <w:rPr>
            <w:noProof/>
            <w:webHidden/>
          </w:rPr>
          <w:fldChar w:fldCharType="begin"/>
        </w:r>
        <w:r w:rsidR="006A7DD3">
          <w:rPr>
            <w:noProof/>
            <w:webHidden/>
          </w:rPr>
          <w:instrText xml:space="preserve"> PAGEREF _Toc98423717 \h </w:instrText>
        </w:r>
        <w:r w:rsidR="006A7DD3">
          <w:rPr>
            <w:noProof/>
            <w:webHidden/>
          </w:rPr>
        </w:r>
        <w:r w:rsidR="006A7DD3">
          <w:rPr>
            <w:noProof/>
            <w:webHidden/>
          </w:rPr>
          <w:fldChar w:fldCharType="separate"/>
        </w:r>
        <w:r w:rsidR="006A7DD3">
          <w:rPr>
            <w:noProof/>
            <w:webHidden/>
          </w:rPr>
          <w:t>9</w:t>
        </w:r>
        <w:r w:rsidR="006A7DD3">
          <w:rPr>
            <w:noProof/>
            <w:webHidden/>
          </w:rPr>
          <w:fldChar w:fldCharType="end"/>
        </w:r>
      </w:hyperlink>
    </w:p>
    <w:p w14:paraId="4928530A" w14:textId="0ABA5C87" w:rsidR="006A7DD3" w:rsidRDefault="00271DFC">
      <w:pPr>
        <w:pStyle w:val="Inhopg4"/>
        <w:rPr>
          <w:rFonts w:asciiTheme="minorHAnsi" w:eastAsiaTheme="minorEastAsia" w:hAnsiTheme="minorHAnsi" w:cstheme="minorBidi" w:hint="eastAsia"/>
          <w:noProof/>
          <w:sz w:val="22"/>
          <w:szCs w:val="22"/>
        </w:rPr>
      </w:pPr>
      <w:hyperlink w:anchor="_Toc98423718" w:history="1">
        <w:r w:rsidR="006A7DD3" w:rsidRPr="005313B6">
          <w:rPr>
            <w:rStyle w:val="Hyperlink"/>
            <w:noProof/>
          </w:rPr>
          <w:t>Literatuur</w:t>
        </w:r>
        <w:r w:rsidR="006A7DD3">
          <w:rPr>
            <w:noProof/>
            <w:webHidden/>
          </w:rPr>
          <w:tab/>
        </w:r>
        <w:r w:rsidR="006A7DD3">
          <w:rPr>
            <w:noProof/>
            <w:webHidden/>
          </w:rPr>
          <w:fldChar w:fldCharType="begin"/>
        </w:r>
        <w:r w:rsidR="006A7DD3">
          <w:rPr>
            <w:noProof/>
            <w:webHidden/>
          </w:rPr>
          <w:instrText xml:space="preserve"> PAGEREF _Toc98423718 \h </w:instrText>
        </w:r>
        <w:r w:rsidR="006A7DD3">
          <w:rPr>
            <w:noProof/>
            <w:webHidden/>
          </w:rPr>
        </w:r>
        <w:r w:rsidR="006A7DD3">
          <w:rPr>
            <w:noProof/>
            <w:webHidden/>
          </w:rPr>
          <w:fldChar w:fldCharType="separate"/>
        </w:r>
        <w:r w:rsidR="006A7DD3">
          <w:rPr>
            <w:noProof/>
            <w:webHidden/>
          </w:rPr>
          <w:t>10</w:t>
        </w:r>
        <w:r w:rsidR="006A7DD3">
          <w:rPr>
            <w:noProof/>
            <w:webHidden/>
          </w:rPr>
          <w:fldChar w:fldCharType="end"/>
        </w:r>
      </w:hyperlink>
    </w:p>
    <w:p w14:paraId="53BA4229" w14:textId="2B0674EF" w:rsidR="001A2367" w:rsidRDefault="00E55D12" w:rsidP="0089109E">
      <w:pPr>
        <w:pStyle w:val="BasistekstParlan"/>
      </w:pPr>
      <w:r>
        <w:fldChar w:fldCharType="end"/>
      </w:r>
    </w:p>
    <w:p w14:paraId="2B89143C" w14:textId="77777777" w:rsidR="006348FE" w:rsidRDefault="006348FE" w:rsidP="00B83C2B">
      <w:pPr>
        <w:pStyle w:val="BasistekstParlan"/>
      </w:pPr>
      <w:r>
        <w:br w:type="page"/>
      </w:r>
    </w:p>
    <w:p w14:paraId="70ABE14A" w14:textId="77777777" w:rsidR="006A7DD3" w:rsidRDefault="006A7DD3" w:rsidP="00372A97">
      <w:pPr>
        <w:pStyle w:val="Kop1zondernummerParlan"/>
      </w:pPr>
      <w:bookmarkStart w:id="0" w:name="_Toc89778384"/>
      <w:bookmarkStart w:id="1" w:name="_Toc98423709"/>
      <w:r>
        <w:lastRenderedPageBreak/>
        <w:t>Algemene bepalingen</w:t>
      </w:r>
      <w:bookmarkEnd w:id="0"/>
      <w:bookmarkEnd w:id="1"/>
    </w:p>
    <w:p w14:paraId="0CEEC88D" w14:textId="77777777" w:rsidR="006A7DD3" w:rsidRDefault="006A7DD3" w:rsidP="00372A97">
      <w:pPr>
        <w:pStyle w:val="Kop2zondernummerParlan"/>
      </w:pPr>
      <w:bookmarkStart w:id="2" w:name="_Toc89778385"/>
      <w:r>
        <w:t>Artikel 1 Begripsbepalingen</w:t>
      </w:r>
      <w:bookmarkEnd w:id="2"/>
    </w:p>
    <w:p w14:paraId="3F9075A8" w14:textId="77777777" w:rsidR="006A7DD3" w:rsidRPr="0003406F" w:rsidRDefault="006A7DD3" w:rsidP="006A7DD3">
      <w:pPr>
        <w:spacing w:after="0"/>
        <w:rPr>
          <w:sz w:val="18"/>
          <w:szCs w:val="18"/>
        </w:rPr>
      </w:pPr>
      <w:r w:rsidRPr="0003406F">
        <w:rPr>
          <w:sz w:val="18"/>
          <w:szCs w:val="18"/>
        </w:rPr>
        <w:t xml:space="preserve">Dit huishoudelijk reglement verstaat onder: </w:t>
      </w:r>
    </w:p>
    <w:p w14:paraId="23FE7CDC" w14:textId="77777777" w:rsidR="006A7DD3" w:rsidRDefault="006A7DD3" w:rsidP="006A7DD3">
      <w:pPr>
        <w:pStyle w:val="Lijstalinea"/>
        <w:numPr>
          <w:ilvl w:val="0"/>
          <w:numId w:val="30"/>
        </w:numPr>
        <w:spacing w:line="259" w:lineRule="auto"/>
        <w:contextualSpacing/>
      </w:pPr>
      <w:r>
        <w:rPr>
          <w:i/>
          <w:iCs/>
        </w:rPr>
        <w:t>Instelling:</w:t>
      </w:r>
      <w:r>
        <w:t xml:space="preserve"> Parlan te Alkmaar, zijnde de instelling die diensten verleent aan cliënten; </w:t>
      </w:r>
    </w:p>
    <w:p w14:paraId="7508BAB1" w14:textId="77777777" w:rsidR="006A7DD3" w:rsidRDefault="006A7DD3" w:rsidP="006A7DD3">
      <w:pPr>
        <w:pStyle w:val="Lijstalinea"/>
        <w:numPr>
          <w:ilvl w:val="0"/>
          <w:numId w:val="30"/>
        </w:numPr>
        <w:spacing w:line="259" w:lineRule="auto"/>
        <w:contextualSpacing/>
      </w:pPr>
      <w:r w:rsidRPr="00DD136A">
        <w:rPr>
          <w:i/>
          <w:iCs/>
        </w:rPr>
        <w:t>raad van bestuur</w:t>
      </w:r>
      <w:r>
        <w:t xml:space="preserve">: het bestuur van de instelling; </w:t>
      </w:r>
    </w:p>
    <w:p w14:paraId="6AEF1009" w14:textId="77777777" w:rsidR="006A7DD3" w:rsidRPr="00A04ABF" w:rsidRDefault="006A7DD3" w:rsidP="006A7DD3">
      <w:pPr>
        <w:pStyle w:val="Lijstalinea"/>
        <w:numPr>
          <w:ilvl w:val="0"/>
          <w:numId w:val="30"/>
        </w:numPr>
        <w:spacing w:after="160" w:line="259" w:lineRule="auto"/>
        <w:contextualSpacing/>
        <w:rPr>
          <w:i/>
          <w:iCs/>
        </w:rPr>
      </w:pPr>
      <w:r w:rsidRPr="00A04ABF">
        <w:rPr>
          <w:i/>
          <w:iCs/>
        </w:rPr>
        <w:t xml:space="preserve">pleegouder: </w:t>
      </w:r>
      <w:r w:rsidRPr="00A04ABF">
        <w:t>persoon die een jeugdige die niet zijn kind of stiefkind is, als behorende tot zijn gezin verzorgt en daartoe een pleegcontract (zoals bedoeld in artikel 5.2 eerste lid van de Jeugdwet) heeft gesloten met een pleegzorgaanbieder;</w:t>
      </w:r>
    </w:p>
    <w:p w14:paraId="70470D4C" w14:textId="77777777" w:rsidR="006A7DD3" w:rsidRDefault="006A7DD3" w:rsidP="006A7DD3">
      <w:pPr>
        <w:pStyle w:val="Lijstalinea"/>
        <w:numPr>
          <w:ilvl w:val="0"/>
          <w:numId w:val="30"/>
        </w:numPr>
        <w:spacing w:line="259" w:lineRule="auto"/>
        <w:contextualSpacing/>
      </w:pPr>
      <w:r w:rsidRPr="007504D8">
        <w:rPr>
          <w:i/>
          <w:iCs/>
        </w:rPr>
        <w:t>pleegouderraad</w:t>
      </w:r>
      <w:r>
        <w:t xml:space="preserve">: een door de instelling ingesteld orgaan dat de gemeenschappelijke belangen van pleegouders behartigt en functioneert op basis van de </w:t>
      </w:r>
      <w:proofErr w:type="spellStart"/>
      <w:r>
        <w:t>Wmcz</w:t>
      </w:r>
      <w:proofErr w:type="spellEnd"/>
      <w:r>
        <w:t xml:space="preserve"> 2018; </w:t>
      </w:r>
    </w:p>
    <w:p w14:paraId="70D60954" w14:textId="77777777" w:rsidR="006A7DD3" w:rsidRDefault="006A7DD3" w:rsidP="006A7DD3">
      <w:pPr>
        <w:pStyle w:val="Lijstalinea"/>
        <w:numPr>
          <w:ilvl w:val="0"/>
          <w:numId w:val="30"/>
        </w:numPr>
        <w:spacing w:line="259" w:lineRule="auto"/>
        <w:contextualSpacing/>
      </w:pPr>
      <w:r w:rsidRPr="007504D8">
        <w:rPr>
          <w:i/>
          <w:iCs/>
        </w:rPr>
        <w:t>dagelijks</w:t>
      </w:r>
      <w:r>
        <w:t xml:space="preserve"> </w:t>
      </w:r>
      <w:r w:rsidRPr="007504D8">
        <w:rPr>
          <w:i/>
          <w:iCs/>
        </w:rPr>
        <w:t>bestuur</w:t>
      </w:r>
      <w:r>
        <w:t xml:space="preserve">: een groep van maximaal twee leden van de pleegouderraad, waaronder in ieder geval de voorzitter en eventueel de secretaris. </w:t>
      </w:r>
    </w:p>
    <w:p w14:paraId="5E30CAEF" w14:textId="77777777" w:rsidR="006A7DD3" w:rsidRDefault="006A7DD3" w:rsidP="006A7DD3">
      <w:pPr>
        <w:pStyle w:val="Lijstalinea"/>
        <w:numPr>
          <w:ilvl w:val="0"/>
          <w:numId w:val="30"/>
        </w:numPr>
        <w:spacing w:line="259" w:lineRule="auto"/>
        <w:contextualSpacing/>
      </w:pPr>
      <w:r w:rsidRPr="007504D8">
        <w:rPr>
          <w:i/>
          <w:iCs/>
        </w:rPr>
        <w:t>coach/ondersteuner</w:t>
      </w:r>
      <w:r>
        <w:t xml:space="preserve">: de persoon die de pleegouderraad organisatorisch, secretarieel en inhoudelijk ondersteunt, adviseert en coacht; </w:t>
      </w:r>
    </w:p>
    <w:p w14:paraId="10E61090" w14:textId="39C59C71" w:rsidR="006A7DD3" w:rsidRDefault="006A7DD3" w:rsidP="006A7DD3">
      <w:pPr>
        <w:pStyle w:val="Lijstalinea"/>
        <w:numPr>
          <w:ilvl w:val="0"/>
          <w:numId w:val="30"/>
        </w:numPr>
        <w:spacing w:line="259" w:lineRule="auto"/>
        <w:contextualSpacing/>
      </w:pPr>
      <w:r w:rsidRPr="00CD4069">
        <w:rPr>
          <w:i/>
          <w:iCs/>
        </w:rPr>
        <w:t>wet</w:t>
      </w:r>
      <w:r>
        <w:t>: de Wet medezeggenschap cliënten zorginstellingen 2018.</w:t>
      </w:r>
    </w:p>
    <w:p w14:paraId="6D0F6620" w14:textId="77777777" w:rsidR="00372A97" w:rsidRPr="00372A97" w:rsidRDefault="00372A97" w:rsidP="00372A97">
      <w:pPr>
        <w:pStyle w:val="BasistekstParlan"/>
      </w:pPr>
    </w:p>
    <w:p w14:paraId="651620B4" w14:textId="77777777" w:rsidR="006A7DD3" w:rsidRDefault="006A7DD3" w:rsidP="00372A97">
      <w:pPr>
        <w:pStyle w:val="Kop2zondernummerParlan"/>
      </w:pPr>
      <w:bookmarkStart w:id="3" w:name="_Toc89778386"/>
      <w:r>
        <w:t>Artikel 2 Werven van leden voor de pleegouderraad</w:t>
      </w:r>
      <w:bookmarkEnd w:id="3"/>
    </w:p>
    <w:p w14:paraId="1CF182AB" w14:textId="77777777" w:rsidR="006A7DD3" w:rsidRDefault="006A7DD3" w:rsidP="006A7DD3">
      <w:pPr>
        <w:spacing w:after="0"/>
      </w:pPr>
      <w:r>
        <w:t xml:space="preserve">1. De pleegouderraad werft leden door </w:t>
      </w:r>
    </w:p>
    <w:p w14:paraId="782E9576" w14:textId="77777777" w:rsidR="006A7DD3" w:rsidRDefault="006A7DD3" w:rsidP="006A7DD3">
      <w:pPr>
        <w:pStyle w:val="Lijstalinea"/>
        <w:numPr>
          <w:ilvl w:val="0"/>
          <w:numId w:val="33"/>
        </w:numPr>
        <w:spacing w:line="259" w:lineRule="auto"/>
        <w:contextualSpacing/>
      </w:pPr>
      <w:r>
        <w:t xml:space="preserve">mensen op te roepen lid te worden; </w:t>
      </w:r>
    </w:p>
    <w:p w14:paraId="2E28CAAD" w14:textId="02CDD9FB" w:rsidR="006A7DD3" w:rsidRDefault="006A7DD3" w:rsidP="006A7DD3">
      <w:pPr>
        <w:pStyle w:val="Lijstalinea"/>
        <w:numPr>
          <w:ilvl w:val="0"/>
          <w:numId w:val="33"/>
        </w:numPr>
        <w:spacing w:line="259" w:lineRule="auto"/>
        <w:contextualSpacing/>
      </w:pPr>
      <w:r>
        <w:t>geschikte kandidaten te benaderen.</w:t>
      </w:r>
    </w:p>
    <w:p w14:paraId="2E302B81" w14:textId="77777777" w:rsidR="00372A97" w:rsidRPr="00372A97" w:rsidRDefault="00372A97" w:rsidP="00372A97">
      <w:pPr>
        <w:pStyle w:val="BasistekstParlan"/>
      </w:pPr>
    </w:p>
    <w:p w14:paraId="49204CC0" w14:textId="77777777" w:rsidR="006A7DD3" w:rsidRDefault="006A7DD3" w:rsidP="00372A97">
      <w:pPr>
        <w:pStyle w:val="Kop2zondernummerParlan"/>
      </w:pPr>
      <w:bookmarkStart w:id="4" w:name="_Toc89778387"/>
      <w:r>
        <w:t>Artikel 3 Ontslag van een lid van de pleegouderraad</w:t>
      </w:r>
      <w:bookmarkEnd w:id="4"/>
    </w:p>
    <w:p w14:paraId="772D3764" w14:textId="77777777" w:rsidR="006A7DD3" w:rsidRPr="00BB30C8" w:rsidRDefault="006A7DD3" w:rsidP="006A7DD3">
      <w:pPr>
        <w:pStyle w:val="Lijstalinea"/>
        <w:numPr>
          <w:ilvl w:val="0"/>
          <w:numId w:val="31"/>
        </w:numPr>
        <w:spacing w:after="160" w:line="259" w:lineRule="auto"/>
        <w:contextualSpacing/>
      </w:pPr>
      <w:r w:rsidRPr="00BB30C8">
        <w:t>De pleegouderraad kan een lid ontslaan als:</w:t>
      </w:r>
    </w:p>
    <w:p w14:paraId="1CB2E8C6" w14:textId="77777777" w:rsidR="006A7DD3" w:rsidRPr="00BB30C8" w:rsidRDefault="006A7DD3" w:rsidP="006A7DD3">
      <w:pPr>
        <w:pStyle w:val="Lijstalinea"/>
        <w:numPr>
          <w:ilvl w:val="0"/>
          <w:numId w:val="48"/>
        </w:numPr>
        <w:spacing w:after="160" w:line="259" w:lineRule="auto"/>
        <w:contextualSpacing/>
      </w:pPr>
      <w:r w:rsidRPr="00BB30C8">
        <w:t>Een lid zijn verplichtingen bij herhaling niet nakomt;</w:t>
      </w:r>
    </w:p>
    <w:p w14:paraId="1698A7B5" w14:textId="77777777" w:rsidR="006A7DD3" w:rsidRPr="00BB30C8" w:rsidRDefault="006A7DD3" w:rsidP="006A7DD3">
      <w:pPr>
        <w:pStyle w:val="Lijstalinea"/>
        <w:numPr>
          <w:ilvl w:val="0"/>
          <w:numId w:val="48"/>
        </w:numPr>
        <w:spacing w:after="160" w:line="259" w:lineRule="auto"/>
        <w:contextualSpacing/>
      </w:pPr>
      <w:r w:rsidRPr="00BB30C8">
        <w:t>Een lid het functioneren van de raad belemmert;</w:t>
      </w:r>
    </w:p>
    <w:p w14:paraId="796691EF" w14:textId="77777777" w:rsidR="006A7DD3" w:rsidRPr="00BB30C8" w:rsidRDefault="006A7DD3" w:rsidP="006A7DD3">
      <w:pPr>
        <w:pStyle w:val="Lijstalinea"/>
        <w:numPr>
          <w:ilvl w:val="0"/>
          <w:numId w:val="48"/>
        </w:numPr>
        <w:spacing w:after="160" w:line="259" w:lineRule="auto"/>
        <w:contextualSpacing/>
      </w:pPr>
      <w:r w:rsidRPr="00BB30C8">
        <w:t>Een lid schade toebrengt aan de raad;</w:t>
      </w:r>
    </w:p>
    <w:p w14:paraId="6EF96D17" w14:textId="77777777" w:rsidR="006A7DD3" w:rsidRPr="00BB30C8" w:rsidRDefault="006A7DD3" w:rsidP="006A7DD3">
      <w:pPr>
        <w:pStyle w:val="Lijstalinea"/>
        <w:numPr>
          <w:ilvl w:val="0"/>
          <w:numId w:val="48"/>
        </w:numPr>
        <w:spacing w:after="160" w:line="259" w:lineRule="auto"/>
        <w:contextualSpacing/>
      </w:pPr>
      <w:r w:rsidRPr="00BB30C8">
        <w:t xml:space="preserve">Een lid de opgelegde geheimhouding, zoals genoemd in artikel 11 lid 5 en 6, schendt. </w:t>
      </w:r>
    </w:p>
    <w:p w14:paraId="71DB0184" w14:textId="77777777" w:rsidR="006A7DD3" w:rsidRPr="00BB30C8" w:rsidRDefault="006A7DD3" w:rsidP="006A7DD3">
      <w:pPr>
        <w:pStyle w:val="Lijstalinea"/>
        <w:numPr>
          <w:ilvl w:val="0"/>
          <w:numId w:val="48"/>
        </w:numPr>
        <w:spacing w:after="160" w:line="259" w:lineRule="auto"/>
        <w:contextualSpacing/>
      </w:pPr>
      <w:r w:rsidRPr="00BB30C8">
        <w:t>De Raad voor de Kinderbescherming de verklaring van geen bezwaar voor het betreffende lid onherroepelijk heeft ingetrokken.</w:t>
      </w:r>
    </w:p>
    <w:p w14:paraId="79D61006" w14:textId="77777777" w:rsidR="006A7DD3" w:rsidRDefault="006A7DD3" w:rsidP="00372A97">
      <w:pPr>
        <w:pStyle w:val="Kop1zondernummerParlan"/>
      </w:pPr>
      <w:bookmarkStart w:id="5" w:name="_Toc89778388"/>
      <w:bookmarkStart w:id="6" w:name="_Toc98423710"/>
      <w:r>
        <w:t>Taken en functies in de pleegouderraad</w:t>
      </w:r>
      <w:bookmarkEnd w:id="5"/>
      <w:bookmarkEnd w:id="6"/>
    </w:p>
    <w:p w14:paraId="2431A5C0" w14:textId="77777777" w:rsidR="006A7DD3" w:rsidRDefault="006A7DD3" w:rsidP="00372A97">
      <w:pPr>
        <w:pStyle w:val="Kop2zondernummerParlan"/>
      </w:pPr>
      <w:bookmarkStart w:id="7" w:name="_Toc89778389"/>
      <w:r>
        <w:t>Artikel 4 Leden</w:t>
      </w:r>
      <w:bookmarkEnd w:id="7"/>
      <w:r>
        <w:t xml:space="preserve"> </w:t>
      </w:r>
    </w:p>
    <w:p w14:paraId="1FB07C10" w14:textId="77777777" w:rsidR="006A7DD3" w:rsidRDefault="006A7DD3" w:rsidP="006A7DD3">
      <w:pPr>
        <w:pStyle w:val="Lijstalinea"/>
        <w:numPr>
          <w:ilvl w:val="0"/>
          <w:numId w:val="34"/>
        </w:numPr>
        <w:spacing w:after="160" w:line="259" w:lineRule="auto"/>
        <w:contextualSpacing/>
      </w:pPr>
      <w:r>
        <w:t xml:space="preserve">De leden van de pleegouderraad oefenen de taken en bevoegdheden van de pleegouderraad en voeren deze in overleg met elkaar uit. </w:t>
      </w:r>
    </w:p>
    <w:p w14:paraId="509425F6" w14:textId="77777777" w:rsidR="006A7DD3" w:rsidRDefault="006A7DD3" w:rsidP="006A7DD3">
      <w:pPr>
        <w:pStyle w:val="Lijstalinea"/>
        <w:numPr>
          <w:ilvl w:val="0"/>
          <w:numId w:val="34"/>
        </w:numPr>
        <w:spacing w:after="160" w:line="259" w:lineRule="auto"/>
        <w:contextualSpacing/>
      </w:pPr>
      <w:r>
        <w:t xml:space="preserve">Taken en verantwoordelijkheden van de leden van de pleegouderraad zijn: </w:t>
      </w:r>
    </w:p>
    <w:p w14:paraId="5E813864" w14:textId="77777777" w:rsidR="006A7DD3" w:rsidRDefault="006A7DD3" w:rsidP="006A7DD3">
      <w:pPr>
        <w:pStyle w:val="Lijstalinea"/>
        <w:numPr>
          <w:ilvl w:val="1"/>
          <w:numId w:val="34"/>
        </w:numPr>
        <w:spacing w:after="160" w:line="259" w:lineRule="auto"/>
        <w:contextualSpacing/>
      </w:pPr>
      <w:r>
        <w:t xml:space="preserve">het deelnemen aan vergaderingen; </w:t>
      </w:r>
    </w:p>
    <w:p w14:paraId="1E5D2EFE" w14:textId="77777777" w:rsidR="006A7DD3" w:rsidRDefault="006A7DD3" w:rsidP="006A7DD3">
      <w:pPr>
        <w:pStyle w:val="Lijstalinea"/>
        <w:numPr>
          <w:ilvl w:val="1"/>
          <w:numId w:val="34"/>
        </w:numPr>
        <w:spacing w:after="160" w:line="259" w:lineRule="auto"/>
        <w:contextualSpacing/>
      </w:pPr>
      <w:r>
        <w:t xml:space="preserve">het deelnemen aan overlegvergaderingen; </w:t>
      </w:r>
    </w:p>
    <w:p w14:paraId="77E097DE" w14:textId="77777777" w:rsidR="006A7DD3" w:rsidRDefault="006A7DD3" w:rsidP="006A7DD3">
      <w:pPr>
        <w:pStyle w:val="Lijstalinea"/>
        <w:numPr>
          <w:ilvl w:val="1"/>
          <w:numId w:val="34"/>
        </w:numPr>
        <w:spacing w:after="160" w:line="259" w:lineRule="auto"/>
        <w:contextualSpacing/>
      </w:pPr>
      <w:r>
        <w:t xml:space="preserve">in de pleegouderraad meedenken en meepraten over zaken die pleegouders raken; </w:t>
      </w:r>
    </w:p>
    <w:p w14:paraId="7E2F186E" w14:textId="77777777" w:rsidR="006A7DD3" w:rsidRDefault="006A7DD3" w:rsidP="006A7DD3">
      <w:pPr>
        <w:pStyle w:val="Lijstalinea"/>
        <w:numPr>
          <w:ilvl w:val="1"/>
          <w:numId w:val="34"/>
        </w:numPr>
        <w:spacing w:after="160" w:line="259" w:lineRule="auto"/>
        <w:contextualSpacing/>
      </w:pPr>
      <w:r>
        <w:t xml:space="preserve">meedoen aan activiteiten van de pleegouderraad; </w:t>
      </w:r>
    </w:p>
    <w:p w14:paraId="6FC92CAB" w14:textId="77777777" w:rsidR="006A7DD3" w:rsidRDefault="006A7DD3" w:rsidP="006A7DD3">
      <w:pPr>
        <w:pStyle w:val="Lijstalinea"/>
        <w:numPr>
          <w:ilvl w:val="1"/>
          <w:numId w:val="34"/>
        </w:numPr>
        <w:spacing w:after="160" w:line="259" w:lineRule="auto"/>
        <w:contextualSpacing/>
      </w:pPr>
      <w:r>
        <w:t xml:space="preserve">het informeren van de achterban over de activiteiten van de pleegouderraad; </w:t>
      </w:r>
    </w:p>
    <w:p w14:paraId="13C38DF1" w14:textId="77777777" w:rsidR="006A7DD3" w:rsidRDefault="006A7DD3" w:rsidP="006A7DD3">
      <w:pPr>
        <w:pStyle w:val="Lijstalinea"/>
        <w:numPr>
          <w:ilvl w:val="1"/>
          <w:numId w:val="34"/>
        </w:numPr>
        <w:spacing w:after="160" w:line="259" w:lineRule="auto"/>
        <w:contextualSpacing/>
      </w:pPr>
      <w:r>
        <w:t xml:space="preserve">communiceren met pleegouders;  </w:t>
      </w:r>
    </w:p>
    <w:p w14:paraId="7D21D813" w14:textId="641DF3A9" w:rsidR="00372A97" w:rsidRDefault="006A7DD3" w:rsidP="00372A97">
      <w:pPr>
        <w:pStyle w:val="Lijstalinea"/>
        <w:numPr>
          <w:ilvl w:val="1"/>
          <w:numId w:val="34"/>
        </w:numPr>
        <w:spacing w:after="160" w:line="259" w:lineRule="auto"/>
        <w:contextualSpacing/>
      </w:pPr>
      <w:r>
        <w:t>bij beëindiging van het lidmaatschap dit tijdig bespreken in de pleegouderraad.</w:t>
      </w:r>
    </w:p>
    <w:p w14:paraId="6C1998F2" w14:textId="77777777" w:rsidR="00372A97" w:rsidRPr="00372A97" w:rsidRDefault="00372A97" w:rsidP="00372A97">
      <w:pPr>
        <w:pStyle w:val="BasistekstParlan"/>
      </w:pPr>
    </w:p>
    <w:p w14:paraId="50F405E8" w14:textId="77777777" w:rsidR="006A7DD3" w:rsidRDefault="006A7DD3" w:rsidP="00372A97">
      <w:pPr>
        <w:pStyle w:val="Kop2zondernummerParlan"/>
      </w:pPr>
      <w:bookmarkStart w:id="8" w:name="_Toc89778390"/>
      <w:r>
        <w:t>Artikel 5 Dagelijks bestuur</w:t>
      </w:r>
      <w:bookmarkEnd w:id="8"/>
      <w:r>
        <w:t xml:space="preserve"> </w:t>
      </w:r>
    </w:p>
    <w:p w14:paraId="3C93642E" w14:textId="77777777" w:rsidR="006A7DD3" w:rsidRDefault="006A7DD3" w:rsidP="006A7DD3">
      <w:pPr>
        <w:pStyle w:val="Lijstalinea"/>
        <w:numPr>
          <w:ilvl w:val="0"/>
          <w:numId w:val="35"/>
        </w:numPr>
        <w:spacing w:after="160" w:line="259" w:lineRule="auto"/>
        <w:contextualSpacing/>
      </w:pPr>
      <w:r>
        <w:t xml:space="preserve">De pleegouderraad kiest uit zijn midden een dagelijks bestuur. De voorzitter en secretaris worden in functie gekozen. </w:t>
      </w:r>
    </w:p>
    <w:p w14:paraId="7D771CD0" w14:textId="77777777" w:rsidR="006A7DD3" w:rsidRDefault="006A7DD3" w:rsidP="006A7DD3">
      <w:pPr>
        <w:pStyle w:val="Lijstalinea"/>
        <w:numPr>
          <w:ilvl w:val="0"/>
          <w:numId w:val="35"/>
        </w:numPr>
        <w:spacing w:after="160" w:line="259" w:lineRule="auto"/>
        <w:contextualSpacing/>
      </w:pPr>
      <w:r>
        <w:lastRenderedPageBreak/>
        <w:t>Het dagelijks bestuur voert informerende, voorbereidende en uitvoerende werkzaamheden voor de pleegouderraad uit.</w:t>
      </w:r>
    </w:p>
    <w:p w14:paraId="5D994B2D" w14:textId="77777777" w:rsidR="006A7DD3" w:rsidRDefault="006A7DD3" w:rsidP="006A7DD3">
      <w:pPr>
        <w:pStyle w:val="Lijstalinea"/>
        <w:numPr>
          <w:ilvl w:val="0"/>
          <w:numId w:val="35"/>
        </w:numPr>
        <w:spacing w:after="160" w:line="259" w:lineRule="auto"/>
        <w:contextualSpacing/>
      </w:pPr>
      <w:r>
        <w:t xml:space="preserve">Taken van de voorzitter zijn: </w:t>
      </w:r>
    </w:p>
    <w:p w14:paraId="5CE5E1AD" w14:textId="77777777" w:rsidR="006A7DD3" w:rsidRDefault="006A7DD3" w:rsidP="006A7DD3">
      <w:pPr>
        <w:pStyle w:val="Lijstalinea"/>
        <w:numPr>
          <w:ilvl w:val="0"/>
          <w:numId w:val="36"/>
        </w:numPr>
        <w:spacing w:after="160" w:line="259" w:lineRule="auto"/>
        <w:contextualSpacing/>
      </w:pPr>
      <w:r>
        <w:t xml:space="preserve">het leiden van de vergaderingen; </w:t>
      </w:r>
    </w:p>
    <w:p w14:paraId="7A0F8C00" w14:textId="77777777" w:rsidR="006A7DD3" w:rsidRDefault="006A7DD3" w:rsidP="006A7DD3">
      <w:pPr>
        <w:pStyle w:val="Lijstalinea"/>
        <w:numPr>
          <w:ilvl w:val="0"/>
          <w:numId w:val="36"/>
        </w:numPr>
        <w:spacing w:after="160" w:line="259" w:lineRule="auto"/>
        <w:contextualSpacing/>
      </w:pPr>
      <w:r>
        <w:t xml:space="preserve">erop toezien dat (leden van) de pleegouderraad dit reglement naleeft; </w:t>
      </w:r>
    </w:p>
    <w:p w14:paraId="417ADA41" w14:textId="77777777" w:rsidR="006A7DD3" w:rsidRDefault="006A7DD3" w:rsidP="006A7DD3">
      <w:pPr>
        <w:pStyle w:val="Lijstalinea"/>
        <w:numPr>
          <w:ilvl w:val="0"/>
          <w:numId w:val="36"/>
        </w:numPr>
        <w:spacing w:after="160" w:line="259" w:lineRule="auto"/>
        <w:contextualSpacing/>
      </w:pPr>
      <w:r>
        <w:t xml:space="preserve">erop toezien dat de pleegouderraad zijn taak naar vermogen uitvoert; </w:t>
      </w:r>
    </w:p>
    <w:p w14:paraId="2113CC01" w14:textId="77777777" w:rsidR="006A7DD3" w:rsidRDefault="006A7DD3" w:rsidP="006A7DD3">
      <w:pPr>
        <w:pStyle w:val="Lijstalinea"/>
        <w:numPr>
          <w:ilvl w:val="0"/>
          <w:numId w:val="36"/>
        </w:numPr>
        <w:spacing w:after="160" w:line="259" w:lineRule="auto"/>
        <w:contextualSpacing/>
      </w:pPr>
      <w:r>
        <w:t xml:space="preserve">het in en buiten rechte vertegenwoordigen van de pleegouderraad. </w:t>
      </w:r>
    </w:p>
    <w:p w14:paraId="0F85F46B" w14:textId="77777777" w:rsidR="006A7DD3" w:rsidRDefault="006A7DD3" w:rsidP="006A7DD3">
      <w:pPr>
        <w:pStyle w:val="Lijstalinea"/>
        <w:numPr>
          <w:ilvl w:val="0"/>
          <w:numId w:val="35"/>
        </w:numPr>
        <w:spacing w:after="160" w:line="259" w:lineRule="auto"/>
        <w:contextualSpacing/>
      </w:pPr>
      <w:r>
        <w:t xml:space="preserve">Wanneer de voorzitter afwezig is, kiest de pleegouderraad uit zijn midden een vervanger. Deze neemt voor de duur van de vervanging taken en bevoegdheden van de voorzitter over. </w:t>
      </w:r>
    </w:p>
    <w:p w14:paraId="20FE6D3D" w14:textId="77777777" w:rsidR="006A7DD3" w:rsidRDefault="006A7DD3" w:rsidP="006A7DD3">
      <w:pPr>
        <w:pStyle w:val="Lijstalinea"/>
        <w:numPr>
          <w:ilvl w:val="0"/>
          <w:numId w:val="35"/>
        </w:numPr>
        <w:spacing w:after="160" w:line="259" w:lineRule="auto"/>
        <w:contextualSpacing/>
      </w:pPr>
      <w:r>
        <w:t xml:space="preserve">De secretaris is verantwoordelijk voor: </w:t>
      </w:r>
    </w:p>
    <w:p w14:paraId="5BB171C2" w14:textId="77777777" w:rsidR="006A7DD3" w:rsidRDefault="006A7DD3" w:rsidP="006A7DD3">
      <w:pPr>
        <w:pStyle w:val="Lijstalinea"/>
        <w:numPr>
          <w:ilvl w:val="0"/>
          <w:numId w:val="37"/>
        </w:numPr>
        <w:spacing w:after="160" w:line="259" w:lineRule="auto"/>
        <w:contextualSpacing/>
      </w:pPr>
      <w:r>
        <w:t xml:space="preserve">het bijeenroepen van de vergaderingen; </w:t>
      </w:r>
    </w:p>
    <w:p w14:paraId="41660CF2" w14:textId="77777777" w:rsidR="006A7DD3" w:rsidRDefault="006A7DD3" w:rsidP="006A7DD3">
      <w:pPr>
        <w:pStyle w:val="Lijstalinea"/>
        <w:numPr>
          <w:ilvl w:val="0"/>
          <w:numId w:val="37"/>
        </w:numPr>
        <w:spacing w:after="160" w:line="259" w:lineRule="auto"/>
        <w:contextualSpacing/>
      </w:pPr>
      <w:r>
        <w:t xml:space="preserve">het opstellen van de agenda; </w:t>
      </w:r>
    </w:p>
    <w:p w14:paraId="030B8838" w14:textId="77777777" w:rsidR="006A7DD3" w:rsidRDefault="006A7DD3" w:rsidP="006A7DD3">
      <w:pPr>
        <w:pStyle w:val="Lijstalinea"/>
        <w:numPr>
          <w:ilvl w:val="0"/>
          <w:numId w:val="37"/>
        </w:numPr>
        <w:spacing w:after="160" w:line="259" w:lineRule="auto"/>
        <w:contextualSpacing/>
      </w:pPr>
      <w:r>
        <w:t xml:space="preserve">het maken van verslagen; </w:t>
      </w:r>
    </w:p>
    <w:p w14:paraId="6C7579D3" w14:textId="77777777" w:rsidR="006A7DD3" w:rsidRDefault="006A7DD3" w:rsidP="006A7DD3">
      <w:pPr>
        <w:pStyle w:val="Lijstalinea"/>
        <w:numPr>
          <w:ilvl w:val="0"/>
          <w:numId w:val="37"/>
        </w:numPr>
        <w:spacing w:after="160" w:line="259" w:lineRule="auto"/>
        <w:contextualSpacing/>
      </w:pPr>
      <w:r>
        <w:t xml:space="preserve">het verspreiden van agenda’s en verslagen; </w:t>
      </w:r>
    </w:p>
    <w:p w14:paraId="71CF774E" w14:textId="77777777" w:rsidR="006A7DD3" w:rsidRDefault="006A7DD3" w:rsidP="006A7DD3">
      <w:pPr>
        <w:pStyle w:val="Lijstalinea"/>
        <w:numPr>
          <w:ilvl w:val="0"/>
          <w:numId w:val="37"/>
        </w:numPr>
        <w:spacing w:after="160" w:line="259" w:lineRule="auto"/>
        <w:contextualSpacing/>
      </w:pPr>
      <w:r>
        <w:t xml:space="preserve">het schrijven van brieven en e-mails; </w:t>
      </w:r>
    </w:p>
    <w:p w14:paraId="3F20F295" w14:textId="77777777" w:rsidR="006A7DD3" w:rsidRDefault="006A7DD3" w:rsidP="006A7DD3">
      <w:pPr>
        <w:pStyle w:val="Lijstalinea"/>
        <w:numPr>
          <w:ilvl w:val="0"/>
          <w:numId w:val="37"/>
        </w:numPr>
        <w:spacing w:after="160" w:line="259" w:lineRule="auto"/>
        <w:contextualSpacing/>
      </w:pPr>
      <w:r>
        <w:t xml:space="preserve">het schrijven van berichten voor de achterban; </w:t>
      </w:r>
    </w:p>
    <w:p w14:paraId="6E0712B8" w14:textId="77777777" w:rsidR="006A7DD3" w:rsidRDefault="006A7DD3" w:rsidP="006A7DD3">
      <w:pPr>
        <w:pStyle w:val="Lijstalinea"/>
        <w:numPr>
          <w:ilvl w:val="0"/>
          <w:numId w:val="37"/>
        </w:numPr>
        <w:spacing w:after="160" w:line="259" w:lineRule="auto"/>
        <w:contextualSpacing/>
      </w:pPr>
      <w:r>
        <w:t xml:space="preserve">het maken van het jaarplan en jaarverslag; </w:t>
      </w:r>
    </w:p>
    <w:p w14:paraId="20661FD2" w14:textId="77777777" w:rsidR="006A7DD3" w:rsidRDefault="006A7DD3" w:rsidP="006A7DD3">
      <w:pPr>
        <w:pStyle w:val="Lijstalinea"/>
        <w:numPr>
          <w:ilvl w:val="0"/>
          <w:numId w:val="37"/>
        </w:numPr>
        <w:spacing w:after="160" w:line="259" w:lineRule="auto"/>
        <w:contextualSpacing/>
      </w:pPr>
      <w:r>
        <w:t xml:space="preserve">het bijhouden van het archief; </w:t>
      </w:r>
    </w:p>
    <w:p w14:paraId="08DF8240" w14:textId="77777777" w:rsidR="006A7DD3" w:rsidRDefault="006A7DD3" w:rsidP="006A7DD3">
      <w:pPr>
        <w:pStyle w:val="Lijstalinea"/>
        <w:numPr>
          <w:ilvl w:val="0"/>
          <w:numId w:val="37"/>
        </w:numPr>
        <w:spacing w:line="259" w:lineRule="auto"/>
        <w:contextualSpacing/>
      </w:pPr>
      <w:r>
        <w:t xml:space="preserve">het in goede staat overdragen van de stukken aan zijn opvolger. </w:t>
      </w:r>
    </w:p>
    <w:p w14:paraId="01948541" w14:textId="77777777" w:rsidR="006A7DD3" w:rsidRDefault="006A7DD3" w:rsidP="00372A97">
      <w:pPr>
        <w:pStyle w:val="Kop1zondernummerParlan"/>
      </w:pPr>
      <w:bookmarkStart w:id="9" w:name="_Toc89778391"/>
      <w:bookmarkStart w:id="10" w:name="_Toc98423711"/>
      <w:r>
        <w:t>Werkwijze vergaderingen</w:t>
      </w:r>
      <w:bookmarkEnd w:id="9"/>
      <w:bookmarkEnd w:id="10"/>
    </w:p>
    <w:p w14:paraId="39C8C456" w14:textId="77777777" w:rsidR="006A7DD3" w:rsidRDefault="006A7DD3" w:rsidP="00372A97">
      <w:pPr>
        <w:pStyle w:val="Kop2zondernummerParlan"/>
      </w:pPr>
      <w:bookmarkStart w:id="11" w:name="_Toc89778392"/>
      <w:r>
        <w:t>Artikel 6 Vergaderingen</w:t>
      </w:r>
      <w:bookmarkEnd w:id="11"/>
    </w:p>
    <w:p w14:paraId="6620FA26" w14:textId="77777777" w:rsidR="006A7DD3" w:rsidRDefault="006A7DD3" w:rsidP="006A7DD3">
      <w:pPr>
        <w:pStyle w:val="Lijstalinea"/>
        <w:numPr>
          <w:ilvl w:val="0"/>
          <w:numId w:val="38"/>
        </w:numPr>
        <w:spacing w:after="160" w:line="259" w:lineRule="auto"/>
        <w:contextualSpacing/>
      </w:pPr>
      <w:r>
        <w:t xml:space="preserve">De pleegouderraad </w:t>
      </w:r>
      <w:r w:rsidRPr="00BB30C8">
        <w:t xml:space="preserve">heeft de ambitie om 10 keer per jaar te vergaderen, waarvan </w:t>
      </w:r>
      <w:r>
        <w:t>minimaal 2</w:t>
      </w:r>
      <w:r w:rsidRPr="00BB30C8">
        <w:t xml:space="preserve"> keer per jaar met </w:t>
      </w:r>
      <w:r>
        <w:t xml:space="preserve">(een afvaardiging van) </w:t>
      </w:r>
      <w:r w:rsidRPr="00BB30C8">
        <w:t xml:space="preserve">de Raad van bestuur. Dit noemen we de overlegvergadering. De vergadering waar de Raad van bestuur niet aanwezig is, noemen we de reguliere vergadering. Hiervoor wordt jaarlijks een vergaderrooster opgesteld. Indien nodig vergadert de pleegouderraad </w:t>
      </w:r>
      <w:r>
        <w:t>vaker. Ieder lid kan hiertoe een verzoek doen.</w:t>
      </w:r>
    </w:p>
    <w:p w14:paraId="1A29601E" w14:textId="77777777" w:rsidR="006A7DD3" w:rsidRDefault="006A7DD3" w:rsidP="00372A97">
      <w:pPr>
        <w:pStyle w:val="Kop2zondernummerParlan"/>
      </w:pPr>
      <w:bookmarkStart w:id="12" w:name="_Toc89778393"/>
      <w:r>
        <w:t>Artikel 7 Agenda reguliere en overlegvergadering</w:t>
      </w:r>
      <w:bookmarkEnd w:id="12"/>
    </w:p>
    <w:p w14:paraId="40593059" w14:textId="77777777" w:rsidR="006A7DD3" w:rsidRDefault="006A7DD3" w:rsidP="006A7DD3">
      <w:pPr>
        <w:pStyle w:val="Lijstalinea"/>
        <w:numPr>
          <w:ilvl w:val="0"/>
          <w:numId w:val="39"/>
        </w:numPr>
        <w:spacing w:after="160" w:line="259" w:lineRule="auto"/>
        <w:contextualSpacing/>
      </w:pPr>
      <w:r>
        <w:t xml:space="preserve">Leden van de pleegouderraad en niet-leden kunnen agendapunten bij de voorzitter indienen. </w:t>
      </w:r>
    </w:p>
    <w:p w14:paraId="38A08AD1" w14:textId="77777777" w:rsidR="006A7DD3" w:rsidRPr="00BB30C8" w:rsidRDefault="006A7DD3" w:rsidP="006A7DD3">
      <w:pPr>
        <w:pStyle w:val="Lijstalinea"/>
        <w:numPr>
          <w:ilvl w:val="0"/>
          <w:numId w:val="39"/>
        </w:numPr>
        <w:spacing w:after="160" w:line="259" w:lineRule="auto"/>
        <w:contextualSpacing/>
      </w:pPr>
      <w:r>
        <w:t xml:space="preserve">De secretaris </w:t>
      </w:r>
      <w:r w:rsidRPr="00BB30C8">
        <w:t xml:space="preserve">stelt in overleg met de voorzitter de agenda op voor de reguliere vergadering en stuurt deze met bijbehorende stukken aan de leden van de pleegouderraad. </w:t>
      </w:r>
    </w:p>
    <w:p w14:paraId="01FA4E85" w14:textId="77777777" w:rsidR="006A7DD3" w:rsidRPr="00BB30C8" w:rsidRDefault="006A7DD3" w:rsidP="006A7DD3">
      <w:pPr>
        <w:pStyle w:val="Lijstalinea"/>
        <w:numPr>
          <w:ilvl w:val="0"/>
          <w:numId w:val="39"/>
        </w:numPr>
        <w:spacing w:after="160" w:line="259" w:lineRule="auto"/>
        <w:contextualSpacing/>
      </w:pPr>
      <w:r w:rsidRPr="00BB30C8">
        <w:t xml:space="preserve">De secretaris stuurt deze tenminste één week </w:t>
      </w:r>
      <w:r>
        <w:t xml:space="preserve">van tevoren aan de leden van de pleegouderraad. In </w:t>
      </w:r>
      <w:r w:rsidRPr="00BB30C8">
        <w:t>spoedeisende gevallen kan hiervan afgeweken worden.</w:t>
      </w:r>
    </w:p>
    <w:p w14:paraId="7AA2E894" w14:textId="77777777" w:rsidR="006A7DD3" w:rsidRPr="00BB30C8" w:rsidRDefault="006A7DD3" w:rsidP="006A7DD3">
      <w:pPr>
        <w:pStyle w:val="Lijstalinea"/>
        <w:numPr>
          <w:ilvl w:val="0"/>
          <w:numId w:val="39"/>
        </w:numPr>
        <w:spacing w:after="160" w:line="259" w:lineRule="auto"/>
        <w:contextualSpacing/>
      </w:pPr>
      <w:r w:rsidRPr="00BB30C8">
        <w:t xml:space="preserve">De agenda voor de overlegvergadering wordt door de coach/ondersteuner, de Raad van bestuur, de bestuurssecretaris, de voorzitter en de secretaris van de pleegouderraad opgesteld. </w:t>
      </w:r>
    </w:p>
    <w:p w14:paraId="56C172AC" w14:textId="77777777" w:rsidR="006A7DD3" w:rsidRPr="00BB30C8" w:rsidRDefault="006A7DD3" w:rsidP="006A7DD3">
      <w:pPr>
        <w:pStyle w:val="Lijstalinea"/>
        <w:numPr>
          <w:ilvl w:val="0"/>
          <w:numId w:val="39"/>
        </w:numPr>
        <w:spacing w:after="160" w:line="259" w:lineRule="auto"/>
        <w:contextualSpacing/>
      </w:pPr>
      <w:r w:rsidRPr="00BB30C8">
        <w:t>De coach/ondersteuner stuurt deze tenminste een week van tevoren aan de deelnemers van de overlegvergadering. In spoedeisende gevallen kan hiervan afgeweken worden.</w:t>
      </w:r>
    </w:p>
    <w:p w14:paraId="56591975" w14:textId="77777777" w:rsidR="006A7DD3" w:rsidRPr="00BB30C8" w:rsidRDefault="006A7DD3" w:rsidP="006A7DD3">
      <w:pPr>
        <w:pStyle w:val="Lijstalinea"/>
        <w:numPr>
          <w:ilvl w:val="0"/>
          <w:numId w:val="39"/>
        </w:numPr>
        <w:spacing w:after="160" w:line="259" w:lineRule="auto"/>
        <w:contextualSpacing/>
      </w:pPr>
      <w:r w:rsidRPr="00BB30C8">
        <w:t xml:space="preserve">De coach/ondersteuner is verantwoordelijk voor het opstellen van een verslag van de overlegvergadering. Dit verslag wordt tijdens de eerstvolgende overlegvergadering vastgesteld. </w:t>
      </w:r>
    </w:p>
    <w:p w14:paraId="34D97CF5" w14:textId="77777777" w:rsidR="006A7DD3" w:rsidRDefault="006A7DD3" w:rsidP="00372A97">
      <w:pPr>
        <w:pStyle w:val="Kop2zondernummerParlan"/>
      </w:pPr>
      <w:bookmarkStart w:id="13" w:name="_Toc89778394"/>
      <w:r>
        <w:t>Artikel 8 Quorum</w:t>
      </w:r>
      <w:bookmarkEnd w:id="13"/>
      <w:r>
        <w:t xml:space="preserve"> </w:t>
      </w:r>
    </w:p>
    <w:p w14:paraId="169B902F" w14:textId="77777777" w:rsidR="006A7DD3" w:rsidRDefault="006A7DD3" w:rsidP="006A7DD3">
      <w:pPr>
        <w:pStyle w:val="Lijstalinea"/>
        <w:numPr>
          <w:ilvl w:val="0"/>
          <w:numId w:val="40"/>
        </w:numPr>
        <w:spacing w:after="160" w:line="259" w:lineRule="auto"/>
        <w:contextualSpacing/>
      </w:pPr>
      <w:r>
        <w:t>Bij een vergadering moet ten minste de helft van de leden van de pleegouderraad aanwezig zijn. Zo niet gaat de vergadering niet door en wordt deze met één of twee weken verplaatst. Deze tweede vergadering wordt gehouden ongeacht het aantal aanwezige leden van de pleegouderraad.</w:t>
      </w:r>
    </w:p>
    <w:p w14:paraId="68F711FF" w14:textId="77777777" w:rsidR="006A7DD3" w:rsidRDefault="006A7DD3" w:rsidP="00372A97">
      <w:pPr>
        <w:pStyle w:val="Kop2zondernummerParlan"/>
      </w:pPr>
      <w:bookmarkStart w:id="14" w:name="_Toc89778395"/>
      <w:r>
        <w:t>Artikel 9 Aanwezigheid van derden</w:t>
      </w:r>
      <w:bookmarkEnd w:id="14"/>
      <w:r>
        <w:t xml:space="preserve"> </w:t>
      </w:r>
    </w:p>
    <w:p w14:paraId="697A42F1" w14:textId="77777777" w:rsidR="006A7DD3" w:rsidRDefault="006A7DD3" w:rsidP="006A7DD3">
      <w:pPr>
        <w:pStyle w:val="Lijstalinea"/>
        <w:numPr>
          <w:ilvl w:val="0"/>
          <w:numId w:val="41"/>
        </w:numPr>
        <w:spacing w:after="160" w:line="259" w:lineRule="auto"/>
        <w:contextualSpacing/>
      </w:pPr>
      <w:r>
        <w:t xml:space="preserve">De pleegouderraad kan deskundigen, belanghebbenden, medewerkers en derden uitnodigen voor (een deel van) de vergadering </w:t>
      </w:r>
    </w:p>
    <w:p w14:paraId="1267198E" w14:textId="77777777" w:rsidR="006A7DD3" w:rsidRDefault="006A7DD3" w:rsidP="006A7DD3">
      <w:pPr>
        <w:pStyle w:val="Lijstalinea"/>
        <w:numPr>
          <w:ilvl w:val="0"/>
          <w:numId w:val="41"/>
        </w:numPr>
        <w:spacing w:after="160" w:line="259" w:lineRule="auto"/>
        <w:contextualSpacing/>
      </w:pPr>
      <w:r>
        <w:t xml:space="preserve">Pleegouders kunnen de vergadering van de pleegouderraad bijwonen na het maken van een afspraak met de voorzitter. Dit kan niet als de pleegouderraad onderwerpen op de agenda heeft staan die vertrouwelijk zijn. </w:t>
      </w:r>
    </w:p>
    <w:p w14:paraId="184C15AF" w14:textId="77777777" w:rsidR="006A7DD3" w:rsidRDefault="006A7DD3" w:rsidP="00372A97">
      <w:pPr>
        <w:pStyle w:val="Kop2zondernummerParlan"/>
      </w:pPr>
      <w:bookmarkStart w:id="15" w:name="_Toc89778396"/>
      <w:r>
        <w:t>Artikel 10 Besluitvorming</w:t>
      </w:r>
      <w:bookmarkEnd w:id="15"/>
      <w:r>
        <w:t xml:space="preserve"> </w:t>
      </w:r>
    </w:p>
    <w:p w14:paraId="39E89DC9" w14:textId="77777777" w:rsidR="006A7DD3" w:rsidRDefault="006A7DD3" w:rsidP="006A7DD3">
      <w:pPr>
        <w:pStyle w:val="Lijstalinea"/>
        <w:numPr>
          <w:ilvl w:val="0"/>
          <w:numId w:val="42"/>
        </w:numPr>
        <w:spacing w:after="160" w:line="259" w:lineRule="auto"/>
        <w:contextualSpacing/>
      </w:pPr>
      <w:r>
        <w:t xml:space="preserve">Ieder lid heeft stemrecht. </w:t>
      </w:r>
    </w:p>
    <w:p w14:paraId="2BF9FF3D" w14:textId="77777777" w:rsidR="006A7DD3" w:rsidRDefault="006A7DD3" w:rsidP="006A7DD3">
      <w:pPr>
        <w:pStyle w:val="Lijstalinea"/>
        <w:numPr>
          <w:ilvl w:val="0"/>
          <w:numId w:val="42"/>
        </w:numPr>
        <w:spacing w:after="160" w:line="259" w:lineRule="auto"/>
        <w:contextualSpacing/>
      </w:pPr>
      <w:r>
        <w:t xml:space="preserve">De pleegouderraad beslist met gewone meerderheid van stemmen. Uitzonderingen hierop zijn stemmingen over schorsing van een lid. Stemmen over zaken gebeurt mondeling en stemmen over personen schriftelijk. Het is niet mogelijk om blanco te stemmen. </w:t>
      </w:r>
    </w:p>
    <w:p w14:paraId="30C18B1F" w14:textId="77777777" w:rsidR="006A7DD3" w:rsidRDefault="006A7DD3" w:rsidP="006A7DD3">
      <w:pPr>
        <w:pStyle w:val="Lijstalinea"/>
        <w:numPr>
          <w:ilvl w:val="0"/>
          <w:numId w:val="42"/>
        </w:numPr>
        <w:spacing w:after="160" w:line="259" w:lineRule="auto"/>
        <w:contextualSpacing/>
      </w:pPr>
      <w:r>
        <w:t xml:space="preserve">Wanneer er geen meerderheid is, wordt het voorstel niet aangenomen. </w:t>
      </w:r>
    </w:p>
    <w:p w14:paraId="0C02F470" w14:textId="77777777" w:rsidR="006A7DD3" w:rsidRDefault="006A7DD3" w:rsidP="006A7DD3">
      <w:pPr>
        <w:pStyle w:val="Lijstalinea"/>
        <w:numPr>
          <w:ilvl w:val="0"/>
          <w:numId w:val="42"/>
        </w:numPr>
        <w:spacing w:after="160" w:line="259" w:lineRule="auto"/>
        <w:contextualSpacing/>
      </w:pPr>
      <w:r>
        <w:t xml:space="preserve">Wanneer bij een stemming over personen geen gewone meerderheid is, wordt nogmaals gestemd over de twee personen die de meeste stemmen hebben gekregen. Wanneer bij herstemming het aantal stemmen voor beide personen gelijk is, beslist het lot. </w:t>
      </w:r>
    </w:p>
    <w:p w14:paraId="68682DCC" w14:textId="77777777" w:rsidR="006A7DD3" w:rsidRDefault="006A7DD3" w:rsidP="00372A97">
      <w:pPr>
        <w:pStyle w:val="Kop2zondernummerParlan"/>
      </w:pPr>
      <w:bookmarkStart w:id="16" w:name="_Toc89778397"/>
      <w:r>
        <w:t>Artikel 11 Verslaglegging</w:t>
      </w:r>
      <w:bookmarkEnd w:id="16"/>
      <w:r>
        <w:t xml:space="preserve"> </w:t>
      </w:r>
    </w:p>
    <w:p w14:paraId="7FB1E564" w14:textId="77777777" w:rsidR="006A7DD3" w:rsidRDefault="006A7DD3" w:rsidP="006A7DD3">
      <w:pPr>
        <w:pStyle w:val="Lijstalinea"/>
        <w:numPr>
          <w:ilvl w:val="0"/>
          <w:numId w:val="43"/>
        </w:numPr>
        <w:spacing w:after="160" w:line="259" w:lineRule="auto"/>
        <w:contextualSpacing/>
      </w:pPr>
      <w:r>
        <w:t xml:space="preserve">De secretaris maakt het verslag (of zorgt dat dit gemaakt wordt) en stuurt dit aan de leden. De pleegouderraad stelt het verslag in de volgende vergadering vast. </w:t>
      </w:r>
    </w:p>
    <w:p w14:paraId="66BA17F3" w14:textId="77777777" w:rsidR="006A7DD3" w:rsidRDefault="006A7DD3" w:rsidP="006A7DD3">
      <w:pPr>
        <w:pStyle w:val="Lijstalinea"/>
        <w:numPr>
          <w:ilvl w:val="0"/>
          <w:numId w:val="43"/>
        </w:numPr>
        <w:spacing w:after="160" w:line="259" w:lineRule="auto"/>
        <w:contextualSpacing/>
      </w:pPr>
      <w:r>
        <w:t>De secretaris informeert pleegouders en de instelling over het verslag.</w:t>
      </w:r>
    </w:p>
    <w:p w14:paraId="0C35B167" w14:textId="77777777" w:rsidR="006A7DD3" w:rsidRDefault="006A7DD3" w:rsidP="00372A97">
      <w:pPr>
        <w:pStyle w:val="Kop2zondernummerParlan"/>
      </w:pPr>
      <w:bookmarkStart w:id="17" w:name="_Toc89778398"/>
      <w:r>
        <w:t>Artikel 12 Geheimhouding</w:t>
      </w:r>
      <w:bookmarkEnd w:id="17"/>
      <w:r>
        <w:t xml:space="preserve"> </w:t>
      </w:r>
    </w:p>
    <w:p w14:paraId="02E37405" w14:textId="77777777" w:rsidR="006A7DD3" w:rsidRDefault="006A7DD3" w:rsidP="006A7DD3">
      <w:pPr>
        <w:pStyle w:val="Lijstalinea"/>
        <w:numPr>
          <w:ilvl w:val="0"/>
          <w:numId w:val="44"/>
        </w:numPr>
        <w:spacing w:after="160" w:line="259" w:lineRule="auto"/>
        <w:contextualSpacing/>
      </w:pPr>
      <w:r>
        <w:t>De leden van de pleegouderraad hebben een geheimhoudingsplicht over alle informatie die zij krijgen als lid van de pleegouderraad en waarvan zij weten dat deze informatie vertrouwelijk is of wanneer zij dat kunnen vermoeden. Dit geldt ook voor de coach/ondersteuner, ambtelijk secretaris, deskundigen en adviseurs die de pleegouderraad bijstaan. De geheimhoudingsplicht duurt na het einde van het lidmaatschap van de pleegouderraad voort.</w:t>
      </w:r>
    </w:p>
    <w:p w14:paraId="6AE68EBF" w14:textId="77777777" w:rsidR="006A7DD3" w:rsidRDefault="006A7DD3" w:rsidP="00372A97">
      <w:pPr>
        <w:pStyle w:val="Kop1zondernummerParlan"/>
      </w:pPr>
      <w:bookmarkStart w:id="18" w:name="_Toc89778399"/>
      <w:bookmarkStart w:id="19" w:name="_Toc98423712"/>
      <w:r>
        <w:t>Verantwoording en vertegenwoordiging</w:t>
      </w:r>
      <w:bookmarkEnd w:id="18"/>
      <w:bookmarkEnd w:id="19"/>
    </w:p>
    <w:p w14:paraId="29FF38AA" w14:textId="77777777" w:rsidR="006A7DD3" w:rsidRDefault="006A7DD3" w:rsidP="00372A97">
      <w:pPr>
        <w:pStyle w:val="Kop2zondernummerParlan"/>
      </w:pPr>
      <w:bookmarkStart w:id="20" w:name="_Toc89778400"/>
      <w:r>
        <w:t>Artikel 13 Jaarplan, begroting en jaarverslag</w:t>
      </w:r>
      <w:bookmarkEnd w:id="20"/>
      <w:r>
        <w:t xml:space="preserve"> </w:t>
      </w:r>
    </w:p>
    <w:p w14:paraId="3F2DA54E" w14:textId="77777777" w:rsidR="006A7DD3" w:rsidRDefault="006A7DD3" w:rsidP="006A7DD3">
      <w:pPr>
        <w:pStyle w:val="Lijstalinea"/>
        <w:numPr>
          <w:ilvl w:val="0"/>
          <w:numId w:val="45"/>
        </w:numPr>
        <w:spacing w:after="160" w:line="259" w:lineRule="auto"/>
        <w:contextualSpacing/>
      </w:pPr>
      <w:r>
        <w:t xml:space="preserve">De pleegouderraad maakt ieder jaar voor 15 februari een jaarplan voor het komend jaar. </w:t>
      </w:r>
    </w:p>
    <w:p w14:paraId="552B691E" w14:textId="77777777" w:rsidR="006A7DD3" w:rsidRDefault="006A7DD3" w:rsidP="006A7DD3">
      <w:pPr>
        <w:pStyle w:val="Lijstalinea"/>
        <w:numPr>
          <w:ilvl w:val="0"/>
          <w:numId w:val="45"/>
        </w:numPr>
        <w:spacing w:after="160" w:line="259" w:lineRule="auto"/>
        <w:contextualSpacing/>
      </w:pPr>
      <w:r>
        <w:t xml:space="preserve">De pleegouderraad heeft het recht om kosten te maken die redelijkerwijs nodig zijn om zijn werk te kunnen doen. De pleegouderraad kan deze kosten declareren bij de pleegzorgaanbieder.  </w:t>
      </w:r>
    </w:p>
    <w:p w14:paraId="7D6C7E2F" w14:textId="77777777" w:rsidR="006A7DD3" w:rsidRDefault="006A7DD3" w:rsidP="006A7DD3">
      <w:pPr>
        <w:pStyle w:val="Lijstalinea"/>
        <w:numPr>
          <w:ilvl w:val="0"/>
          <w:numId w:val="45"/>
        </w:numPr>
        <w:spacing w:after="160" w:line="259" w:lineRule="auto"/>
        <w:contextualSpacing/>
      </w:pPr>
      <w:r>
        <w:t xml:space="preserve">De pleegouderraad brengt ieder jaar voor 15 februari van het nieuwe jaar een jaarverslag uit. </w:t>
      </w:r>
    </w:p>
    <w:p w14:paraId="4631CC8E" w14:textId="77777777" w:rsidR="006A7DD3" w:rsidRDefault="006A7DD3" w:rsidP="006A7DD3">
      <w:pPr>
        <w:pStyle w:val="Lijstalinea"/>
        <w:numPr>
          <w:ilvl w:val="0"/>
          <w:numId w:val="45"/>
        </w:numPr>
        <w:spacing w:after="160" w:line="259" w:lineRule="auto"/>
        <w:contextualSpacing/>
      </w:pPr>
      <w:r>
        <w:t>De pleegouderraad informeert pleegouders en de instelling over het jaarplan en het jaarverslag.</w:t>
      </w:r>
    </w:p>
    <w:p w14:paraId="7F814A9C" w14:textId="77777777" w:rsidR="006A7DD3" w:rsidRDefault="006A7DD3" w:rsidP="00372A97">
      <w:pPr>
        <w:pStyle w:val="Kop2zondernummerParlan"/>
      </w:pPr>
      <w:bookmarkStart w:id="21" w:name="_Toc89778401"/>
      <w:r>
        <w:t>Artikel 14 Contacten achterban</w:t>
      </w:r>
      <w:bookmarkEnd w:id="21"/>
      <w:r>
        <w:t xml:space="preserve"> </w:t>
      </w:r>
    </w:p>
    <w:p w14:paraId="1E183983" w14:textId="77777777" w:rsidR="006A7DD3" w:rsidRDefault="006A7DD3" w:rsidP="006A7DD3">
      <w:pPr>
        <w:pStyle w:val="Lijstalinea"/>
        <w:numPr>
          <w:ilvl w:val="0"/>
          <w:numId w:val="46"/>
        </w:numPr>
        <w:spacing w:after="160" w:line="259" w:lineRule="auto"/>
        <w:contextualSpacing/>
      </w:pPr>
      <w:r>
        <w:t xml:space="preserve">De pleegouderraad heeft contact met de achterban door: </w:t>
      </w:r>
    </w:p>
    <w:p w14:paraId="22630D5D" w14:textId="77777777" w:rsidR="006A7DD3" w:rsidRDefault="006A7DD3" w:rsidP="006A7DD3">
      <w:pPr>
        <w:pStyle w:val="Lijstalinea"/>
        <w:numPr>
          <w:ilvl w:val="0"/>
          <w:numId w:val="32"/>
        </w:numPr>
        <w:spacing w:after="160" w:line="259" w:lineRule="auto"/>
        <w:contextualSpacing/>
      </w:pPr>
      <w:r>
        <w:t xml:space="preserve">regelmatig de wensen en meningen van de pleegouders te inventariseren; </w:t>
      </w:r>
    </w:p>
    <w:p w14:paraId="4D047A28" w14:textId="77777777" w:rsidR="006A7DD3" w:rsidRDefault="006A7DD3" w:rsidP="006A7DD3">
      <w:pPr>
        <w:pStyle w:val="Lijstalinea"/>
        <w:numPr>
          <w:ilvl w:val="0"/>
          <w:numId w:val="32"/>
        </w:numPr>
        <w:spacing w:after="160" w:line="259" w:lineRule="auto"/>
        <w:contextualSpacing/>
      </w:pPr>
      <w:r>
        <w:t xml:space="preserve">de pleegouders te informeren over zijn activiteiten, behaalde resultaten en de wijze waarop hij de resultaten van de inspraak heeft betrokken. </w:t>
      </w:r>
    </w:p>
    <w:p w14:paraId="3FCF3469" w14:textId="77777777" w:rsidR="006A7DD3" w:rsidRDefault="006A7DD3" w:rsidP="006A7DD3">
      <w:pPr>
        <w:pStyle w:val="Lijstalinea"/>
        <w:numPr>
          <w:ilvl w:val="0"/>
          <w:numId w:val="46"/>
        </w:numPr>
        <w:spacing w:after="160" w:line="259" w:lineRule="auto"/>
        <w:contextualSpacing/>
      </w:pPr>
      <w:r>
        <w:t xml:space="preserve">Het contact met de achterban kan bijvoorbeeld bestaan uit: </w:t>
      </w:r>
    </w:p>
    <w:p w14:paraId="0B1A7EDC" w14:textId="77777777" w:rsidR="006A7DD3" w:rsidRDefault="006A7DD3" w:rsidP="006A7DD3">
      <w:pPr>
        <w:pStyle w:val="Lijstalinea"/>
        <w:numPr>
          <w:ilvl w:val="0"/>
          <w:numId w:val="32"/>
        </w:numPr>
        <w:spacing w:after="160" w:line="259" w:lineRule="auto"/>
        <w:contextualSpacing/>
      </w:pPr>
      <w:r>
        <w:t xml:space="preserve">informatiefolder over de pleegouderraad met contactgegevens; </w:t>
      </w:r>
    </w:p>
    <w:p w14:paraId="128161D1" w14:textId="77777777" w:rsidR="006A7DD3" w:rsidRDefault="006A7DD3" w:rsidP="006A7DD3">
      <w:pPr>
        <w:pStyle w:val="Lijstalinea"/>
        <w:numPr>
          <w:ilvl w:val="0"/>
          <w:numId w:val="32"/>
        </w:numPr>
        <w:spacing w:after="160" w:line="259" w:lineRule="auto"/>
        <w:contextualSpacing/>
      </w:pPr>
      <w:r>
        <w:t xml:space="preserve">jaarverslag beschikbaar maken voor pleegouders; </w:t>
      </w:r>
    </w:p>
    <w:p w14:paraId="089242A1" w14:textId="77777777" w:rsidR="006A7DD3" w:rsidRDefault="006A7DD3" w:rsidP="006A7DD3">
      <w:pPr>
        <w:pStyle w:val="Lijstalinea"/>
        <w:numPr>
          <w:ilvl w:val="0"/>
          <w:numId w:val="32"/>
        </w:numPr>
        <w:spacing w:after="160" w:line="259" w:lineRule="auto"/>
        <w:contextualSpacing/>
      </w:pPr>
      <w:r>
        <w:t xml:space="preserve">het organiseren van of deelname aan bijeenkomsten; </w:t>
      </w:r>
    </w:p>
    <w:p w14:paraId="6E12DAB3" w14:textId="77777777" w:rsidR="006A7DD3" w:rsidRDefault="006A7DD3" w:rsidP="006A7DD3">
      <w:pPr>
        <w:pStyle w:val="Lijstalinea"/>
        <w:numPr>
          <w:ilvl w:val="0"/>
          <w:numId w:val="32"/>
        </w:numPr>
        <w:spacing w:after="160" w:line="259" w:lineRule="auto"/>
        <w:contextualSpacing/>
      </w:pPr>
      <w:r>
        <w:t xml:space="preserve">een eigen pagina op de website; </w:t>
      </w:r>
    </w:p>
    <w:p w14:paraId="645CF86A" w14:textId="77777777" w:rsidR="006A7DD3" w:rsidRDefault="006A7DD3" w:rsidP="006A7DD3">
      <w:pPr>
        <w:pStyle w:val="Lijstalinea"/>
        <w:numPr>
          <w:ilvl w:val="0"/>
          <w:numId w:val="32"/>
        </w:numPr>
        <w:spacing w:after="160" w:line="259" w:lineRule="auto"/>
        <w:contextualSpacing/>
      </w:pPr>
      <w:r>
        <w:t xml:space="preserve">mededelingen in de media van de instelling; </w:t>
      </w:r>
    </w:p>
    <w:p w14:paraId="5DB2F038" w14:textId="77777777" w:rsidR="006A7DD3" w:rsidRDefault="006A7DD3" w:rsidP="006A7DD3">
      <w:pPr>
        <w:pStyle w:val="Lijstalinea"/>
        <w:numPr>
          <w:ilvl w:val="0"/>
          <w:numId w:val="32"/>
        </w:numPr>
        <w:spacing w:after="160" w:line="259" w:lineRule="auto"/>
        <w:contextualSpacing/>
      </w:pPr>
      <w:r>
        <w:t>berichten in de pleegzorg app van Parlan.</w:t>
      </w:r>
    </w:p>
    <w:p w14:paraId="34B67BE5" w14:textId="77777777" w:rsidR="006A7DD3" w:rsidRDefault="006A7DD3" w:rsidP="00372A97">
      <w:pPr>
        <w:pStyle w:val="Kop1zondernummerParlan"/>
      </w:pPr>
      <w:bookmarkStart w:id="22" w:name="_Toc89778402"/>
      <w:bookmarkStart w:id="23" w:name="_Toc98423713"/>
      <w:r>
        <w:t>Slotbepalingen</w:t>
      </w:r>
      <w:bookmarkEnd w:id="22"/>
      <w:bookmarkEnd w:id="23"/>
    </w:p>
    <w:p w14:paraId="57BBDB14" w14:textId="77777777" w:rsidR="006A7DD3" w:rsidRDefault="006A7DD3" w:rsidP="00372A97">
      <w:pPr>
        <w:pStyle w:val="Kop2zondernummerParlan"/>
      </w:pPr>
      <w:bookmarkStart w:id="24" w:name="_Toc89778403"/>
      <w:r>
        <w:t>Artikel 15 Reglement</w:t>
      </w:r>
      <w:bookmarkEnd w:id="24"/>
    </w:p>
    <w:p w14:paraId="5CD074C4" w14:textId="77777777" w:rsidR="006A7DD3" w:rsidRDefault="006A7DD3" w:rsidP="006A7DD3">
      <w:pPr>
        <w:pStyle w:val="Lijstalinea"/>
        <w:numPr>
          <w:ilvl w:val="0"/>
          <w:numId w:val="47"/>
        </w:numPr>
        <w:spacing w:after="160" w:line="259" w:lineRule="auto"/>
        <w:contextualSpacing/>
      </w:pPr>
      <w:r>
        <w:t xml:space="preserve">De pleegouderraad informeert pleegouders en instelling over het huishoudelijk reglement. </w:t>
      </w:r>
    </w:p>
    <w:p w14:paraId="441C6FA0" w14:textId="77777777" w:rsidR="006A7DD3" w:rsidRDefault="006A7DD3" w:rsidP="006A7DD3">
      <w:pPr>
        <w:pStyle w:val="Lijstalinea"/>
        <w:numPr>
          <w:ilvl w:val="0"/>
          <w:numId w:val="47"/>
        </w:numPr>
        <w:spacing w:after="160" w:line="259" w:lineRule="auto"/>
        <w:contextualSpacing/>
      </w:pPr>
      <w:r>
        <w:t xml:space="preserve">Wanneer het reglement iets niet geregeld heeft, beslist de pleegouderraad. </w:t>
      </w:r>
    </w:p>
    <w:p w14:paraId="11F32099" w14:textId="77777777" w:rsidR="006A7DD3" w:rsidRDefault="006A7DD3" w:rsidP="006A7DD3">
      <w:pPr>
        <w:pStyle w:val="Lijstalinea"/>
        <w:numPr>
          <w:ilvl w:val="0"/>
          <w:numId w:val="47"/>
        </w:numPr>
        <w:spacing w:after="160" w:line="259" w:lineRule="auto"/>
        <w:contextualSpacing/>
      </w:pPr>
      <w:r>
        <w:t xml:space="preserve">De pleegouderraad evalueert het huishoudelijk reglement iedere twee jaar. </w:t>
      </w:r>
    </w:p>
    <w:p w14:paraId="37364E65" w14:textId="77777777" w:rsidR="006A7DD3" w:rsidRDefault="006A7DD3" w:rsidP="006A7DD3">
      <w:pPr>
        <w:pStyle w:val="Lijstalinea"/>
        <w:numPr>
          <w:ilvl w:val="0"/>
          <w:numId w:val="47"/>
        </w:numPr>
        <w:spacing w:after="160" w:line="259" w:lineRule="auto"/>
        <w:contextualSpacing/>
      </w:pPr>
      <w:r>
        <w:t xml:space="preserve">De pleegouderraad kan het reglement wijzigen. </w:t>
      </w:r>
    </w:p>
    <w:p w14:paraId="1B1B0E3F" w14:textId="77777777" w:rsidR="00372A97" w:rsidRDefault="00372A97" w:rsidP="006A7DD3">
      <w:pPr>
        <w:pStyle w:val="Lijstalinea"/>
        <w:ind w:left="0"/>
      </w:pPr>
    </w:p>
    <w:p w14:paraId="6B7CFCFC" w14:textId="7514EB4D" w:rsidR="006A7DD3" w:rsidRDefault="006A7DD3" w:rsidP="006A7DD3">
      <w:pPr>
        <w:pStyle w:val="Lijstalinea"/>
        <w:ind w:left="0"/>
      </w:pPr>
      <w:r>
        <w:t>Vastgesteld door de pleegouderraad in de vergadering op</w:t>
      </w:r>
      <w:r w:rsidR="001C2480">
        <w:t xml:space="preserve"> </w:t>
      </w:r>
      <w:r w:rsidR="001C2480">
        <w:rPr>
          <w:b/>
          <w:bCs/>
          <w:i/>
          <w:iCs/>
        </w:rPr>
        <w:t xml:space="preserve">10-01-2022 </w:t>
      </w:r>
      <w:r>
        <w:t xml:space="preserve"> te Alkmaar </w:t>
      </w:r>
    </w:p>
    <w:p w14:paraId="30A9B950" w14:textId="77777777" w:rsidR="006A7DD3" w:rsidRDefault="006A7DD3" w:rsidP="006A7DD3">
      <w:pPr>
        <w:pStyle w:val="Lijstalinea"/>
        <w:ind w:left="0"/>
      </w:pPr>
      <w:r>
        <w:t>Namens de pleegouderraad:</w:t>
      </w:r>
    </w:p>
    <w:p w14:paraId="7A370E12" w14:textId="77777777" w:rsidR="006A7DD3" w:rsidRDefault="006A7DD3" w:rsidP="006A7DD3">
      <w:pPr>
        <w:pStyle w:val="Lijstalinea"/>
        <w:ind w:left="0"/>
      </w:pPr>
    </w:p>
    <w:p w14:paraId="2D23CAD7" w14:textId="77777777" w:rsidR="006A7DD3" w:rsidRDefault="006A7DD3" w:rsidP="006A7DD3">
      <w:pPr>
        <w:pStyle w:val="Lijstalinea"/>
        <w:ind w:left="0"/>
      </w:pPr>
    </w:p>
    <w:p w14:paraId="51296F26" w14:textId="77777777" w:rsidR="006A7DD3" w:rsidRDefault="006A7DD3" w:rsidP="006A7DD3">
      <w:pPr>
        <w:pStyle w:val="Lijstalinea"/>
        <w:ind w:left="0"/>
      </w:pPr>
    </w:p>
    <w:p w14:paraId="53EDC6E1" w14:textId="31BABBC1" w:rsidR="006A7DD3" w:rsidRDefault="001C2480" w:rsidP="006A7DD3">
      <w:pPr>
        <w:pStyle w:val="Lijstalinea"/>
        <w:ind w:left="0"/>
      </w:pPr>
      <w:r>
        <w:t>Annemarie de Hoop</w:t>
      </w:r>
      <w:r w:rsidR="006A7DD3">
        <w:t>,</w:t>
      </w:r>
    </w:p>
    <w:p w14:paraId="63F38259" w14:textId="77777777" w:rsidR="006A7DD3" w:rsidRPr="00111EE5" w:rsidRDefault="006A7DD3" w:rsidP="006A7DD3">
      <w:pPr>
        <w:pStyle w:val="Lijstalinea"/>
        <w:ind w:left="0"/>
      </w:pPr>
      <w:r>
        <w:t>Voorzitter Pleegouderraad</w:t>
      </w:r>
    </w:p>
    <w:p w14:paraId="704ABB77" w14:textId="1F92350D" w:rsidR="000034FD" w:rsidRPr="006769E6" w:rsidRDefault="000034FD" w:rsidP="00F319AE">
      <w:pPr>
        <w:pStyle w:val="BasistekstParlan"/>
      </w:pPr>
    </w:p>
    <w:sectPr w:rsidR="000034FD" w:rsidRPr="006769E6" w:rsidSect="009D1715">
      <w:headerReference w:type="default" r:id="rId13"/>
      <w:footerReference w:type="default" r:id="rId14"/>
      <w:pgSz w:w="11906" w:h="16838" w:code="9"/>
      <w:pgMar w:top="2211" w:right="1389" w:bottom="2268"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E6AC" w14:textId="77777777" w:rsidR="00AE2DF3" w:rsidRDefault="00AE2DF3" w:rsidP="00FE7673">
      <w:pPr>
        <w:numPr>
          <w:ilvl w:val="1"/>
          <w:numId w:val="0"/>
        </w:numPr>
      </w:pPr>
      <w:r>
        <w:separator/>
      </w:r>
    </w:p>
  </w:endnote>
  <w:endnote w:type="continuationSeparator" w:id="0">
    <w:p w14:paraId="70D450F8" w14:textId="77777777" w:rsidR="00AE2DF3" w:rsidRDefault="00AE2DF3"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SemiBold">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stijlblancoParlan"/>
      <w:tblpPr w:vertAnchor="page" w:horzAnchor="margin" w:tblpY="16007"/>
      <w:tblW w:w="0" w:type="auto"/>
      <w:tblLayout w:type="fixed"/>
      <w:tblLook w:val="04A0" w:firstRow="1" w:lastRow="0" w:firstColumn="1" w:lastColumn="0" w:noHBand="0" w:noVBand="1"/>
    </w:tblPr>
    <w:tblGrid>
      <w:gridCol w:w="8532"/>
    </w:tblGrid>
    <w:tr w:rsidR="00353D07" w:rsidRPr="00353D07" w14:paraId="1610CAC2" w14:textId="77777777" w:rsidTr="00353D07">
      <w:tc>
        <w:tcPr>
          <w:tcW w:w="8532" w:type="dxa"/>
        </w:tcPr>
        <w:p w14:paraId="75749F51" w14:textId="022EF295" w:rsidR="00353D07" w:rsidRPr="00353D07" w:rsidRDefault="00353D07" w:rsidP="00353D07">
          <w:pPr>
            <w:pStyle w:val="PaginanummerParlan"/>
          </w:pPr>
          <w:r w:rsidRPr="00353D07">
            <w:fldChar w:fldCharType="begin"/>
          </w:r>
          <w:r w:rsidRPr="00353D07">
            <w:instrText xml:space="preserve"> PAGE   \* MERGEFORMAT </w:instrText>
          </w:r>
          <w:r w:rsidRPr="00353D07">
            <w:fldChar w:fldCharType="separate"/>
          </w:r>
          <w:r w:rsidRPr="00353D07">
            <w:t>2</w:t>
          </w:r>
          <w:r w:rsidRPr="00353D07">
            <w:fldChar w:fldCharType="end"/>
          </w:r>
          <w:r w:rsidRPr="00353D07">
            <w:t xml:space="preserve"> / </w:t>
          </w:r>
          <w:r w:rsidR="00271DFC">
            <w:fldChar w:fldCharType="begin"/>
          </w:r>
          <w:r w:rsidR="00271DFC">
            <w:instrText xml:space="preserve"> NUMPAGES   \* MERGEFORMAT </w:instrText>
          </w:r>
          <w:r w:rsidR="00271DFC">
            <w:fldChar w:fldCharType="separate"/>
          </w:r>
          <w:r w:rsidRPr="00353D07">
            <w:t>2</w:t>
          </w:r>
          <w:r w:rsidR="00271DFC">
            <w:fldChar w:fldCharType="end"/>
          </w:r>
          <w:r w:rsidR="0003406F">
            <w:t xml:space="preserve"> Huishoudelijk reglement Pleegouderraad Parlan – December 2021</w:t>
          </w:r>
        </w:p>
      </w:tc>
    </w:tr>
  </w:tbl>
  <w:p w14:paraId="1D3F3059" w14:textId="77777777" w:rsidR="00353D07" w:rsidRDefault="00353D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BC0E" w14:textId="77777777" w:rsidR="00AE2DF3" w:rsidRDefault="00AE2DF3" w:rsidP="00FE7673">
      <w:pPr>
        <w:numPr>
          <w:ilvl w:val="1"/>
          <w:numId w:val="0"/>
        </w:numPr>
      </w:pPr>
      <w:r>
        <w:separator/>
      </w:r>
    </w:p>
  </w:footnote>
  <w:footnote w:type="continuationSeparator" w:id="0">
    <w:p w14:paraId="7A87808D" w14:textId="77777777" w:rsidR="00AE2DF3" w:rsidRDefault="00AE2DF3"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79D1" w14:textId="77777777" w:rsidR="00F01237" w:rsidRDefault="00F01237" w:rsidP="00F01237">
    <w:pPr>
      <w:pStyle w:val="KoptekstParlan"/>
    </w:pPr>
    <w:r>
      <mc:AlternateContent>
        <mc:Choice Requires="wpc">
          <w:drawing>
            <wp:anchor distT="0" distB="0" distL="114300" distR="114300" simplePos="0" relativeHeight="251673600" behindDoc="1" locked="0" layoutInCell="1" allowOverlap="1" wp14:anchorId="224E67D0" wp14:editId="34F14E3C">
              <wp:simplePos x="0" y="0"/>
              <wp:positionH relativeFrom="rightMargin">
                <wp:align>right</wp:align>
              </wp:positionH>
              <wp:positionV relativeFrom="page">
                <wp:posOffset>0</wp:posOffset>
              </wp:positionV>
              <wp:extent cx="2520000" cy="1252800"/>
              <wp:effectExtent l="0" t="0" r="0" b="0"/>
              <wp:wrapNone/>
              <wp:docPr id="35" name="JE2201261534Ju parlan p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26" name="Freeform 24"/>
                      <wps:cNvSpPr>
                        <a:spLocks noEditPoints="1"/>
                      </wps:cNvSpPr>
                      <wps:spPr bwMode="auto">
                        <a:xfrm>
                          <a:off x="442595" y="629920"/>
                          <a:ext cx="1158240" cy="306070"/>
                        </a:xfrm>
                        <a:custGeom>
                          <a:avLst/>
                          <a:gdLst>
                            <a:gd name="T0" fmla="*/ 2185 w 3648"/>
                            <a:gd name="T1" fmla="*/ 939 h 963"/>
                            <a:gd name="T2" fmla="*/ 2020 w 3648"/>
                            <a:gd name="T3" fmla="*/ 947 h 963"/>
                            <a:gd name="T4" fmla="*/ 1943 w 3648"/>
                            <a:gd name="T5" fmla="*/ 838 h 963"/>
                            <a:gd name="T6" fmla="*/ 2051 w 3648"/>
                            <a:gd name="T7" fmla="*/ 0 h 963"/>
                            <a:gd name="T8" fmla="*/ 2175 w 3648"/>
                            <a:gd name="T9" fmla="*/ 56 h 963"/>
                            <a:gd name="T10" fmla="*/ 3151 w 3648"/>
                            <a:gd name="T11" fmla="*/ 249 h 963"/>
                            <a:gd name="T12" fmla="*/ 2968 w 3648"/>
                            <a:gd name="T13" fmla="*/ 411 h 963"/>
                            <a:gd name="T14" fmla="*/ 3004 w 3648"/>
                            <a:gd name="T15" fmla="*/ 930 h 963"/>
                            <a:gd name="T16" fmla="*/ 3165 w 3648"/>
                            <a:gd name="T17" fmla="*/ 947 h 963"/>
                            <a:gd name="T18" fmla="*/ 3258 w 3648"/>
                            <a:gd name="T19" fmla="*/ 424 h 963"/>
                            <a:gd name="T20" fmla="*/ 3406 w 3648"/>
                            <a:gd name="T21" fmla="*/ 502 h 963"/>
                            <a:gd name="T22" fmla="*/ 3442 w 3648"/>
                            <a:gd name="T23" fmla="*/ 930 h 963"/>
                            <a:gd name="T24" fmla="*/ 3603 w 3648"/>
                            <a:gd name="T25" fmla="*/ 947 h 963"/>
                            <a:gd name="T26" fmla="*/ 3561 w 3648"/>
                            <a:gd name="T27" fmla="*/ 298 h 963"/>
                            <a:gd name="T28" fmla="*/ 2891 w 3648"/>
                            <a:gd name="T29" fmla="*/ 806 h 963"/>
                            <a:gd name="T30" fmla="*/ 2561 w 3648"/>
                            <a:gd name="T31" fmla="*/ 963 h 963"/>
                            <a:gd name="T32" fmla="*/ 2255 w 3648"/>
                            <a:gd name="T33" fmla="*/ 833 h 963"/>
                            <a:gd name="T34" fmla="*/ 2470 w 3648"/>
                            <a:gd name="T35" fmla="*/ 515 h 963"/>
                            <a:gd name="T36" fmla="*/ 2620 w 3648"/>
                            <a:gd name="T37" fmla="*/ 426 h 963"/>
                            <a:gd name="T38" fmla="*/ 2318 w 3648"/>
                            <a:gd name="T39" fmla="*/ 448 h 963"/>
                            <a:gd name="T40" fmla="*/ 2292 w 3648"/>
                            <a:gd name="T41" fmla="*/ 295 h 963"/>
                            <a:gd name="T42" fmla="*/ 2550 w 3648"/>
                            <a:gd name="T43" fmla="*/ 228 h 963"/>
                            <a:gd name="T44" fmla="*/ 2867 w 3648"/>
                            <a:gd name="T45" fmla="*/ 372 h 963"/>
                            <a:gd name="T46" fmla="*/ 2490 w 3648"/>
                            <a:gd name="T47" fmla="*/ 680 h 963"/>
                            <a:gd name="T48" fmla="*/ 2561 w 3648"/>
                            <a:gd name="T49" fmla="*/ 786 h 963"/>
                            <a:gd name="T50" fmla="*/ 2658 w 3648"/>
                            <a:gd name="T51" fmla="*/ 654 h 963"/>
                            <a:gd name="T52" fmla="*/ 612 w 3648"/>
                            <a:gd name="T53" fmla="*/ 588 h 963"/>
                            <a:gd name="T54" fmla="*/ 249 w 3648"/>
                            <a:gd name="T55" fmla="*/ 673 h 963"/>
                            <a:gd name="T56" fmla="*/ 134 w 3648"/>
                            <a:gd name="T57" fmla="*/ 947 h 963"/>
                            <a:gd name="T58" fmla="*/ 9 w 3648"/>
                            <a:gd name="T59" fmla="*/ 889 h 963"/>
                            <a:gd name="T60" fmla="*/ 16 w 3648"/>
                            <a:gd name="T61" fmla="*/ 113 h 963"/>
                            <a:gd name="T62" fmla="*/ 296 w 3648"/>
                            <a:gd name="T63" fmla="*/ 54 h 963"/>
                            <a:gd name="T64" fmla="*/ 447 w 3648"/>
                            <a:gd name="T65" fmla="*/ 366 h 963"/>
                            <a:gd name="T66" fmla="*/ 278 w 3648"/>
                            <a:gd name="T67" fmla="*/ 254 h 963"/>
                            <a:gd name="T68" fmla="*/ 323 w 3648"/>
                            <a:gd name="T69" fmla="*/ 478 h 963"/>
                            <a:gd name="T70" fmla="*/ 1870 w 3648"/>
                            <a:gd name="T71" fmla="*/ 255 h 963"/>
                            <a:gd name="T72" fmla="*/ 1600 w 3648"/>
                            <a:gd name="T73" fmla="*/ 253 h 963"/>
                            <a:gd name="T74" fmla="*/ 1437 w 3648"/>
                            <a:gd name="T75" fmla="*/ 355 h 963"/>
                            <a:gd name="T76" fmla="*/ 1434 w 3648"/>
                            <a:gd name="T77" fmla="*/ 895 h 963"/>
                            <a:gd name="T78" fmla="*/ 1559 w 3648"/>
                            <a:gd name="T79" fmla="*/ 951 h 963"/>
                            <a:gd name="T80" fmla="*/ 1667 w 3648"/>
                            <a:gd name="T81" fmla="*/ 454 h 963"/>
                            <a:gd name="T82" fmla="*/ 1829 w 3648"/>
                            <a:gd name="T83" fmla="*/ 418 h 963"/>
                            <a:gd name="T84" fmla="*/ 1910 w 3648"/>
                            <a:gd name="T85" fmla="*/ 341 h 963"/>
                            <a:gd name="T86" fmla="*/ 1348 w 3648"/>
                            <a:gd name="T87" fmla="*/ 488 h 963"/>
                            <a:gd name="T88" fmla="*/ 1279 w 3648"/>
                            <a:gd name="T89" fmla="*/ 907 h 963"/>
                            <a:gd name="T90" fmla="*/ 779 w 3648"/>
                            <a:gd name="T91" fmla="*/ 906 h 963"/>
                            <a:gd name="T92" fmla="*/ 747 w 3648"/>
                            <a:gd name="T93" fmla="*/ 580 h 963"/>
                            <a:gd name="T94" fmla="*/ 1114 w 3648"/>
                            <a:gd name="T95" fmla="*/ 485 h 963"/>
                            <a:gd name="T96" fmla="*/ 868 w 3648"/>
                            <a:gd name="T97" fmla="*/ 420 h 963"/>
                            <a:gd name="T98" fmla="*/ 731 w 3648"/>
                            <a:gd name="T99" fmla="*/ 354 h 963"/>
                            <a:gd name="T100" fmla="*/ 901 w 3648"/>
                            <a:gd name="T101" fmla="*/ 235 h 963"/>
                            <a:gd name="T102" fmla="*/ 1255 w 3648"/>
                            <a:gd name="T103" fmla="*/ 291 h 963"/>
                            <a:gd name="T104" fmla="*/ 1013 w 3648"/>
                            <a:gd name="T105" fmla="*/ 663 h 963"/>
                            <a:gd name="T106" fmla="*/ 944 w 3648"/>
                            <a:gd name="T107" fmla="*/ 769 h 963"/>
                            <a:gd name="T108" fmla="*/ 1115 w 3648"/>
                            <a:gd name="T109" fmla="*/ 768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648" h="963">
                              <a:moveTo>
                                <a:pt x="2175" y="56"/>
                              </a:moveTo>
                              <a:cubicBezTo>
                                <a:pt x="2181" y="71"/>
                                <a:pt x="2185" y="90"/>
                                <a:pt x="2185" y="114"/>
                              </a:cubicBezTo>
                              <a:cubicBezTo>
                                <a:pt x="2185" y="939"/>
                                <a:pt x="2185" y="939"/>
                                <a:pt x="2185" y="939"/>
                              </a:cubicBezTo>
                              <a:cubicBezTo>
                                <a:pt x="2174" y="941"/>
                                <a:pt x="2159" y="943"/>
                                <a:pt x="2138" y="947"/>
                              </a:cubicBezTo>
                              <a:cubicBezTo>
                                <a:pt x="2118" y="950"/>
                                <a:pt x="2097" y="951"/>
                                <a:pt x="2076" y="951"/>
                              </a:cubicBezTo>
                              <a:cubicBezTo>
                                <a:pt x="2056" y="951"/>
                                <a:pt x="2037" y="950"/>
                                <a:pt x="2020" y="947"/>
                              </a:cubicBezTo>
                              <a:cubicBezTo>
                                <a:pt x="2004" y="944"/>
                                <a:pt x="1990" y="939"/>
                                <a:pt x="1978" y="930"/>
                              </a:cubicBezTo>
                              <a:cubicBezTo>
                                <a:pt x="1967" y="922"/>
                                <a:pt x="1958" y="910"/>
                                <a:pt x="1952" y="895"/>
                              </a:cubicBezTo>
                              <a:cubicBezTo>
                                <a:pt x="1946" y="881"/>
                                <a:pt x="1943" y="861"/>
                                <a:pt x="1943" y="838"/>
                              </a:cubicBezTo>
                              <a:cubicBezTo>
                                <a:pt x="1943" y="13"/>
                                <a:pt x="1943" y="13"/>
                                <a:pt x="1943" y="13"/>
                              </a:cubicBezTo>
                              <a:cubicBezTo>
                                <a:pt x="1953" y="11"/>
                                <a:pt x="1969" y="8"/>
                                <a:pt x="1989" y="5"/>
                              </a:cubicBezTo>
                              <a:cubicBezTo>
                                <a:pt x="2009" y="2"/>
                                <a:pt x="2030" y="0"/>
                                <a:pt x="2051" y="0"/>
                              </a:cubicBezTo>
                              <a:cubicBezTo>
                                <a:pt x="2072" y="0"/>
                                <a:pt x="2090" y="1"/>
                                <a:pt x="2107" y="4"/>
                              </a:cubicBezTo>
                              <a:cubicBezTo>
                                <a:pt x="2124" y="7"/>
                                <a:pt x="2138" y="13"/>
                                <a:pt x="2149" y="21"/>
                              </a:cubicBezTo>
                              <a:cubicBezTo>
                                <a:pt x="2160" y="30"/>
                                <a:pt x="2169" y="42"/>
                                <a:pt x="2175" y="56"/>
                              </a:cubicBezTo>
                              <a:close/>
                              <a:moveTo>
                                <a:pt x="3561" y="298"/>
                              </a:moveTo>
                              <a:cubicBezTo>
                                <a:pt x="3503" y="251"/>
                                <a:pt x="3421" y="228"/>
                                <a:pt x="3314" y="228"/>
                              </a:cubicBezTo>
                              <a:cubicBezTo>
                                <a:pt x="3254" y="228"/>
                                <a:pt x="3200" y="235"/>
                                <a:pt x="3151" y="249"/>
                              </a:cubicBezTo>
                              <a:cubicBezTo>
                                <a:pt x="3102" y="263"/>
                                <a:pt x="3062" y="282"/>
                                <a:pt x="3029" y="304"/>
                              </a:cubicBezTo>
                              <a:cubicBezTo>
                                <a:pt x="3010" y="318"/>
                                <a:pt x="2995" y="332"/>
                                <a:pt x="2985" y="348"/>
                              </a:cubicBezTo>
                              <a:cubicBezTo>
                                <a:pt x="2974" y="365"/>
                                <a:pt x="2968" y="385"/>
                                <a:pt x="2968" y="411"/>
                              </a:cubicBezTo>
                              <a:cubicBezTo>
                                <a:pt x="2968" y="838"/>
                                <a:pt x="2968" y="838"/>
                                <a:pt x="2968" y="838"/>
                              </a:cubicBezTo>
                              <a:cubicBezTo>
                                <a:pt x="2968" y="861"/>
                                <a:pt x="2971" y="881"/>
                                <a:pt x="2977" y="895"/>
                              </a:cubicBezTo>
                              <a:cubicBezTo>
                                <a:pt x="2984" y="910"/>
                                <a:pt x="2992" y="922"/>
                                <a:pt x="3004" y="930"/>
                              </a:cubicBezTo>
                              <a:cubicBezTo>
                                <a:pt x="3015" y="939"/>
                                <a:pt x="3029" y="944"/>
                                <a:pt x="3046" y="947"/>
                              </a:cubicBezTo>
                              <a:cubicBezTo>
                                <a:pt x="3062" y="950"/>
                                <a:pt x="3081" y="951"/>
                                <a:pt x="3102" y="951"/>
                              </a:cubicBezTo>
                              <a:cubicBezTo>
                                <a:pt x="3124" y="951"/>
                                <a:pt x="3145" y="950"/>
                                <a:pt x="3165" y="947"/>
                              </a:cubicBezTo>
                              <a:cubicBezTo>
                                <a:pt x="3186" y="944"/>
                                <a:pt x="3201" y="942"/>
                                <a:pt x="3210" y="939"/>
                              </a:cubicBezTo>
                              <a:cubicBezTo>
                                <a:pt x="3210" y="445"/>
                                <a:pt x="3210" y="445"/>
                                <a:pt x="3210" y="445"/>
                              </a:cubicBezTo>
                              <a:cubicBezTo>
                                <a:pt x="3223" y="436"/>
                                <a:pt x="3239" y="429"/>
                                <a:pt x="3258" y="424"/>
                              </a:cubicBezTo>
                              <a:cubicBezTo>
                                <a:pt x="3276" y="419"/>
                                <a:pt x="3295" y="417"/>
                                <a:pt x="3314" y="417"/>
                              </a:cubicBezTo>
                              <a:cubicBezTo>
                                <a:pt x="3342" y="417"/>
                                <a:pt x="3365" y="424"/>
                                <a:pt x="3381" y="437"/>
                              </a:cubicBezTo>
                              <a:cubicBezTo>
                                <a:pt x="3398" y="451"/>
                                <a:pt x="3406" y="473"/>
                                <a:pt x="3406" y="502"/>
                              </a:cubicBezTo>
                              <a:cubicBezTo>
                                <a:pt x="3406" y="838"/>
                                <a:pt x="3406" y="838"/>
                                <a:pt x="3406" y="838"/>
                              </a:cubicBezTo>
                              <a:cubicBezTo>
                                <a:pt x="3406" y="861"/>
                                <a:pt x="3409" y="881"/>
                                <a:pt x="3416" y="895"/>
                              </a:cubicBezTo>
                              <a:cubicBezTo>
                                <a:pt x="3422" y="910"/>
                                <a:pt x="3430" y="922"/>
                                <a:pt x="3442" y="930"/>
                              </a:cubicBezTo>
                              <a:cubicBezTo>
                                <a:pt x="3453" y="939"/>
                                <a:pt x="3467" y="944"/>
                                <a:pt x="3484" y="947"/>
                              </a:cubicBezTo>
                              <a:cubicBezTo>
                                <a:pt x="3500" y="950"/>
                                <a:pt x="3519" y="951"/>
                                <a:pt x="3540" y="951"/>
                              </a:cubicBezTo>
                              <a:cubicBezTo>
                                <a:pt x="3562" y="951"/>
                                <a:pt x="3583" y="950"/>
                                <a:pt x="3603" y="947"/>
                              </a:cubicBezTo>
                              <a:cubicBezTo>
                                <a:pt x="3624" y="944"/>
                                <a:pt x="3639" y="942"/>
                                <a:pt x="3648" y="939"/>
                              </a:cubicBezTo>
                              <a:cubicBezTo>
                                <a:pt x="3648" y="494"/>
                                <a:pt x="3648" y="494"/>
                                <a:pt x="3648" y="494"/>
                              </a:cubicBezTo>
                              <a:cubicBezTo>
                                <a:pt x="3648" y="410"/>
                                <a:pt x="3619" y="345"/>
                                <a:pt x="3561" y="298"/>
                              </a:cubicBezTo>
                              <a:close/>
                              <a:moveTo>
                                <a:pt x="2867" y="372"/>
                              </a:moveTo>
                              <a:cubicBezTo>
                                <a:pt x="2883" y="405"/>
                                <a:pt x="2891" y="443"/>
                                <a:pt x="2891" y="488"/>
                              </a:cubicBezTo>
                              <a:cubicBezTo>
                                <a:pt x="2891" y="806"/>
                                <a:pt x="2891" y="806"/>
                                <a:pt x="2891" y="806"/>
                              </a:cubicBezTo>
                              <a:cubicBezTo>
                                <a:pt x="2891" y="831"/>
                                <a:pt x="2885" y="851"/>
                                <a:pt x="2871" y="867"/>
                              </a:cubicBezTo>
                              <a:cubicBezTo>
                                <a:pt x="2857" y="883"/>
                                <a:pt x="2841" y="896"/>
                                <a:pt x="2822" y="907"/>
                              </a:cubicBezTo>
                              <a:cubicBezTo>
                                <a:pt x="2760" y="944"/>
                                <a:pt x="2673" y="963"/>
                                <a:pt x="2561" y="963"/>
                              </a:cubicBezTo>
                              <a:cubicBezTo>
                                <a:pt x="2511" y="963"/>
                                <a:pt x="2466" y="958"/>
                                <a:pt x="2426" y="949"/>
                              </a:cubicBezTo>
                              <a:cubicBezTo>
                                <a:pt x="2385" y="939"/>
                                <a:pt x="2351" y="925"/>
                                <a:pt x="2322" y="906"/>
                              </a:cubicBezTo>
                              <a:cubicBezTo>
                                <a:pt x="2293" y="887"/>
                                <a:pt x="2271" y="863"/>
                                <a:pt x="2255" y="833"/>
                              </a:cubicBezTo>
                              <a:cubicBezTo>
                                <a:pt x="2239" y="804"/>
                                <a:pt x="2232" y="770"/>
                                <a:pt x="2232" y="731"/>
                              </a:cubicBezTo>
                              <a:cubicBezTo>
                                <a:pt x="2232" y="666"/>
                                <a:pt x="2251" y="615"/>
                                <a:pt x="2290" y="580"/>
                              </a:cubicBezTo>
                              <a:cubicBezTo>
                                <a:pt x="2329" y="545"/>
                                <a:pt x="2389" y="523"/>
                                <a:pt x="2470" y="515"/>
                              </a:cubicBezTo>
                              <a:cubicBezTo>
                                <a:pt x="2657" y="495"/>
                                <a:pt x="2657" y="495"/>
                                <a:pt x="2657" y="495"/>
                              </a:cubicBezTo>
                              <a:cubicBezTo>
                                <a:pt x="2657" y="485"/>
                                <a:pt x="2657" y="485"/>
                                <a:pt x="2657" y="485"/>
                              </a:cubicBezTo>
                              <a:cubicBezTo>
                                <a:pt x="2657" y="457"/>
                                <a:pt x="2645" y="438"/>
                                <a:pt x="2620" y="426"/>
                              </a:cubicBezTo>
                              <a:cubicBezTo>
                                <a:pt x="2596" y="414"/>
                                <a:pt x="2561" y="408"/>
                                <a:pt x="2516" y="408"/>
                              </a:cubicBezTo>
                              <a:cubicBezTo>
                                <a:pt x="2480" y="408"/>
                                <a:pt x="2445" y="412"/>
                                <a:pt x="2411" y="420"/>
                              </a:cubicBezTo>
                              <a:cubicBezTo>
                                <a:pt x="2377" y="427"/>
                                <a:pt x="2346" y="437"/>
                                <a:pt x="2318" y="448"/>
                              </a:cubicBezTo>
                              <a:cubicBezTo>
                                <a:pt x="2306" y="439"/>
                                <a:pt x="2296" y="426"/>
                                <a:pt x="2287" y="409"/>
                              </a:cubicBezTo>
                              <a:cubicBezTo>
                                <a:pt x="2278" y="391"/>
                                <a:pt x="2274" y="373"/>
                                <a:pt x="2274" y="354"/>
                              </a:cubicBezTo>
                              <a:cubicBezTo>
                                <a:pt x="2274" y="329"/>
                                <a:pt x="2280" y="310"/>
                                <a:pt x="2292" y="295"/>
                              </a:cubicBezTo>
                              <a:cubicBezTo>
                                <a:pt x="2304" y="280"/>
                                <a:pt x="2322" y="268"/>
                                <a:pt x="2347" y="257"/>
                              </a:cubicBezTo>
                              <a:cubicBezTo>
                                <a:pt x="2374" y="247"/>
                                <a:pt x="2407" y="239"/>
                                <a:pt x="2444" y="235"/>
                              </a:cubicBezTo>
                              <a:cubicBezTo>
                                <a:pt x="2482" y="230"/>
                                <a:pt x="2517" y="228"/>
                                <a:pt x="2550" y="228"/>
                              </a:cubicBezTo>
                              <a:cubicBezTo>
                                <a:pt x="2601" y="228"/>
                                <a:pt x="2648" y="233"/>
                                <a:pt x="2690" y="243"/>
                              </a:cubicBezTo>
                              <a:cubicBezTo>
                                <a:pt x="2732" y="254"/>
                                <a:pt x="2768" y="270"/>
                                <a:pt x="2798" y="291"/>
                              </a:cubicBezTo>
                              <a:cubicBezTo>
                                <a:pt x="2828" y="312"/>
                                <a:pt x="2851" y="339"/>
                                <a:pt x="2867" y="372"/>
                              </a:cubicBezTo>
                              <a:close/>
                              <a:moveTo>
                                <a:pt x="2658" y="654"/>
                              </a:moveTo>
                              <a:cubicBezTo>
                                <a:pt x="2556" y="663"/>
                                <a:pt x="2556" y="663"/>
                                <a:pt x="2556" y="663"/>
                              </a:cubicBezTo>
                              <a:cubicBezTo>
                                <a:pt x="2529" y="665"/>
                                <a:pt x="2507" y="670"/>
                                <a:pt x="2490" y="680"/>
                              </a:cubicBezTo>
                              <a:cubicBezTo>
                                <a:pt x="2473" y="689"/>
                                <a:pt x="2465" y="704"/>
                                <a:pt x="2465" y="722"/>
                              </a:cubicBezTo>
                              <a:cubicBezTo>
                                <a:pt x="2465" y="741"/>
                                <a:pt x="2472" y="757"/>
                                <a:pt x="2487" y="769"/>
                              </a:cubicBezTo>
                              <a:cubicBezTo>
                                <a:pt x="2501" y="781"/>
                                <a:pt x="2526" y="786"/>
                                <a:pt x="2561" y="786"/>
                              </a:cubicBezTo>
                              <a:cubicBezTo>
                                <a:pt x="2578" y="786"/>
                                <a:pt x="2595" y="785"/>
                                <a:pt x="2615" y="782"/>
                              </a:cubicBezTo>
                              <a:cubicBezTo>
                                <a:pt x="2634" y="778"/>
                                <a:pt x="2649" y="774"/>
                                <a:pt x="2658" y="768"/>
                              </a:cubicBezTo>
                              <a:lnTo>
                                <a:pt x="2658" y="654"/>
                              </a:lnTo>
                              <a:close/>
                              <a:moveTo>
                                <a:pt x="700" y="366"/>
                              </a:moveTo>
                              <a:cubicBezTo>
                                <a:pt x="700" y="412"/>
                                <a:pt x="692" y="454"/>
                                <a:pt x="678" y="491"/>
                              </a:cubicBezTo>
                              <a:cubicBezTo>
                                <a:pt x="663" y="529"/>
                                <a:pt x="641" y="561"/>
                                <a:pt x="612" y="588"/>
                              </a:cubicBezTo>
                              <a:cubicBezTo>
                                <a:pt x="583" y="615"/>
                                <a:pt x="547" y="636"/>
                                <a:pt x="503" y="651"/>
                              </a:cubicBezTo>
                              <a:cubicBezTo>
                                <a:pt x="459" y="665"/>
                                <a:pt x="408" y="673"/>
                                <a:pt x="350" y="673"/>
                              </a:cubicBezTo>
                              <a:cubicBezTo>
                                <a:pt x="249" y="673"/>
                                <a:pt x="249" y="673"/>
                                <a:pt x="249" y="673"/>
                              </a:cubicBezTo>
                              <a:cubicBezTo>
                                <a:pt x="249" y="934"/>
                                <a:pt x="249" y="934"/>
                                <a:pt x="249" y="934"/>
                              </a:cubicBezTo>
                              <a:cubicBezTo>
                                <a:pt x="239" y="937"/>
                                <a:pt x="222" y="940"/>
                                <a:pt x="200" y="943"/>
                              </a:cubicBezTo>
                              <a:cubicBezTo>
                                <a:pt x="178" y="946"/>
                                <a:pt x="156" y="947"/>
                                <a:pt x="134" y="947"/>
                              </a:cubicBezTo>
                              <a:cubicBezTo>
                                <a:pt x="112" y="947"/>
                                <a:pt x="93" y="946"/>
                                <a:pt x="76" y="942"/>
                              </a:cubicBezTo>
                              <a:cubicBezTo>
                                <a:pt x="60" y="939"/>
                                <a:pt x="46" y="933"/>
                                <a:pt x="34" y="924"/>
                              </a:cubicBezTo>
                              <a:cubicBezTo>
                                <a:pt x="23" y="916"/>
                                <a:pt x="14" y="904"/>
                                <a:pt x="9" y="889"/>
                              </a:cubicBezTo>
                              <a:cubicBezTo>
                                <a:pt x="3" y="874"/>
                                <a:pt x="0" y="854"/>
                                <a:pt x="0" y="829"/>
                              </a:cubicBezTo>
                              <a:cubicBezTo>
                                <a:pt x="0" y="159"/>
                                <a:pt x="0" y="159"/>
                                <a:pt x="0" y="159"/>
                              </a:cubicBezTo>
                              <a:cubicBezTo>
                                <a:pt x="0" y="139"/>
                                <a:pt x="5" y="124"/>
                                <a:pt x="16" y="113"/>
                              </a:cubicBezTo>
                              <a:cubicBezTo>
                                <a:pt x="27" y="102"/>
                                <a:pt x="42" y="93"/>
                                <a:pt x="61" y="87"/>
                              </a:cubicBezTo>
                              <a:cubicBezTo>
                                <a:pt x="93" y="75"/>
                                <a:pt x="130" y="67"/>
                                <a:pt x="171" y="62"/>
                              </a:cubicBezTo>
                              <a:cubicBezTo>
                                <a:pt x="213" y="57"/>
                                <a:pt x="254" y="54"/>
                                <a:pt x="296" y="54"/>
                              </a:cubicBezTo>
                              <a:cubicBezTo>
                                <a:pt x="427" y="54"/>
                                <a:pt x="527" y="82"/>
                                <a:pt x="596" y="138"/>
                              </a:cubicBezTo>
                              <a:cubicBezTo>
                                <a:pt x="665" y="194"/>
                                <a:pt x="700" y="270"/>
                                <a:pt x="700" y="366"/>
                              </a:cubicBezTo>
                              <a:close/>
                              <a:moveTo>
                                <a:pt x="447" y="366"/>
                              </a:moveTo>
                              <a:cubicBezTo>
                                <a:pt x="447" y="329"/>
                                <a:pt x="435" y="302"/>
                                <a:pt x="413" y="282"/>
                              </a:cubicBezTo>
                              <a:cubicBezTo>
                                <a:pt x="391" y="263"/>
                                <a:pt x="358" y="253"/>
                                <a:pt x="316" y="253"/>
                              </a:cubicBezTo>
                              <a:cubicBezTo>
                                <a:pt x="301" y="253"/>
                                <a:pt x="288" y="253"/>
                                <a:pt x="278" y="254"/>
                              </a:cubicBezTo>
                              <a:cubicBezTo>
                                <a:pt x="268" y="254"/>
                                <a:pt x="258" y="256"/>
                                <a:pt x="248" y="257"/>
                              </a:cubicBezTo>
                              <a:cubicBezTo>
                                <a:pt x="248" y="478"/>
                                <a:pt x="248" y="478"/>
                                <a:pt x="248" y="478"/>
                              </a:cubicBezTo>
                              <a:cubicBezTo>
                                <a:pt x="323" y="478"/>
                                <a:pt x="323" y="478"/>
                                <a:pt x="323" y="478"/>
                              </a:cubicBezTo>
                              <a:cubicBezTo>
                                <a:pt x="363" y="478"/>
                                <a:pt x="393" y="469"/>
                                <a:pt x="415" y="450"/>
                              </a:cubicBezTo>
                              <a:cubicBezTo>
                                <a:pt x="436" y="432"/>
                                <a:pt x="447" y="403"/>
                                <a:pt x="447" y="366"/>
                              </a:cubicBezTo>
                              <a:close/>
                              <a:moveTo>
                                <a:pt x="1870" y="255"/>
                              </a:moveTo>
                              <a:cubicBezTo>
                                <a:pt x="1844" y="238"/>
                                <a:pt x="1808" y="229"/>
                                <a:pt x="1762" y="229"/>
                              </a:cubicBezTo>
                              <a:cubicBezTo>
                                <a:pt x="1735" y="229"/>
                                <a:pt x="1707" y="231"/>
                                <a:pt x="1680" y="235"/>
                              </a:cubicBezTo>
                              <a:cubicBezTo>
                                <a:pt x="1652" y="240"/>
                                <a:pt x="1626" y="246"/>
                                <a:pt x="1600" y="253"/>
                              </a:cubicBezTo>
                              <a:cubicBezTo>
                                <a:pt x="1574" y="261"/>
                                <a:pt x="1550" y="270"/>
                                <a:pt x="1528" y="279"/>
                              </a:cubicBezTo>
                              <a:cubicBezTo>
                                <a:pt x="1506" y="289"/>
                                <a:pt x="1487" y="301"/>
                                <a:pt x="1472" y="313"/>
                              </a:cubicBezTo>
                              <a:cubicBezTo>
                                <a:pt x="1457" y="325"/>
                                <a:pt x="1445" y="339"/>
                                <a:pt x="1437" y="355"/>
                              </a:cubicBezTo>
                              <a:cubicBezTo>
                                <a:pt x="1429" y="371"/>
                                <a:pt x="1425" y="389"/>
                                <a:pt x="1425" y="411"/>
                              </a:cubicBezTo>
                              <a:cubicBezTo>
                                <a:pt x="1425" y="838"/>
                                <a:pt x="1425" y="838"/>
                                <a:pt x="1425" y="838"/>
                              </a:cubicBezTo>
                              <a:cubicBezTo>
                                <a:pt x="1425" y="861"/>
                                <a:pt x="1428" y="881"/>
                                <a:pt x="1434" y="895"/>
                              </a:cubicBezTo>
                              <a:cubicBezTo>
                                <a:pt x="1440" y="910"/>
                                <a:pt x="1449" y="922"/>
                                <a:pt x="1461" y="930"/>
                              </a:cubicBezTo>
                              <a:cubicBezTo>
                                <a:pt x="1472" y="939"/>
                                <a:pt x="1486" y="944"/>
                                <a:pt x="1503" y="947"/>
                              </a:cubicBezTo>
                              <a:cubicBezTo>
                                <a:pt x="1519" y="950"/>
                                <a:pt x="1538" y="951"/>
                                <a:pt x="1559" y="951"/>
                              </a:cubicBezTo>
                              <a:cubicBezTo>
                                <a:pt x="1581" y="951"/>
                                <a:pt x="1602" y="950"/>
                                <a:pt x="1622" y="947"/>
                              </a:cubicBezTo>
                              <a:cubicBezTo>
                                <a:pt x="1642" y="944"/>
                                <a:pt x="1657" y="942"/>
                                <a:pt x="1667" y="939"/>
                              </a:cubicBezTo>
                              <a:cubicBezTo>
                                <a:pt x="1667" y="454"/>
                                <a:pt x="1667" y="454"/>
                                <a:pt x="1667" y="454"/>
                              </a:cubicBezTo>
                              <a:cubicBezTo>
                                <a:pt x="1679" y="448"/>
                                <a:pt x="1694" y="443"/>
                                <a:pt x="1712" y="439"/>
                              </a:cubicBezTo>
                              <a:cubicBezTo>
                                <a:pt x="1729" y="435"/>
                                <a:pt x="1748" y="430"/>
                                <a:pt x="1768" y="427"/>
                              </a:cubicBezTo>
                              <a:cubicBezTo>
                                <a:pt x="1788" y="423"/>
                                <a:pt x="1808" y="420"/>
                                <a:pt x="1829" y="418"/>
                              </a:cubicBezTo>
                              <a:cubicBezTo>
                                <a:pt x="1850" y="416"/>
                                <a:pt x="1870" y="415"/>
                                <a:pt x="1890" y="415"/>
                              </a:cubicBezTo>
                              <a:cubicBezTo>
                                <a:pt x="1896" y="405"/>
                                <a:pt x="1901" y="393"/>
                                <a:pt x="1904" y="380"/>
                              </a:cubicBezTo>
                              <a:cubicBezTo>
                                <a:pt x="1908" y="368"/>
                                <a:pt x="1910" y="355"/>
                                <a:pt x="1910" y="341"/>
                              </a:cubicBezTo>
                              <a:cubicBezTo>
                                <a:pt x="1910" y="302"/>
                                <a:pt x="1897" y="273"/>
                                <a:pt x="1870" y="255"/>
                              </a:cubicBezTo>
                              <a:close/>
                              <a:moveTo>
                                <a:pt x="1324" y="372"/>
                              </a:moveTo>
                              <a:cubicBezTo>
                                <a:pt x="1340" y="405"/>
                                <a:pt x="1348" y="443"/>
                                <a:pt x="1348" y="488"/>
                              </a:cubicBezTo>
                              <a:cubicBezTo>
                                <a:pt x="1348" y="806"/>
                                <a:pt x="1348" y="806"/>
                                <a:pt x="1348" y="806"/>
                              </a:cubicBezTo>
                              <a:cubicBezTo>
                                <a:pt x="1348" y="831"/>
                                <a:pt x="1341" y="851"/>
                                <a:pt x="1328" y="867"/>
                              </a:cubicBezTo>
                              <a:cubicBezTo>
                                <a:pt x="1314" y="883"/>
                                <a:pt x="1298" y="896"/>
                                <a:pt x="1279" y="907"/>
                              </a:cubicBezTo>
                              <a:cubicBezTo>
                                <a:pt x="1217" y="944"/>
                                <a:pt x="1130" y="963"/>
                                <a:pt x="1018" y="963"/>
                              </a:cubicBezTo>
                              <a:cubicBezTo>
                                <a:pt x="968" y="963"/>
                                <a:pt x="923" y="958"/>
                                <a:pt x="883" y="949"/>
                              </a:cubicBezTo>
                              <a:cubicBezTo>
                                <a:pt x="842" y="939"/>
                                <a:pt x="808" y="925"/>
                                <a:pt x="779" y="906"/>
                              </a:cubicBezTo>
                              <a:cubicBezTo>
                                <a:pt x="750" y="887"/>
                                <a:pt x="728" y="863"/>
                                <a:pt x="712" y="833"/>
                              </a:cubicBezTo>
                              <a:cubicBezTo>
                                <a:pt x="696" y="804"/>
                                <a:pt x="688" y="770"/>
                                <a:pt x="688" y="731"/>
                              </a:cubicBezTo>
                              <a:cubicBezTo>
                                <a:pt x="688" y="666"/>
                                <a:pt x="708" y="615"/>
                                <a:pt x="747" y="580"/>
                              </a:cubicBezTo>
                              <a:cubicBezTo>
                                <a:pt x="786" y="545"/>
                                <a:pt x="846" y="523"/>
                                <a:pt x="927" y="515"/>
                              </a:cubicBezTo>
                              <a:cubicBezTo>
                                <a:pt x="1114" y="495"/>
                                <a:pt x="1114" y="495"/>
                                <a:pt x="1114" y="495"/>
                              </a:cubicBezTo>
                              <a:cubicBezTo>
                                <a:pt x="1114" y="485"/>
                                <a:pt x="1114" y="485"/>
                                <a:pt x="1114" y="485"/>
                              </a:cubicBezTo>
                              <a:cubicBezTo>
                                <a:pt x="1114" y="457"/>
                                <a:pt x="1102" y="438"/>
                                <a:pt x="1077" y="426"/>
                              </a:cubicBezTo>
                              <a:cubicBezTo>
                                <a:pt x="1053" y="414"/>
                                <a:pt x="1018" y="408"/>
                                <a:pt x="973" y="408"/>
                              </a:cubicBezTo>
                              <a:cubicBezTo>
                                <a:pt x="937" y="408"/>
                                <a:pt x="902" y="412"/>
                                <a:pt x="868" y="420"/>
                              </a:cubicBezTo>
                              <a:cubicBezTo>
                                <a:pt x="833" y="427"/>
                                <a:pt x="803" y="437"/>
                                <a:pt x="775" y="448"/>
                              </a:cubicBezTo>
                              <a:cubicBezTo>
                                <a:pt x="763" y="439"/>
                                <a:pt x="752" y="426"/>
                                <a:pt x="744" y="409"/>
                              </a:cubicBezTo>
                              <a:cubicBezTo>
                                <a:pt x="735" y="391"/>
                                <a:pt x="731" y="373"/>
                                <a:pt x="731" y="354"/>
                              </a:cubicBezTo>
                              <a:cubicBezTo>
                                <a:pt x="731" y="329"/>
                                <a:pt x="737" y="310"/>
                                <a:pt x="749" y="295"/>
                              </a:cubicBezTo>
                              <a:cubicBezTo>
                                <a:pt x="761" y="280"/>
                                <a:pt x="779" y="268"/>
                                <a:pt x="804" y="257"/>
                              </a:cubicBezTo>
                              <a:cubicBezTo>
                                <a:pt x="831" y="247"/>
                                <a:pt x="864" y="239"/>
                                <a:pt x="901" y="235"/>
                              </a:cubicBezTo>
                              <a:cubicBezTo>
                                <a:pt x="938" y="230"/>
                                <a:pt x="974" y="228"/>
                                <a:pt x="1007" y="228"/>
                              </a:cubicBezTo>
                              <a:cubicBezTo>
                                <a:pt x="1058" y="228"/>
                                <a:pt x="1105" y="233"/>
                                <a:pt x="1147" y="243"/>
                              </a:cubicBezTo>
                              <a:cubicBezTo>
                                <a:pt x="1189" y="254"/>
                                <a:pt x="1225" y="270"/>
                                <a:pt x="1255" y="291"/>
                              </a:cubicBezTo>
                              <a:cubicBezTo>
                                <a:pt x="1285" y="312"/>
                                <a:pt x="1308" y="339"/>
                                <a:pt x="1324" y="372"/>
                              </a:cubicBezTo>
                              <a:close/>
                              <a:moveTo>
                                <a:pt x="1115" y="654"/>
                              </a:moveTo>
                              <a:cubicBezTo>
                                <a:pt x="1013" y="663"/>
                                <a:pt x="1013" y="663"/>
                                <a:pt x="1013" y="663"/>
                              </a:cubicBezTo>
                              <a:cubicBezTo>
                                <a:pt x="986" y="665"/>
                                <a:pt x="964" y="670"/>
                                <a:pt x="947" y="680"/>
                              </a:cubicBezTo>
                              <a:cubicBezTo>
                                <a:pt x="930" y="689"/>
                                <a:pt x="922" y="704"/>
                                <a:pt x="922" y="722"/>
                              </a:cubicBezTo>
                              <a:cubicBezTo>
                                <a:pt x="922" y="741"/>
                                <a:pt x="929" y="757"/>
                                <a:pt x="944" y="769"/>
                              </a:cubicBezTo>
                              <a:cubicBezTo>
                                <a:pt x="958" y="781"/>
                                <a:pt x="983" y="786"/>
                                <a:pt x="1018" y="786"/>
                              </a:cubicBezTo>
                              <a:cubicBezTo>
                                <a:pt x="1034" y="786"/>
                                <a:pt x="1052" y="785"/>
                                <a:pt x="1072" y="782"/>
                              </a:cubicBezTo>
                              <a:cubicBezTo>
                                <a:pt x="1091" y="778"/>
                                <a:pt x="1106" y="774"/>
                                <a:pt x="1115" y="768"/>
                              </a:cubicBezTo>
                              <a:lnTo>
                                <a:pt x="1115" y="654"/>
                              </a:lnTo>
                              <a:close/>
                            </a:path>
                          </a:pathLst>
                        </a:custGeom>
                        <a:solidFill>
                          <a:srgbClr val="8057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C917CE" id="JE2201261534Ju parlan p2.emf(JU-LOCK)" o:spid="_x0000_s1026" editas="canvas" style="position:absolute;margin-left:147.25pt;margin-top:0;width:198.45pt;height:98.65pt;z-index:-251642880;mso-position-horizontal:right;mso-position-horizontal-relative:right-margin-area;mso-position-vertical-relative:page" coordsize="25196,1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96;height:12522;visibility:visible;mso-wrap-style:square">
                <v:fill o:detectmouseclick="t"/>
                <v:path o:connecttype="none"/>
              </v:shape>
              <v:shape id="Freeform 24" o:spid="_x0000_s1028" style="position:absolute;left:4425;top:6299;width:11583;height:3060;visibility:visible;mso-wrap-style:square;v-text-anchor:top" coordsize="364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" path="m2175,56v6,15,10,34,10,58c2185,939,2185,939,2185,939v-11,2,-26,4,-47,8c2118,950,2097,951,2076,951v-20,,-39,-1,-56,-4c2004,944,1990,939,1978,930v-11,-8,-20,-20,-26,-35c1946,881,1943,861,1943,838v,-825,,-825,,-825c1953,11,1969,8,1989,5v20,-3,41,-5,62,-5c2072,,2090,1,2107,4v17,3,31,9,42,17c2160,30,2169,42,2175,56xm3561,298v-58,-47,-140,-70,-247,-70c3254,228,3200,235,3151,249v-49,14,-89,33,-122,55c3010,318,2995,332,2985,348v-11,17,-17,37,-17,63c2968,838,2968,838,2968,838v,23,3,43,9,57c2984,910,2992,922,3004,930v11,9,25,14,42,17c3062,950,3081,951,3102,951v22,,43,-1,63,-4c3186,944,3201,942,3210,939v,-494,,-494,,-494c3223,436,3239,429,3258,424v18,-5,37,-7,56,-7c3342,417,3365,424,3381,437v17,14,25,36,25,65c3406,838,3406,838,3406,838v,23,3,43,10,57c3422,910,3430,922,3442,930v11,9,25,14,42,17c3500,950,3519,951,3540,951v22,,43,-1,63,-4c3624,944,3639,942,3648,939v,-445,,-445,,-445c3648,410,3619,345,3561,298xm2867,372v16,33,24,71,24,116c2891,806,2891,806,2891,806v,25,-6,45,-20,61c2857,883,2841,896,2822,907v-62,37,-149,56,-261,56c2511,963,2466,958,2426,949v-41,-10,-75,-24,-104,-43c2293,887,2271,863,2255,833v-16,-29,-23,-63,-23,-102c2232,666,2251,615,2290,580v39,-35,99,-57,180,-65c2657,495,2657,495,2657,495v,-10,,-10,,-10c2657,457,2645,438,2620,426v-24,-12,-59,-18,-104,-18c2480,408,2445,412,2411,420v-34,7,-65,17,-93,28c2306,439,2296,426,2287,409v-9,-18,-13,-36,-13,-55c2274,329,2280,310,2292,295v12,-15,30,-27,55,-38c2374,247,2407,239,2444,235v38,-5,73,-7,106,-7c2601,228,2648,233,2690,243v42,11,78,27,108,48c2828,312,2851,339,2867,372xm2658,654v-102,9,-102,9,-102,9c2529,665,2507,670,2490,680v-17,9,-25,24,-25,42c2465,741,2472,757,2487,769v14,12,39,17,74,17c2578,786,2595,785,2615,782v19,-4,34,-8,43,-14l2658,654xm700,366v,46,-8,88,-22,125c663,529,641,561,612,588v-29,27,-65,48,-109,63c459,665,408,673,350,673v-101,,-101,,-101,c249,934,249,934,249,934v-10,3,-27,6,-49,9c178,946,156,947,134,947v-22,,-41,-1,-58,-5c60,939,46,933,34,924,23,916,14,904,9,889,3,874,,854,,829,,159,,159,,159,,139,5,124,16,113,27,102,42,93,61,87,93,75,130,67,171,62v42,-5,83,-8,125,-8c427,54,527,82,596,138v69,56,104,132,104,228xm447,366v,-37,-12,-64,-34,-84c391,263,358,253,316,253v-15,,-28,,-38,1c268,254,258,256,248,257v,221,,221,,221c323,478,323,478,323,478v40,,70,-9,92,-28c436,432,447,403,447,366xm1870,255v-26,-17,-62,-26,-108,-26c1735,229,1707,231,1680,235v-28,5,-54,11,-80,18c1574,261,1550,270,1528,279v-22,10,-41,22,-56,34c1457,325,1445,339,1437,355v-8,16,-12,34,-12,56c1425,838,1425,838,1425,838v,23,3,43,9,57c1440,910,1449,922,1461,930v11,9,25,14,42,17c1519,950,1538,951,1559,951v22,,43,-1,63,-4c1642,944,1657,942,1667,939v,-485,,-485,,-485c1679,448,1694,443,1712,439v17,-4,36,-9,56,-12c1788,423,1808,420,1829,418v21,-2,41,-3,61,-3c1896,405,1901,393,1904,380v4,-12,6,-25,6,-39c1910,302,1897,273,1870,255xm1324,372v16,33,24,71,24,116c1348,806,1348,806,1348,806v,25,-7,45,-20,61c1314,883,1298,896,1279,907v-62,37,-149,56,-261,56c968,963,923,958,883,949,842,939,808,925,779,906,750,887,728,863,712,833,696,804,688,770,688,731v,-65,20,-116,59,-151c786,545,846,523,927,515v187,-20,187,-20,187,-20c1114,485,1114,485,1114,485v,-28,-12,-47,-37,-59c1053,414,1018,408,973,408v-36,,-71,4,-105,12c833,427,803,437,775,448v-12,-9,-23,-22,-31,-39c735,391,731,373,731,354v,-25,6,-44,18,-59c761,280,779,268,804,257v27,-10,60,-18,97,-22c938,230,974,228,1007,228v51,,98,5,140,15c1189,254,1225,270,1255,291v30,21,53,48,69,81xm1115,654v-102,9,-102,9,-102,9c986,665,964,670,947,680v-17,9,-25,24,-25,42c922,741,929,757,944,769v14,12,39,17,74,17c1034,786,1052,785,1072,782v19,-4,34,-8,43,-14l1115,654xe" fillcolor="#80579f" stroked="f">
                <v:path arrowok="t" o:connecttype="custom" o:connectlocs="693738,298442;641350,300985;616903,266341;651193,0;690563,17798;1000443,79140;942340,130628;953770,295582;1004888,300985;1034415,134760;1081405,159551;1092835,295582;1143953,300985;1130618,94713;917893,256171;813118,306070;715963,264752;784225,163682;831850,135395;735965,142388;727710,93760;809625,72465;910273,118233;790575,216124;813118,249814;843915,207861;194310,186884;79058,213899;42545,300985;2858,282551;5080,35915;93980,17163;141923,116326;88265,80729;102553,151923;593725,81047;508000,80411;456248,112830;455295,284458;494983,302256;529273,144295;580708,132853;606425,108380;427990,155101;406083,288272;247333,287954;237173,184341;353695,154147;275590,133488;232093,112512;286068,74690;398463,92488;321628,210721;299720,244411;354013,244093" o:connectangles="0,0,0,0,0,0,0,0,0,0,0,0,0,0,0,0,0,0,0,0,0,0,0,0,0,0,0,0,0,0,0,0,0,0,0,0,0,0,0,0,0,0,0,0,0,0,0,0,0,0,0,0,0,0,0"/>
                <o:lock v:ext="edit" verticies="t"/>
              </v:shape>
              <w10:wrap anchorx="margin" anchory="page"/>
            </v:group>
          </w:pict>
        </mc:Fallback>
      </mc:AlternateContent>
    </w:r>
    <w:r>
      <mc:AlternateContent>
        <mc:Choice Requires="wpc">
          <w:drawing>
            <wp:anchor distT="0" distB="0" distL="114300" distR="114300" simplePos="0" relativeHeight="251672576" behindDoc="1" locked="0" layoutInCell="0" allowOverlap="1" wp14:anchorId="28532C10" wp14:editId="19CE3A9B">
              <wp:simplePos x="0" y="0"/>
              <wp:positionH relativeFrom="page">
                <wp:posOffset>0</wp:posOffset>
              </wp:positionH>
              <wp:positionV relativeFrom="page">
                <wp:align>bottom</wp:align>
              </wp:positionV>
              <wp:extent cx="2959200" cy="2800800"/>
              <wp:effectExtent l="0" t="0" r="0" b="0"/>
              <wp:wrapNone/>
              <wp:docPr id="36" name="JE2201261511Ju Parlan brief lo br(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4" name="Freeform 14"/>
                      <wps:cNvSpPr>
                        <a:spLocks noEditPoints="1"/>
                      </wps:cNvSpPr>
                      <wps:spPr bwMode="auto">
                        <a:xfrm>
                          <a:off x="635" y="443865"/>
                          <a:ext cx="2722245" cy="2356485"/>
                        </a:xfrm>
                        <a:custGeom>
                          <a:avLst/>
                          <a:gdLst>
                            <a:gd name="T0" fmla="*/ 7226 w 8574"/>
                            <a:gd name="T1" fmla="*/ 4890 h 7420"/>
                            <a:gd name="T2" fmla="*/ 3048 w 8574"/>
                            <a:gd name="T3" fmla="*/ 1219 h 7420"/>
                            <a:gd name="T4" fmla="*/ 5436 w 8574"/>
                            <a:gd name="T5" fmla="*/ 2580 h 7420"/>
                            <a:gd name="T6" fmla="*/ 7196 w 8574"/>
                            <a:gd name="T7" fmla="*/ 5835 h 7420"/>
                            <a:gd name="T8" fmla="*/ 0 w 8574"/>
                            <a:gd name="T9" fmla="*/ 5082 h 7420"/>
                            <a:gd name="T10" fmla="*/ 0 w 8574"/>
                            <a:gd name="T11" fmla="*/ 5487 h 7420"/>
                            <a:gd name="T12" fmla="*/ 623 w 8574"/>
                            <a:gd name="T13" fmla="*/ 4572 h 7420"/>
                            <a:gd name="T14" fmla="*/ 1178 w 8574"/>
                            <a:gd name="T15" fmla="*/ 4741 h 7420"/>
                            <a:gd name="T16" fmla="*/ 278 w 8574"/>
                            <a:gd name="T17" fmla="*/ 5656 h 7420"/>
                            <a:gd name="T18" fmla="*/ 441 w 8574"/>
                            <a:gd name="T19" fmla="*/ 4747 h 7420"/>
                            <a:gd name="T20" fmla="*/ 237 w 8574"/>
                            <a:gd name="T21" fmla="*/ 5656 h 7420"/>
                            <a:gd name="T22" fmla="*/ 2045 w 8574"/>
                            <a:gd name="T23" fmla="*/ 3202 h 7420"/>
                            <a:gd name="T24" fmla="*/ 4216 w 8574"/>
                            <a:gd name="T25" fmla="*/ 4934 h 7420"/>
                            <a:gd name="T26" fmla="*/ 1100 w 8574"/>
                            <a:gd name="T27" fmla="*/ 7129 h 7420"/>
                            <a:gd name="T28" fmla="*/ 5677 w 8574"/>
                            <a:gd name="T29" fmla="*/ 2390 h 7420"/>
                            <a:gd name="T30" fmla="*/ 2511 w 8574"/>
                            <a:gd name="T31" fmla="*/ 782 h 7420"/>
                            <a:gd name="T32" fmla="*/ 7834 w 8574"/>
                            <a:gd name="T33" fmla="*/ 5063 h 7420"/>
                            <a:gd name="T34" fmla="*/ 671 w 8574"/>
                            <a:gd name="T35" fmla="*/ 5217 h 7420"/>
                            <a:gd name="T36" fmla="*/ 0 w 8574"/>
                            <a:gd name="T37" fmla="*/ 5170 h 7420"/>
                            <a:gd name="T38" fmla="*/ 569 w 8574"/>
                            <a:gd name="T39" fmla="*/ 5036 h 7420"/>
                            <a:gd name="T40" fmla="*/ 229 w 8574"/>
                            <a:gd name="T41" fmla="*/ 5281 h 7420"/>
                            <a:gd name="T42" fmla="*/ 465 w 8574"/>
                            <a:gd name="T43" fmla="*/ 5233 h 7420"/>
                            <a:gd name="T44" fmla="*/ 450 w 8574"/>
                            <a:gd name="T45" fmla="*/ 5100 h 7420"/>
                            <a:gd name="T46" fmla="*/ 6127 w 8574"/>
                            <a:gd name="T47" fmla="*/ 2876 h 7420"/>
                            <a:gd name="T48" fmla="*/ 5850 w 8574"/>
                            <a:gd name="T49" fmla="*/ 2171 h 7420"/>
                            <a:gd name="T50" fmla="*/ 7452 w 8574"/>
                            <a:gd name="T51" fmla="*/ 7420 h 7420"/>
                            <a:gd name="T52" fmla="*/ 0 w 8574"/>
                            <a:gd name="T53" fmla="*/ 3883 h 7420"/>
                            <a:gd name="T54" fmla="*/ 0 w 8574"/>
                            <a:gd name="T55" fmla="*/ 6175 h 7420"/>
                            <a:gd name="T56" fmla="*/ 2481 w 8574"/>
                            <a:gd name="T57" fmla="*/ 4438 h 7420"/>
                            <a:gd name="T58" fmla="*/ 3007 w 8574"/>
                            <a:gd name="T59" fmla="*/ 5499 h 7420"/>
                            <a:gd name="T60" fmla="*/ 5289 w 8574"/>
                            <a:gd name="T61" fmla="*/ 5724 h 7420"/>
                            <a:gd name="T62" fmla="*/ 3462 w 8574"/>
                            <a:gd name="T63" fmla="*/ 2971 h 7420"/>
                            <a:gd name="T64" fmla="*/ 3736 w 8574"/>
                            <a:gd name="T65" fmla="*/ 3911 h 7420"/>
                            <a:gd name="T66" fmla="*/ 3459 w 8574"/>
                            <a:gd name="T67" fmla="*/ 7420 h 7420"/>
                            <a:gd name="T68" fmla="*/ 3284 w 8574"/>
                            <a:gd name="T69" fmla="*/ 5061 h 7420"/>
                            <a:gd name="T70" fmla="*/ 0 w 8574"/>
                            <a:gd name="T71" fmla="*/ 3489 h 7420"/>
                            <a:gd name="T72" fmla="*/ 3323 w 8574"/>
                            <a:gd name="T73" fmla="*/ 5375 h 7420"/>
                            <a:gd name="T74" fmla="*/ 3001 w 8574"/>
                            <a:gd name="T75" fmla="*/ 6180 h 7420"/>
                            <a:gd name="T76" fmla="*/ 2916 w 8574"/>
                            <a:gd name="T77" fmla="*/ 4267 h 7420"/>
                            <a:gd name="T78" fmla="*/ 501 w 8574"/>
                            <a:gd name="T79" fmla="*/ 3195 h 7420"/>
                            <a:gd name="T80" fmla="*/ 3594 w 8574"/>
                            <a:gd name="T81" fmla="*/ 4721 h 7420"/>
                            <a:gd name="T82" fmla="*/ 3173 w 8574"/>
                            <a:gd name="T83" fmla="*/ 6401 h 7420"/>
                            <a:gd name="T84" fmla="*/ 0 w 8574"/>
                            <a:gd name="T85" fmla="*/ 2364 h 7420"/>
                            <a:gd name="T86" fmla="*/ 4889 w 8574"/>
                            <a:gd name="T87" fmla="*/ 5665 h 7420"/>
                            <a:gd name="T88" fmla="*/ 2902 w 8574"/>
                            <a:gd name="T89" fmla="*/ 7186 h 7420"/>
                            <a:gd name="T90" fmla="*/ 837 w 8574"/>
                            <a:gd name="T91" fmla="*/ 4186 h 7420"/>
                            <a:gd name="T92" fmla="*/ 1119 w 8574"/>
                            <a:gd name="T93" fmla="*/ 6069 h 7420"/>
                            <a:gd name="T94" fmla="*/ 1726 w 8574"/>
                            <a:gd name="T95" fmla="*/ 5290 h 7420"/>
                            <a:gd name="T96" fmla="*/ 337 w 8574"/>
                            <a:gd name="T97" fmla="*/ 4296 h 7420"/>
                            <a:gd name="T98" fmla="*/ 0 w 8574"/>
                            <a:gd name="T99" fmla="*/ 5954 h 7420"/>
                            <a:gd name="T100" fmla="*/ 2267 w 8574"/>
                            <a:gd name="T101" fmla="*/ 1539 h 7420"/>
                            <a:gd name="T102" fmla="*/ 4846 w 8574"/>
                            <a:gd name="T103" fmla="*/ 3380 h 7420"/>
                            <a:gd name="T104" fmla="*/ 5725 w 8574"/>
                            <a:gd name="T105" fmla="*/ 7420 h 7420"/>
                            <a:gd name="T106" fmla="*/ 1442 w 8574"/>
                            <a:gd name="T107" fmla="*/ 4811 h 7420"/>
                            <a:gd name="T108" fmla="*/ 326 w 8574"/>
                            <a:gd name="T109" fmla="*/ 4518 h 7420"/>
                            <a:gd name="T110" fmla="*/ 1332 w 8574"/>
                            <a:gd name="T111" fmla="*/ 5662 h 7420"/>
                            <a:gd name="T112" fmla="*/ 141 w 8574"/>
                            <a:gd name="T113" fmla="*/ 3980 h 7420"/>
                            <a:gd name="T114" fmla="*/ 2163 w 8574"/>
                            <a:gd name="T115" fmla="*/ 5799 h 7420"/>
                            <a:gd name="T116" fmla="*/ 5662 w 8574"/>
                            <a:gd name="T117" fmla="*/ 4524 h 7420"/>
                            <a:gd name="T118" fmla="*/ 684 w 8574"/>
                            <a:gd name="T119" fmla="*/ 1897 h 7420"/>
                            <a:gd name="T120" fmla="*/ 4253 w 8574"/>
                            <a:gd name="T121" fmla="*/ 3820 h 7420"/>
                            <a:gd name="T122" fmla="*/ 4557 w 8574"/>
                            <a:gd name="T123" fmla="*/ 7335 h 7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74" h="7420">
                              <a:moveTo>
                                <a:pt x="7196" y="5835"/>
                              </a:moveTo>
                              <a:cubicBezTo>
                                <a:pt x="7170" y="6581"/>
                                <a:pt x="7160" y="6860"/>
                                <a:pt x="6723" y="7310"/>
                              </a:cubicBezTo>
                              <a:cubicBezTo>
                                <a:pt x="6686" y="7348"/>
                                <a:pt x="6642" y="7384"/>
                                <a:pt x="6591" y="7420"/>
                              </a:cubicBezTo>
                              <a:cubicBezTo>
                                <a:pt x="6553" y="7420"/>
                                <a:pt x="6553" y="7420"/>
                                <a:pt x="6553" y="7420"/>
                              </a:cubicBezTo>
                              <a:cubicBezTo>
                                <a:pt x="6615" y="7379"/>
                                <a:pt x="6666" y="7338"/>
                                <a:pt x="6707" y="7295"/>
                              </a:cubicBezTo>
                              <a:cubicBezTo>
                                <a:pt x="7139" y="6851"/>
                                <a:pt x="7149" y="6574"/>
                                <a:pt x="7175" y="5834"/>
                              </a:cubicBezTo>
                              <a:cubicBezTo>
                                <a:pt x="7184" y="5584"/>
                                <a:pt x="7195" y="5274"/>
                                <a:pt x="7226" y="4890"/>
                              </a:cubicBezTo>
                              <a:cubicBezTo>
                                <a:pt x="7252" y="4567"/>
                                <a:pt x="6987" y="4349"/>
                                <a:pt x="6754" y="4158"/>
                              </a:cubicBezTo>
                              <a:cubicBezTo>
                                <a:pt x="6680" y="4097"/>
                                <a:pt x="6610" y="4039"/>
                                <a:pt x="6553" y="3981"/>
                              </a:cubicBezTo>
                              <a:cubicBezTo>
                                <a:pt x="6351" y="3776"/>
                                <a:pt x="6076" y="3666"/>
                                <a:pt x="5834" y="3569"/>
                              </a:cubicBezTo>
                              <a:cubicBezTo>
                                <a:pt x="5561" y="3460"/>
                                <a:pt x="5325" y="3365"/>
                                <a:pt x="5256" y="3168"/>
                              </a:cubicBezTo>
                              <a:cubicBezTo>
                                <a:pt x="5204" y="3017"/>
                                <a:pt x="5256" y="2927"/>
                                <a:pt x="5316" y="2822"/>
                              </a:cubicBezTo>
                              <a:cubicBezTo>
                                <a:pt x="5354" y="2755"/>
                                <a:pt x="5398" y="2679"/>
                                <a:pt x="5415" y="2577"/>
                              </a:cubicBezTo>
                              <a:cubicBezTo>
                                <a:pt x="5507" y="2035"/>
                                <a:pt x="4012" y="1457"/>
                                <a:pt x="3048" y="1219"/>
                              </a:cubicBezTo>
                              <a:cubicBezTo>
                                <a:pt x="3046" y="1218"/>
                                <a:pt x="3046" y="1218"/>
                                <a:pt x="3046" y="1218"/>
                              </a:cubicBezTo>
                              <a:cubicBezTo>
                                <a:pt x="1985" y="957"/>
                                <a:pt x="931" y="925"/>
                                <a:pt x="0" y="994"/>
                              </a:cubicBezTo>
                              <a:cubicBezTo>
                                <a:pt x="0" y="973"/>
                                <a:pt x="0" y="973"/>
                                <a:pt x="0" y="973"/>
                              </a:cubicBezTo>
                              <a:cubicBezTo>
                                <a:pt x="931" y="904"/>
                                <a:pt x="1984" y="935"/>
                                <a:pt x="3044" y="1196"/>
                              </a:cubicBezTo>
                              <a:cubicBezTo>
                                <a:pt x="3046" y="1193"/>
                                <a:pt x="3046" y="1193"/>
                                <a:pt x="3046" y="1193"/>
                              </a:cubicBezTo>
                              <a:cubicBezTo>
                                <a:pt x="3053" y="1198"/>
                                <a:pt x="3053" y="1198"/>
                                <a:pt x="3053" y="1198"/>
                              </a:cubicBezTo>
                              <a:cubicBezTo>
                                <a:pt x="4025" y="1438"/>
                                <a:pt x="5531" y="2025"/>
                                <a:pt x="5436" y="2580"/>
                              </a:cubicBezTo>
                              <a:cubicBezTo>
                                <a:pt x="5418" y="2686"/>
                                <a:pt x="5373" y="2764"/>
                                <a:pt x="5334" y="2833"/>
                              </a:cubicBezTo>
                              <a:cubicBezTo>
                                <a:pt x="5277" y="2933"/>
                                <a:pt x="5227" y="3019"/>
                                <a:pt x="5276" y="3161"/>
                              </a:cubicBezTo>
                              <a:cubicBezTo>
                                <a:pt x="5342" y="3349"/>
                                <a:pt x="5574" y="3442"/>
                                <a:pt x="5842" y="3550"/>
                              </a:cubicBezTo>
                              <a:cubicBezTo>
                                <a:pt x="6086" y="3647"/>
                                <a:pt x="6363" y="3758"/>
                                <a:pt x="6568" y="3966"/>
                              </a:cubicBezTo>
                              <a:cubicBezTo>
                                <a:pt x="6624" y="4024"/>
                                <a:pt x="6694" y="4081"/>
                                <a:pt x="6768" y="4141"/>
                              </a:cubicBezTo>
                              <a:cubicBezTo>
                                <a:pt x="7005" y="4336"/>
                                <a:pt x="7274" y="4557"/>
                                <a:pt x="7247" y="4891"/>
                              </a:cubicBezTo>
                              <a:cubicBezTo>
                                <a:pt x="7216" y="5275"/>
                                <a:pt x="7205" y="5585"/>
                                <a:pt x="7196" y="5835"/>
                              </a:cubicBezTo>
                              <a:close/>
                              <a:moveTo>
                                <a:pt x="283" y="5528"/>
                              </a:moveTo>
                              <a:cubicBezTo>
                                <a:pt x="546" y="5528"/>
                                <a:pt x="800" y="5420"/>
                                <a:pt x="886" y="5267"/>
                              </a:cubicBezTo>
                              <a:cubicBezTo>
                                <a:pt x="945" y="5163"/>
                                <a:pt x="924" y="5032"/>
                                <a:pt x="832" y="4934"/>
                              </a:cubicBezTo>
                              <a:cubicBezTo>
                                <a:pt x="777" y="4875"/>
                                <a:pt x="706" y="4837"/>
                                <a:pt x="630" y="4826"/>
                              </a:cubicBezTo>
                              <a:cubicBezTo>
                                <a:pt x="513" y="4810"/>
                                <a:pt x="383" y="4873"/>
                                <a:pt x="123" y="4999"/>
                              </a:cubicBezTo>
                              <a:cubicBezTo>
                                <a:pt x="78" y="5020"/>
                                <a:pt x="37" y="5040"/>
                                <a:pt x="0" y="5059"/>
                              </a:cubicBezTo>
                              <a:cubicBezTo>
                                <a:pt x="0" y="5082"/>
                                <a:pt x="0" y="5082"/>
                                <a:pt x="0" y="5082"/>
                              </a:cubicBezTo>
                              <a:cubicBezTo>
                                <a:pt x="40" y="5063"/>
                                <a:pt x="84" y="5041"/>
                                <a:pt x="132" y="5018"/>
                              </a:cubicBezTo>
                              <a:cubicBezTo>
                                <a:pt x="388" y="4894"/>
                                <a:pt x="516" y="4832"/>
                                <a:pt x="627" y="4847"/>
                              </a:cubicBezTo>
                              <a:cubicBezTo>
                                <a:pt x="698" y="4858"/>
                                <a:pt x="765" y="4894"/>
                                <a:pt x="817" y="4949"/>
                              </a:cubicBezTo>
                              <a:cubicBezTo>
                                <a:pt x="902" y="5040"/>
                                <a:pt x="922" y="5161"/>
                                <a:pt x="868" y="5257"/>
                              </a:cubicBezTo>
                              <a:cubicBezTo>
                                <a:pt x="781" y="5411"/>
                                <a:pt x="510" y="5518"/>
                                <a:pt x="240" y="5505"/>
                              </a:cubicBezTo>
                              <a:cubicBezTo>
                                <a:pt x="162" y="5502"/>
                                <a:pt x="77" y="5487"/>
                                <a:pt x="0" y="5464"/>
                              </a:cubicBezTo>
                              <a:cubicBezTo>
                                <a:pt x="0" y="5487"/>
                                <a:pt x="0" y="5487"/>
                                <a:pt x="0" y="5487"/>
                              </a:cubicBezTo>
                              <a:cubicBezTo>
                                <a:pt x="76" y="5509"/>
                                <a:pt x="159" y="5523"/>
                                <a:pt x="239" y="5527"/>
                              </a:cubicBezTo>
                              <a:cubicBezTo>
                                <a:pt x="253" y="5527"/>
                                <a:pt x="268" y="5528"/>
                                <a:pt x="283" y="5528"/>
                              </a:cubicBezTo>
                              <a:close/>
                              <a:moveTo>
                                <a:pt x="788" y="5753"/>
                              </a:moveTo>
                              <a:cubicBezTo>
                                <a:pt x="1139" y="5653"/>
                                <a:pt x="1239" y="5422"/>
                                <a:pt x="1293" y="5298"/>
                              </a:cubicBezTo>
                              <a:cubicBezTo>
                                <a:pt x="1348" y="5172"/>
                                <a:pt x="1462" y="4910"/>
                                <a:pt x="1190" y="4723"/>
                              </a:cubicBezTo>
                              <a:cubicBezTo>
                                <a:pt x="1188" y="4722"/>
                                <a:pt x="967" y="4571"/>
                                <a:pt x="645" y="4571"/>
                              </a:cubicBezTo>
                              <a:cubicBezTo>
                                <a:pt x="637" y="4571"/>
                                <a:pt x="630" y="4572"/>
                                <a:pt x="623" y="4572"/>
                              </a:cubicBezTo>
                              <a:cubicBezTo>
                                <a:pt x="449" y="4575"/>
                                <a:pt x="335" y="4621"/>
                                <a:pt x="108" y="4712"/>
                              </a:cubicBezTo>
                              <a:cubicBezTo>
                                <a:pt x="78" y="4724"/>
                                <a:pt x="41" y="4738"/>
                                <a:pt x="0" y="4756"/>
                              </a:cubicBezTo>
                              <a:cubicBezTo>
                                <a:pt x="0" y="4780"/>
                                <a:pt x="0" y="4780"/>
                                <a:pt x="0" y="4780"/>
                              </a:cubicBezTo>
                              <a:cubicBezTo>
                                <a:pt x="44" y="4760"/>
                                <a:pt x="84" y="4744"/>
                                <a:pt x="115" y="4732"/>
                              </a:cubicBezTo>
                              <a:cubicBezTo>
                                <a:pt x="341" y="4642"/>
                                <a:pt x="454" y="4597"/>
                                <a:pt x="623" y="4593"/>
                              </a:cubicBezTo>
                              <a:cubicBezTo>
                                <a:pt x="630" y="4593"/>
                                <a:pt x="637" y="4593"/>
                                <a:pt x="645" y="4593"/>
                              </a:cubicBezTo>
                              <a:cubicBezTo>
                                <a:pt x="960" y="4593"/>
                                <a:pt x="1176" y="4739"/>
                                <a:pt x="1178" y="4741"/>
                              </a:cubicBezTo>
                              <a:cubicBezTo>
                                <a:pt x="1436" y="4918"/>
                                <a:pt x="1326" y="5169"/>
                                <a:pt x="1274" y="5290"/>
                              </a:cubicBezTo>
                              <a:cubicBezTo>
                                <a:pt x="1221" y="5410"/>
                                <a:pt x="1124" y="5635"/>
                                <a:pt x="782" y="5732"/>
                              </a:cubicBezTo>
                              <a:cubicBezTo>
                                <a:pt x="499" y="5813"/>
                                <a:pt x="209" y="5761"/>
                                <a:pt x="0" y="5715"/>
                              </a:cubicBezTo>
                              <a:cubicBezTo>
                                <a:pt x="0" y="5737"/>
                                <a:pt x="0" y="5737"/>
                                <a:pt x="0" y="5737"/>
                              </a:cubicBezTo>
                              <a:cubicBezTo>
                                <a:pt x="130" y="5765"/>
                                <a:pt x="291" y="5795"/>
                                <a:pt x="462" y="5795"/>
                              </a:cubicBezTo>
                              <a:cubicBezTo>
                                <a:pt x="568" y="5795"/>
                                <a:pt x="679" y="5784"/>
                                <a:pt x="788" y="5753"/>
                              </a:cubicBezTo>
                              <a:close/>
                              <a:moveTo>
                                <a:pt x="278" y="5656"/>
                              </a:moveTo>
                              <a:cubicBezTo>
                                <a:pt x="713" y="5656"/>
                                <a:pt x="993" y="5572"/>
                                <a:pt x="1110" y="5404"/>
                              </a:cubicBezTo>
                              <a:cubicBezTo>
                                <a:pt x="1222" y="5243"/>
                                <a:pt x="1208" y="4990"/>
                                <a:pt x="1076" y="4816"/>
                              </a:cubicBezTo>
                              <a:cubicBezTo>
                                <a:pt x="1018" y="4739"/>
                                <a:pt x="943" y="4688"/>
                                <a:pt x="864" y="4671"/>
                              </a:cubicBezTo>
                              <a:cubicBezTo>
                                <a:pt x="739" y="4645"/>
                                <a:pt x="605" y="4681"/>
                                <a:pt x="436" y="4726"/>
                              </a:cubicBezTo>
                              <a:cubicBezTo>
                                <a:pt x="342" y="4752"/>
                                <a:pt x="217" y="4796"/>
                                <a:pt x="0" y="4923"/>
                              </a:cubicBezTo>
                              <a:cubicBezTo>
                                <a:pt x="0" y="4947"/>
                                <a:pt x="0" y="4947"/>
                                <a:pt x="0" y="4947"/>
                              </a:cubicBezTo>
                              <a:cubicBezTo>
                                <a:pt x="221" y="4817"/>
                                <a:pt x="347" y="4773"/>
                                <a:pt x="441" y="4747"/>
                              </a:cubicBezTo>
                              <a:cubicBezTo>
                                <a:pt x="608" y="4702"/>
                                <a:pt x="739" y="4667"/>
                                <a:pt x="860" y="4692"/>
                              </a:cubicBezTo>
                              <a:cubicBezTo>
                                <a:pt x="934" y="4708"/>
                                <a:pt x="1004" y="4756"/>
                                <a:pt x="1059" y="4828"/>
                              </a:cubicBezTo>
                              <a:cubicBezTo>
                                <a:pt x="1185" y="4996"/>
                                <a:pt x="1200" y="5238"/>
                                <a:pt x="1092" y="5392"/>
                              </a:cubicBezTo>
                              <a:cubicBezTo>
                                <a:pt x="976" y="5558"/>
                                <a:pt x="688" y="5640"/>
                                <a:pt x="238" y="5635"/>
                              </a:cubicBezTo>
                              <a:cubicBezTo>
                                <a:pt x="158" y="5634"/>
                                <a:pt x="78" y="5626"/>
                                <a:pt x="0" y="5613"/>
                              </a:cubicBezTo>
                              <a:cubicBezTo>
                                <a:pt x="0" y="5635"/>
                                <a:pt x="0" y="5635"/>
                                <a:pt x="0" y="5635"/>
                              </a:cubicBezTo>
                              <a:cubicBezTo>
                                <a:pt x="77" y="5648"/>
                                <a:pt x="157" y="5655"/>
                                <a:pt x="237" y="5656"/>
                              </a:cubicBezTo>
                              <a:cubicBezTo>
                                <a:pt x="251" y="5656"/>
                                <a:pt x="264" y="5656"/>
                                <a:pt x="278" y="5656"/>
                              </a:cubicBezTo>
                              <a:close/>
                              <a:moveTo>
                                <a:pt x="4418" y="5594"/>
                              </a:moveTo>
                              <a:cubicBezTo>
                                <a:pt x="4460" y="5337"/>
                                <a:pt x="4396" y="5104"/>
                                <a:pt x="4232" y="4919"/>
                              </a:cubicBezTo>
                              <a:cubicBezTo>
                                <a:pt x="3989" y="4648"/>
                                <a:pt x="3818" y="4521"/>
                                <a:pt x="3360" y="4184"/>
                              </a:cubicBezTo>
                              <a:cubicBezTo>
                                <a:pt x="3296" y="4137"/>
                                <a:pt x="3227" y="4086"/>
                                <a:pt x="3152" y="4030"/>
                              </a:cubicBezTo>
                              <a:cubicBezTo>
                                <a:pt x="2866" y="3819"/>
                                <a:pt x="2701" y="3688"/>
                                <a:pt x="2569" y="3583"/>
                              </a:cubicBezTo>
                              <a:cubicBezTo>
                                <a:pt x="2399" y="3447"/>
                                <a:pt x="2286" y="3358"/>
                                <a:pt x="2045" y="3202"/>
                              </a:cubicBezTo>
                              <a:cubicBezTo>
                                <a:pt x="1623" y="2929"/>
                                <a:pt x="860" y="2766"/>
                                <a:pt x="0" y="2758"/>
                              </a:cubicBezTo>
                              <a:cubicBezTo>
                                <a:pt x="0" y="2779"/>
                                <a:pt x="0" y="2779"/>
                                <a:pt x="0" y="2779"/>
                              </a:cubicBezTo>
                              <a:cubicBezTo>
                                <a:pt x="855" y="2787"/>
                                <a:pt x="1615" y="2949"/>
                                <a:pt x="2034" y="3220"/>
                              </a:cubicBezTo>
                              <a:cubicBezTo>
                                <a:pt x="2274" y="3375"/>
                                <a:pt x="2386" y="3464"/>
                                <a:pt x="2556" y="3599"/>
                              </a:cubicBezTo>
                              <a:cubicBezTo>
                                <a:pt x="2688" y="3705"/>
                                <a:pt x="2853" y="3836"/>
                                <a:pt x="3139" y="4048"/>
                              </a:cubicBezTo>
                              <a:cubicBezTo>
                                <a:pt x="3214" y="4103"/>
                                <a:pt x="3283" y="4154"/>
                                <a:pt x="3347" y="4201"/>
                              </a:cubicBezTo>
                              <a:cubicBezTo>
                                <a:pt x="3804" y="4538"/>
                                <a:pt x="3975" y="4663"/>
                                <a:pt x="4216" y="4934"/>
                              </a:cubicBezTo>
                              <a:cubicBezTo>
                                <a:pt x="4375" y="5113"/>
                                <a:pt x="4438" y="5340"/>
                                <a:pt x="4397" y="5591"/>
                              </a:cubicBezTo>
                              <a:cubicBezTo>
                                <a:pt x="4329" y="6002"/>
                                <a:pt x="3995" y="6413"/>
                                <a:pt x="3503" y="6691"/>
                              </a:cubicBezTo>
                              <a:cubicBezTo>
                                <a:pt x="2709" y="7141"/>
                                <a:pt x="1684" y="7123"/>
                                <a:pt x="132" y="7096"/>
                              </a:cubicBezTo>
                              <a:cubicBezTo>
                                <a:pt x="88" y="7095"/>
                                <a:pt x="44" y="7094"/>
                                <a:pt x="0" y="7093"/>
                              </a:cubicBezTo>
                              <a:cubicBezTo>
                                <a:pt x="0" y="7115"/>
                                <a:pt x="0" y="7115"/>
                                <a:pt x="0" y="7115"/>
                              </a:cubicBezTo>
                              <a:cubicBezTo>
                                <a:pt x="44" y="7116"/>
                                <a:pt x="88" y="7116"/>
                                <a:pt x="132" y="7117"/>
                              </a:cubicBezTo>
                              <a:cubicBezTo>
                                <a:pt x="480" y="7123"/>
                                <a:pt x="802" y="7129"/>
                                <a:pt x="1100" y="7129"/>
                              </a:cubicBezTo>
                              <a:cubicBezTo>
                                <a:pt x="2136" y="7129"/>
                                <a:pt x="2893" y="7061"/>
                                <a:pt x="3514" y="6710"/>
                              </a:cubicBezTo>
                              <a:cubicBezTo>
                                <a:pt x="4011" y="6429"/>
                                <a:pt x="4349" y="6012"/>
                                <a:pt x="4418" y="5594"/>
                              </a:cubicBezTo>
                              <a:close/>
                              <a:moveTo>
                                <a:pt x="7855" y="5059"/>
                              </a:moveTo>
                              <a:cubicBezTo>
                                <a:pt x="7738" y="4398"/>
                                <a:pt x="7320" y="3869"/>
                                <a:pt x="6710" y="3607"/>
                              </a:cubicBezTo>
                              <a:cubicBezTo>
                                <a:pt x="6636" y="3575"/>
                                <a:pt x="6557" y="3546"/>
                                <a:pt x="6487" y="3520"/>
                              </a:cubicBezTo>
                              <a:cubicBezTo>
                                <a:pt x="6188" y="3409"/>
                                <a:pt x="5880" y="3294"/>
                                <a:pt x="5725" y="2976"/>
                              </a:cubicBezTo>
                              <a:cubicBezTo>
                                <a:pt x="5629" y="2779"/>
                                <a:pt x="5656" y="2563"/>
                                <a:pt x="5677" y="2390"/>
                              </a:cubicBezTo>
                              <a:cubicBezTo>
                                <a:pt x="5686" y="2325"/>
                                <a:pt x="5693" y="2264"/>
                                <a:pt x="5694" y="2210"/>
                              </a:cubicBezTo>
                              <a:cubicBezTo>
                                <a:pt x="5700" y="1897"/>
                                <a:pt x="5260" y="1580"/>
                                <a:pt x="4387" y="1269"/>
                              </a:cubicBezTo>
                              <a:cubicBezTo>
                                <a:pt x="3694" y="1022"/>
                                <a:pt x="2917" y="845"/>
                                <a:pt x="2515" y="761"/>
                              </a:cubicBezTo>
                              <a:cubicBezTo>
                                <a:pt x="2514" y="761"/>
                                <a:pt x="2514" y="761"/>
                                <a:pt x="2514" y="761"/>
                              </a:cubicBezTo>
                              <a:cubicBezTo>
                                <a:pt x="1760" y="604"/>
                                <a:pt x="888" y="546"/>
                                <a:pt x="0" y="563"/>
                              </a:cubicBezTo>
                              <a:cubicBezTo>
                                <a:pt x="0" y="584"/>
                                <a:pt x="0" y="584"/>
                                <a:pt x="0" y="584"/>
                              </a:cubicBezTo>
                              <a:cubicBezTo>
                                <a:pt x="887" y="567"/>
                                <a:pt x="1757" y="626"/>
                                <a:pt x="2511" y="782"/>
                              </a:cubicBezTo>
                              <a:cubicBezTo>
                                <a:pt x="2512" y="782"/>
                                <a:pt x="2512" y="782"/>
                                <a:pt x="2512" y="782"/>
                              </a:cubicBezTo>
                              <a:cubicBezTo>
                                <a:pt x="3258" y="937"/>
                                <a:pt x="5685" y="1498"/>
                                <a:pt x="5673" y="2210"/>
                              </a:cubicBezTo>
                              <a:cubicBezTo>
                                <a:pt x="5672" y="2263"/>
                                <a:pt x="5664" y="2323"/>
                                <a:pt x="5656" y="2387"/>
                              </a:cubicBezTo>
                              <a:cubicBezTo>
                                <a:pt x="5634" y="2563"/>
                                <a:pt x="5607" y="2783"/>
                                <a:pt x="5705" y="2985"/>
                              </a:cubicBezTo>
                              <a:cubicBezTo>
                                <a:pt x="5865" y="3312"/>
                                <a:pt x="6177" y="3427"/>
                                <a:pt x="6479" y="3540"/>
                              </a:cubicBezTo>
                              <a:cubicBezTo>
                                <a:pt x="6549" y="3566"/>
                                <a:pt x="6629" y="3595"/>
                                <a:pt x="6702" y="3626"/>
                              </a:cubicBezTo>
                              <a:cubicBezTo>
                                <a:pt x="7305" y="3886"/>
                                <a:pt x="7718" y="4409"/>
                                <a:pt x="7834" y="5063"/>
                              </a:cubicBezTo>
                              <a:cubicBezTo>
                                <a:pt x="7978" y="5870"/>
                                <a:pt x="7667" y="6727"/>
                                <a:pt x="7003" y="7356"/>
                              </a:cubicBezTo>
                              <a:cubicBezTo>
                                <a:pt x="6980" y="7378"/>
                                <a:pt x="6957" y="7399"/>
                                <a:pt x="6933" y="7420"/>
                              </a:cubicBezTo>
                              <a:cubicBezTo>
                                <a:pt x="6965" y="7420"/>
                                <a:pt x="6965" y="7420"/>
                                <a:pt x="6965" y="7420"/>
                              </a:cubicBezTo>
                              <a:cubicBezTo>
                                <a:pt x="6983" y="7404"/>
                                <a:pt x="7001" y="7388"/>
                                <a:pt x="7018" y="7371"/>
                              </a:cubicBezTo>
                              <a:cubicBezTo>
                                <a:pt x="7687" y="6737"/>
                                <a:pt x="8000" y="5873"/>
                                <a:pt x="7855" y="5059"/>
                              </a:cubicBezTo>
                              <a:close/>
                              <a:moveTo>
                                <a:pt x="305" y="5375"/>
                              </a:moveTo>
                              <a:cubicBezTo>
                                <a:pt x="460" y="5375"/>
                                <a:pt x="630" y="5317"/>
                                <a:pt x="671" y="5217"/>
                              </a:cubicBezTo>
                              <a:cubicBezTo>
                                <a:pt x="698" y="5151"/>
                                <a:pt x="664" y="5077"/>
                                <a:pt x="581" y="5019"/>
                              </a:cubicBezTo>
                              <a:cubicBezTo>
                                <a:pt x="530" y="4983"/>
                                <a:pt x="470" y="4961"/>
                                <a:pt x="424" y="4961"/>
                              </a:cubicBezTo>
                              <a:cubicBezTo>
                                <a:pt x="419" y="4961"/>
                                <a:pt x="419" y="4961"/>
                                <a:pt x="419" y="4961"/>
                              </a:cubicBezTo>
                              <a:cubicBezTo>
                                <a:pt x="395" y="4962"/>
                                <a:pt x="384" y="4969"/>
                                <a:pt x="349" y="4993"/>
                              </a:cubicBezTo>
                              <a:cubicBezTo>
                                <a:pt x="326" y="5009"/>
                                <a:pt x="294" y="5031"/>
                                <a:pt x="244" y="5059"/>
                              </a:cubicBezTo>
                              <a:cubicBezTo>
                                <a:pt x="159" y="5107"/>
                                <a:pt x="93" y="5133"/>
                                <a:pt x="45" y="5152"/>
                              </a:cubicBezTo>
                              <a:cubicBezTo>
                                <a:pt x="27" y="5159"/>
                                <a:pt x="12" y="5164"/>
                                <a:pt x="0" y="5170"/>
                              </a:cubicBezTo>
                              <a:cubicBezTo>
                                <a:pt x="0" y="5193"/>
                                <a:pt x="0" y="5193"/>
                                <a:pt x="0" y="5193"/>
                              </a:cubicBezTo>
                              <a:cubicBezTo>
                                <a:pt x="12" y="5188"/>
                                <a:pt x="28" y="5181"/>
                                <a:pt x="51" y="5172"/>
                              </a:cubicBezTo>
                              <a:cubicBezTo>
                                <a:pt x="101" y="5152"/>
                                <a:pt x="168" y="5126"/>
                                <a:pt x="255" y="5077"/>
                              </a:cubicBezTo>
                              <a:cubicBezTo>
                                <a:pt x="306" y="5049"/>
                                <a:pt x="338" y="5027"/>
                                <a:pt x="361" y="5011"/>
                              </a:cubicBezTo>
                              <a:cubicBezTo>
                                <a:pt x="397" y="4986"/>
                                <a:pt x="403" y="4983"/>
                                <a:pt x="419" y="4982"/>
                              </a:cubicBezTo>
                              <a:cubicBezTo>
                                <a:pt x="424" y="4982"/>
                                <a:pt x="424" y="4982"/>
                                <a:pt x="424" y="4982"/>
                              </a:cubicBezTo>
                              <a:cubicBezTo>
                                <a:pt x="465" y="4982"/>
                                <a:pt x="522" y="5003"/>
                                <a:pt x="569" y="5036"/>
                              </a:cubicBezTo>
                              <a:cubicBezTo>
                                <a:pt x="643" y="5088"/>
                                <a:pt x="674" y="5153"/>
                                <a:pt x="652" y="5209"/>
                              </a:cubicBezTo>
                              <a:cubicBezTo>
                                <a:pt x="609" y="5313"/>
                                <a:pt x="410" y="5366"/>
                                <a:pt x="251" y="5351"/>
                              </a:cubicBezTo>
                              <a:cubicBezTo>
                                <a:pt x="140" y="5340"/>
                                <a:pt x="43" y="5297"/>
                                <a:pt x="0" y="5256"/>
                              </a:cubicBezTo>
                              <a:cubicBezTo>
                                <a:pt x="0" y="5284"/>
                                <a:pt x="0" y="5284"/>
                                <a:pt x="0" y="5284"/>
                              </a:cubicBezTo>
                              <a:cubicBezTo>
                                <a:pt x="51" y="5323"/>
                                <a:pt x="141" y="5362"/>
                                <a:pt x="249" y="5372"/>
                              </a:cubicBezTo>
                              <a:cubicBezTo>
                                <a:pt x="267" y="5374"/>
                                <a:pt x="286" y="5375"/>
                                <a:pt x="305" y="5375"/>
                              </a:cubicBezTo>
                              <a:close/>
                              <a:moveTo>
                                <a:pt x="229" y="5281"/>
                              </a:moveTo>
                              <a:cubicBezTo>
                                <a:pt x="180" y="5278"/>
                                <a:pt x="142" y="5268"/>
                                <a:pt x="134" y="5257"/>
                              </a:cubicBezTo>
                              <a:cubicBezTo>
                                <a:pt x="132" y="5254"/>
                                <a:pt x="131" y="5250"/>
                                <a:pt x="132" y="5246"/>
                              </a:cubicBezTo>
                              <a:cubicBezTo>
                                <a:pt x="135" y="5231"/>
                                <a:pt x="169" y="5209"/>
                                <a:pt x="242" y="5165"/>
                              </a:cubicBezTo>
                              <a:cubicBezTo>
                                <a:pt x="301" y="5130"/>
                                <a:pt x="391" y="5077"/>
                                <a:pt x="441" y="5077"/>
                              </a:cubicBezTo>
                              <a:cubicBezTo>
                                <a:pt x="447" y="5077"/>
                                <a:pt x="452" y="5078"/>
                                <a:pt x="456" y="5079"/>
                              </a:cubicBezTo>
                              <a:cubicBezTo>
                                <a:pt x="472" y="5083"/>
                                <a:pt x="487" y="5097"/>
                                <a:pt x="496" y="5116"/>
                              </a:cubicBezTo>
                              <a:cubicBezTo>
                                <a:pt x="510" y="5148"/>
                                <a:pt x="507" y="5198"/>
                                <a:pt x="465" y="5233"/>
                              </a:cubicBezTo>
                              <a:cubicBezTo>
                                <a:pt x="420" y="5270"/>
                                <a:pt x="337" y="5283"/>
                                <a:pt x="267" y="5283"/>
                              </a:cubicBezTo>
                              <a:cubicBezTo>
                                <a:pt x="254" y="5283"/>
                                <a:pt x="241" y="5282"/>
                                <a:pt x="229" y="5281"/>
                              </a:cubicBezTo>
                              <a:close/>
                              <a:moveTo>
                                <a:pt x="156" y="5247"/>
                              </a:moveTo>
                              <a:cubicBezTo>
                                <a:pt x="166" y="5251"/>
                                <a:pt x="189" y="5257"/>
                                <a:pt x="230" y="5260"/>
                              </a:cubicBezTo>
                              <a:cubicBezTo>
                                <a:pt x="302" y="5265"/>
                                <a:pt x="403" y="5257"/>
                                <a:pt x="451" y="5216"/>
                              </a:cubicBezTo>
                              <a:cubicBezTo>
                                <a:pt x="484" y="5189"/>
                                <a:pt x="487" y="5150"/>
                                <a:pt x="476" y="5125"/>
                              </a:cubicBezTo>
                              <a:cubicBezTo>
                                <a:pt x="470" y="5112"/>
                                <a:pt x="460" y="5102"/>
                                <a:pt x="450" y="5100"/>
                              </a:cubicBezTo>
                              <a:cubicBezTo>
                                <a:pt x="448" y="5099"/>
                                <a:pt x="445" y="5099"/>
                                <a:pt x="441" y="5099"/>
                              </a:cubicBezTo>
                              <a:cubicBezTo>
                                <a:pt x="397" y="5099"/>
                                <a:pt x="307" y="5152"/>
                                <a:pt x="253" y="5184"/>
                              </a:cubicBezTo>
                              <a:cubicBezTo>
                                <a:pt x="228" y="5199"/>
                                <a:pt x="172" y="5232"/>
                                <a:pt x="156" y="5247"/>
                              </a:cubicBezTo>
                              <a:close/>
                              <a:moveTo>
                                <a:pt x="8548" y="5165"/>
                              </a:moveTo>
                              <a:cubicBezTo>
                                <a:pt x="8531" y="4708"/>
                                <a:pt x="8326" y="4327"/>
                                <a:pt x="7955" y="4063"/>
                              </a:cubicBezTo>
                              <a:cubicBezTo>
                                <a:pt x="7764" y="3928"/>
                                <a:pt x="7538" y="3825"/>
                                <a:pt x="7299" y="3716"/>
                              </a:cubicBezTo>
                              <a:cubicBezTo>
                                <a:pt x="6859" y="3516"/>
                                <a:pt x="6405" y="3308"/>
                                <a:pt x="6127" y="2876"/>
                              </a:cubicBezTo>
                              <a:cubicBezTo>
                                <a:pt x="6020" y="2710"/>
                                <a:pt x="5998" y="2602"/>
                                <a:pt x="5976" y="2488"/>
                              </a:cubicBezTo>
                              <a:cubicBezTo>
                                <a:pt x="5957" y="2394"/>
                                <a:pt x="5937" y="2297"/>
                                <a:pt x="5869" y="2161"/>
                              </a:cubicBezTo>
                              <a:cubicBezTo>
                                <a:pt x="5513" y="1449"/>
                                <a:pt x="4512" y="1037"/>
                                <a:pt x="3913" y="791"/>
                              </a:cubicBezTo>
                              <a:cubicBezTo>
                                <a:pt x="2873" y="364"/>
                                <a:pt x="1428" y="48"/>
                                <a:pt x="0" y="0"/>
                              </a:cubicBezTo>
                              <a:cubicBezTo>
                                <a:pt x="0" y="21"/>
                                <a:pt x="0" y="21"/>
                                <a:pt x="0" y="21"/>
                              </a:cubicBezTo>
                              <a:cubicBezTo>
                                <a:pt x="1425" y="69"/>
                                <a:pt x="2866" y="384"/>
                                <a:pt x="3905" y="811"/>
                              </a:cubicBezTo>
                              <a:cubicBezTo>
                                <a:pt x="4501" y="1056"/>
                                <a:pt x="5498" y="1465"/>
                                <a:pt x="5850" y="2171"/>
                              </a:cubicBezTo>
                              <a:cubicBezTo>
                                <a:pt x="5917" y="2304"/>
                                <a:pt x="5936" y="2400"/>
                                <a:pt x="5955" y="2492"/>
                              </a:cubicBezTo>
                              <a:cubicBezTo>
                                <a:pt x="5978" y="2608"/>
                                <a:pt x="6000" y="2718"/>
                                <a:pt x="6109" y="2888"/>
                              </a:cubicBezTo>
                              <a:cubicBezTo>
                                <a:pt x="6390" y="3325"/>
                                <a:pt x="6848" y="3534"/>
                                <a:pt x="7290" y="3735"/>
                              </a:cubicBezTo>
                              <a:cubicBezTo>
                                <a:pt x="7528" y="3844"/>
                                <a:pt x="7753" y="3946"/>
                                <a:pt x="7942" y="4080"/>
                              </a:cubicBezTo>
                              <a:cubicBezTo>
                                <a:pt x="8308" y="4340"/>
                                <a:pt x="8510" y="4715"/>
                                <a:pt x="8527" y="5165"/>
                              </a:cubicBezTo>
                              <a:cubicBezTo>
                                <a:pt x="8553" y="5868"/>
                                <a:pt x="8128" y="6719"/>
                                <a:pt x="7422" y="7420"/>
                              </a:cubicBezTo>
                              <a:cubicBezTo>
                                <a:pt x="7452" y="7420"/>
                                <a:pt x="7452" y="7420"/>
                                <a:pt x="7452" y="7420"/>
                              </a:cubicBezTo>
                              <a:cubicBezTo>
                                <a:pt x="8153" y="6718"/>
                                <a:pt x="8574" y="5868"/>
                                <a:pt x="8548" y="5165"/>
                              </a:cubicBezTo>
                              <a:close/>
                              <a:moveTo>
                                <a:pt x="1175" y="6317"/>
                              </a:moveTo>
                              <a:cubicBezTo>
                                <a:pt x="1293" y="6317"/>
                                <a:pt x="1386" y="6307"/>
                                <a:pt x="1486" y="6288"/>
                              </a:cubicBezTo>
                              <a:cubicBezTo>
                                <a:pt x="1638" y="6260"/>
                                <a:pt x="2021" y="6169"/>
                                <a:pt x="2286" y="5943"/>
                              </a:cubicBezTo>
                              <a:cubicBezTo>
                                <a:pt x="2675" y="5609"/>
                                <a:pt x="2529" y="5224"/>
                                <a:pt x="2451" y="5017"/>
                              </a:cubicBezTo>
                              <a:cubicBezTo>
                                <a:pt x="2391" y="4857"/>
                                <a:pt x="2230" y="4433"/>
                                <a:pt x="1556" y="4147"/>
                              </a:cubicBezTo>
                              <a:cubicBezTo>
                                <a:pt x="1111" y="3958"/>
                                <a:pt x="484" y="3843"/>
                                <a:pt x="0" y="3883"/>
                              </a:cubicBezTo>
                              <a:cubicBezTo>
                                <a:pt x="0" y="3904"/>
                                <a:pt x="0" y="3904"/>
                                <a:pt x="0" y="3904"/>
                              </a:cubicBezTo>
                              <a:cubicBezTo>
                                <a:pt x="480" y="3863"/>
                                <a:pt x="1104" y="3978"/>
                                <a:pt x="1548" y="4166"/>
                              </a:cubicBezTo>
                              <a:cubicBezTo>
                                <a:pt x="2213" y="4449"/>
                                <a:pt x="2372" y="4867"/>
                                <a:pt x="2431" y="5024"/>
                              </a:cubicBezTo>
                              <a:cubicBezTo>
                                <a:pt x="2508" y="5227"/>
                                <a:pt x="2650" y="5603"/>
                                <a:pt x="2272" y="5927"/>
                              </a:cubicBezTo>
                              <a:cubicBezTo>
                                <a:pt x="2011" y="6150"/>
                                <a:pt x="1633" y="6239"/>
                                <a:pt x="1482" y="6267"/>
                              </a:cubicBezTo>
                              <a:cubicBezTo>
                                <a:pt x="1215" y="6317"/>
                                <a:pt x="995" y="6305"/>
                                <a:pt x="175" y="6198"/>
                              </a:cubicBezTo>
                              <a:cubicBezTo>
                                <a:pt x="114" y="6191"/>
                                <a:pt x="57" y="6183"/>
                                <a:pt x="0" y="6175"/>
                              </a:cubicBezTo>
                              <a:cubicBezTo>
                                <a:pt x="0" y="6197"/>
                                <a:pt x="0" y="6197"/>
                                <a:pt x="0" y="6197"/>
                              </a:cubicBezTo>
                              <a:cubicBezTo>
                                <a:pt x="56" y="6204"/>
                                <a:pt x="113" y="6212"/>
                                <a:pt x="172" y="6220"/>
                              </a:cubicBezTo>
                              <a:cubicBezTo>
                                <a:pt x="692" y="6287"/>
                                <a:pt x="971" y="6317"/>
                                <a:pt x="1175" y="6317"/>
                              </a:cubicBezTo>
                              <a:close/>
                              <a:moveTo>
                                <a:pt x="679" y="6549"/>
                              </a:moveTo>
                              <a:cubicBezTo>
                                <a:pt x="1389" y="6519"/>
                                <a:pt x="2194" y="6485"/>
                                <a:pt x="2671" y="6128"/>
                              </a:cubicBezTo>
                              <a:cubicBezTo>
                                <a:pt x="2898" y="5958"/>
                                <a:pt x="3018" y="5746"/>
                                <a:pt x="3029" y="5500"/>
                              </a:cubicBezTo>
                              <a:cubicBezTo>
                                <a:pt x="3040" y="5231"/>
                                <a:pt x="2902" y="4811"/>
                                <a:pt x="2481" y="4438"/>
                              </a:cubicBezTo>
                              <a:cubicBezTo>
                                <a:pt x="2080" y="4083"/>
                                <a:pt x="1528" y="3892"/>
                                <a:pt x="1136" y="3794"/>
                              </a:cubicBezTo>
                              <a:cubicBezTo>
                                <a:pt x="1135" y="3793"/>
                                <a:pt x="1135" y="3793"/>
                                <a:pt x="1135" y="3793"/>
                              </a:cubicBezTo>
                              <a:cubicBezTo>
                                <a:pt x="697" y="3712"/>
                                <a:pt x="318" y="3664"/>
                                <a:pt x="0" y="3648"/>
                              </a:cubicBezTo>
                              <a:cubicBezTo>
                                <a:pt x="0" y="3669"/>
                                <a:pt x="0" y="3669"/>
                                <a:pt x="0" y="3669"/>
                              </a:cubicBezTo>
                              <a:cubicBezTo>
                                <a:pt x="317" y="3685"/>
                                <a:pt x="694" y="3733"/>
                                <a:pt x="1131" y="3814"/>
                              </a:cubicBezTo>
                              <a:cubicBezTo>
                                <a:pt x="1521" y="3912"/>
                                <a:pt x="2070" y="4102"/>
                                <a:pt x="2467" y="4454"/>
                              </a:cubicBezTo>
                              <a:cubicBezTo>
                                <a:pt x="2882" y="4822"/>
                                <a:pt x="3018" y="5235"/>
                                <a:pt x="3007" y="5499"/>
                              </a:cubicBezTo>
                              <a:cubicBezTo>
                                <a:pt x="2997" y="5739"/>
                                <a:pt x="2880" y="5945"/>
                                <a:pt x="2658" y="6111"/>
                              </a:cubicBezTo>
                              <a:cubicBezTo>
                                <a:pt x="2186" y="6464"/>
                                <a:pt x="1385" y="6498"/>
                                <a:pt x="678" y="6528"/>
                              </a:cubicBezTo>
                              <a:cubicBezTo>
                                <a:pt x="501" y="6535"/>
                                <a:pt x="265" y="6545"/>
                                <a:pt x="0" y="6541"/>
                              </a:cubicBezTo>
                              <a:cubicBezTo>
                                <a:pt x="0" y="6563"/>
                                <a:pt x="0" y="6563"/>
                                <a:pt x="0" y="6563"/>
                              </a:cubicBezTo>
                              <a:cubicBezTo>
                                <a:pt x="41" y="6563"/>
                                <a:pt x="82" y="6564"/>
                                <a:pt x="122" y="6564"/>
                              </a:cubicBezTo>
                              <a:cubicBezTo>
                                <a:pt x="337" y="6564"/>
                                <a:pt x="529" y="6555"/>
                                <a:pt x="679" y="6549"/>
                              </a:cubicBezTo>
                              <a:close/>
                              <a:moveTo>
                                <a:pt x="5289" y="5724"/>
                              </a:moveTo>
                              <a:cubicBezTo>
                                <a:pt x="5372" y="5460"/>
                                <a:pt x="5349" y="5322"/>
                                <a:pt x="5315" y="5223"/>
                              </a:cubicBezTo>
                              <a:cubicBezTo>
                                <a:pt x="5250" y="5030"/>
                                <a:pt x="5120" y="4924"/>
                                <a:pt x="4808" y="4667"/>
                              </a:cubicBezTo>
                              <a:cubicBezTo>
                                <a:pt x="4766" y="4632"/>
                                <a:pt x="4721" y="4595"/>
                                <a:pt x="4673" y="4555"/>
                              </a:cubicBezTo>
                              <a:cubicBezTo>
                                <a:pt x="4400" y="4328"/>
                                <a:pt x="4193" y="4207"/>
                                <a:pt x="4042" y="4118"/>
                              </a:cubicBezTo>
                              <a:cubicBezTo>
                                <a:pt x="3908" y="4039"/>
                                <a:pt x="3811" y="3983"/>
                                <a:pt x="3753" y="3899"/>
                              </a:cubicBezTo>
                              <a:cubicBezTo>
                                <a:pt x="3609" y="3692"/>
                                <a:pt x="3595" y="3515"/>
                                <a:pt x="3583" y="3360"/>
                              </a:cubicBezTo>
                              <a:cubicBezTo>
                                <a:pt x="3571" y="3217"/>
                                <a:pt x="3562" y="3094"/>
                                <a:pt x="3462" y="2971"/>
                              </a:cubicBezTo>
                              <a:cubicBezTo>
                                <a:pt x="3129" y="2564"/>
                                <a:pt x="2355" y="2411"/>
                                <a:pt x="1671" y="2277"/>
                              </a:cubicBezTo>
                              <a:cubicBezTo>
                                <a:pt x="1086" y="2161"/>
                                <a:pt x="526" y="2094"/>
                                <a:pt x="0" y="2073"/>
                              </a:cubicBezTo>
                              <a:cubicBezTo>
                                <a:pt x="0" y="2095"/>
                                <a:pt x="0" y="2095"/>
                                <a:pt x="0" y="2095"/>
                              </a:cubicBezTo>
                              <a:cubicBezTo>
                                <a:pt x="525" y="2115"/>
                                <a:pt x="1083" y="2183"/>
                                <a:pt x="1667" y="2298"/>
                              </a:cubicBezTo>
                              <a:cubicBezTo>
                                <a:pt x="2347" y="2432"/>
                                <a:pt x="3118" y="2584"/>
                                <a:pt x="3445" y="2985"/>
                              </a:cubicBezTo>
                              <a:cubicBezTo>
                                <a:pt x="3541" y="3102"/>
                                <a:pt x="3550" y="3222"/>
                                <a:pt x="3561" y="3362"/>
                              </a:cubicBezTo>
                              <a:cubicBezTo>
                                <a:pt x="3574" y="3520"/>
                                <a:pt x="3588" y="3699"/>
                                <a:pt x="3736" y="3911"/>
                              </a:cubicBezTo>
                              <a:cubicBezTo>
                                <a:pt x="3796" y="3999"/>
                                <a:pt x="3895" y="4056"/>
                                <a:pt x="4031" y="4136"/>
                              </a:cubicBezTo>
                              <a:cubicBezTo>
                                <a:pt x="4182" y="4225"/>
                                <a:pt x="4387" y="4345"/>
                                <a:pt x="4659" y="4572"/>
                              </a:cubicBezTo>
                              <a:cubicBezTo>
                                <a:pt x="4708" y="4612"/>
                                <a:pt x="4753" y="4649"/>
                                <a:pt x="4795" y="4683"/>
                              </a:cubicBezTo>
                              <a:cubicBezTo>
                                <a:pt x="5103" y="4938"/>
                                <a:pt x="5231" y="5043"/>
                                <a:pt x="5295" y="5229"/>
                              </a:cubicBezTo>
                              <a:cubicBezTo>
                                <a:pt x="5328" y="5326"/>
                                <a:pt x="5350" y="5460"/>
                                <a:pt x="5269" y="5718"/>
                              </a:cubicBezTo>
                              <a:cubicBezTo>
                                <a:pt x="5203" y="5926"/>
                                <a:pt x="5049" y="6413"/>
                                <a:pt x="4454" y="6877"/>
                              </a:cubicBezTo>
                              <a:cubicBezTo>
                                <a:pt x="4232" y="7050"/>
                                <a:pt x="3911" y="7246"/>
                                <a:pt x="3459" y="7420"/>
                              </a:cubicBezTo>
                              <a:cubicBezTo>
                                <a:pt x="3517" y="7420"/>
                                <a:pt x="3517" y="7420"/>
                                <a:pt x="3517" y="7420"/>
                              </a:cubicBezTo>
                              <a:cubicBezTo>
                                <a:pt x="3946" y="7250"/>
                                <a:pt x="4252" y="7061"/>
                                <a:pt x="4467" y="6894"/>
                              </a:cubicBezTo>
                              <a:cubicBezTo>
                                <a:pt x="5068" y="6426"/>
                                <a:pt x="5223" y="5934"/>
                                <a:pt x="5289" y="5724"/>
                              </a:cubicBezTo>
                              <a:close/>
                              <a:moveTo>
                                <a:pt x="3001" y="6180"/>
                              </a:moveTo>
                              <a:cubicBezTo>
                                <a:pt x="3133" y="6044"/>
                                <a:pt x="3150" y="5989"/>
                                <a:pt x="3212" y="5784"/>
                              </a:cubicBezTo>
                              <a:cubicBezTo>
                                <a:pt x="3241" y="5691"/>
                                <a:pt x="3280" y="5563"/>
                                <a:pt x="3344" y="5382"/>
                              </a:cubicBezTo>
                              <a:cubicBezTo>
                                <a:pt x="3373" y="5299"/>
                                <a:pt x="3328" y="5178"/>
                                <a:pt x="3284" y="5061"/>
                              </a:cubicBezTo>
                              <a:cubicBezTo>
                                <a:pt x="3269" y="5020"/>
                                <a:pt x="3253" y="4978"/>
                                <a:pt x="3241" y="4938"/>
                              </a:cubicBezTo>
                              <a:cubicBezTo>
                                <a:pt x="3219" y="4868"/>
                                <a:pt x="3169" y="4774"/>
                                <a:pt x="2950" y="4570"/>
                              </a:cubicBezTo>
                              <a:cubicBezTo>
                                <a:pt x="2820" y="4449"/>
                                <a:pt x="2643" y="4283"/>
                                <a:pt x="2317" y="4079"/>
                              </a:cubicBezTo>
                              <a:cubicBezTo>
                                <a:pt x="2012" y="3889"/>
                                <a:pt x="1811" y="3763"/>
                                <a:pt x="1490" y="3656"/>
                              </a:cubicBezTo>
                              <a:cubicBezTo>
                                <a:pt x="1109" y="3528"/>
                                <a:pt x="673" y="3464"/>
                                <a:pt x="194" y="3464"/>
                              </a:cubicBezTo>
                              <a:cubicBezTo>
                                <a:pt x="121" y="3464"/>
                                <a:pt x="56" y="3465"/>
                                <a:pt x="0" y="3467"/>
                              </a:cubicBezTo>
                              <a:cubicBezTo>
                                <a:pt x="0" y="3489"/>
                                <a:pt x="0" y="3489"/>
                                <a:pt x="0" y="3489"/>
                              </a:cubicBezTo>
                              <a:cubicBezTo>
                                <a:pt x="56" y="3487"/>
                                <a:pt x="121" y="3485"/>
                                <a:pt x="194" y="3485"/>
                              </a:cubicBezTo>
                              <a:cubicBezTo>
                                <a:pt x="671" y="3485"/>
                                <a:pt x="1105" y="3549"/>
                                <a:pt x="1483" y="3676"/>
                              </a:cubicBezTo>
                              <a:cubicBezTo>
                                <a:pt x="1802" y="3783"/>
                                <a:pt x="2002" y="3908"/>
                                <a:pt x="2305" y="4097"/>
                              </a:cubicBezTo>
                              <a:cubicBezTo>
                                <a:pt x="2630" y="4300"/>
                                <a:pt x="2806" y="4465"/>
                                <a:pt x="2936" y="4586"/>
                              </a:cubicBezTo>
                              <a:cubicBezTo>
                                <a:pt x="3151" y="4786"/>
                                <a:pt x="3199" y="4877"/>
                                <a:pt x="3220" y="4945"/>
                              </a:cubicBezTo>
                              <a:cubicBezTo>
                                <a:pt x="3232" y="4985"/>
                                <a:pt x="3248" y="5027"/>
                                <a:pt x="3264" y="5069"/>
                              </a:cubicBezTo>
                              <a:cubicBezTo>
                                <a:pt x="3306" y="5182"/>
                                <a:pt x="3350" y="5299"/>
                                <a:pt x="3323" y="5375"/>
                              </a:cubicBezTo>
                              <a:cubicBezTo>
                                <a:pt x="3259" y="5557"/>
                                <a:pt x="3220" y="5685"/>
                                <a:pt x="3192" y="5778"/>
                              </a:cubicBezTo>
                              <a:cubicBezTo>
                                <a:pt x="3131" y="5979"/>
                                <a:pt x="3114" y="6033"/>
                                <a:pt x="2986" y="6165"/>
                              </a:cubicBezTo>
                              <a:cubicBezTo>
                                <a:pt x="2801" y="6355"/>
                                <a:pt x="2475" y="6416"/>
                                <a:pt x="1757" y="6534"/>
                              </a:cubicBezTo>
                              <a:cubicBezTo>
                                <a:pt x="1068" y="6647"/>
                                <a:pt x="531" y="6734"/>
                                <a:pt x="0" y="6737"/>
                              </a:cubicBezTo>
                              <a:cubicBezTo>
                                <a:pt x="0" y="6759"/>
                                <a:pt x="0" y="6759"/>
                                <a:pt x="0" y="6759"/>
                              </a:cubicBezTo>
                              <a:cubicBezTo>
                                <a:pt x="533" y="6756"/>
                                <a:pt x="1070" y="6668"/>
                                <a:pt x="1761" y="6555"/>
                              </a:cubicBezTo>
                              <a:cubicBezTo>
                                <a:pt x="2484" y="6436"/>
                                <a:pt x="2811" y="6375"/>
                                <a:pt x="3001" y="6180"/>
                              </a:cubicBezTo>
                              <a:close/>
                              <a:moveTo>
                                <a:pt x="3173" y="6401"/>
                              </a:moveTo>
                              <a:cubicBezTo>
                                <a:pt x="3424" y="6225"/>
                                <a:pt x="3585" y="6088"/>
                                <a:pt x="3728" y="5506"/>
                              </a:cubicBezTo>
                              <a:cubicBezTo>
                                <a:pt x="3848" y="5017"/>
                                <a:pt x="3748" y="4887"/>
                                <a:pt x="3611" y="4708"/>
                              </a:cubicBezTo>
                              <a:cubicBezTo>
                                <a:pt x="3607" y="4702"/>
                                <a:pt x="3607" y="4702"/>
                                <a:pt x="3607" y="4702"/>
                              </a:cubicBezTo>
                              <a:cubicBezTo>
                                <a:pt x="3599" y="4692"/>
                                <a:pt x="3590" y="4681"/>
                                <a:pt x="3582" y="4670"/>
                              </a:cubicBezTo>
                              <a:cubicBezTo>
                                <a:pt x="3508" y="4573"/>
                                <a:pt x="3421" y="4531"/>
                                <a:pt x="3289" y="4469"/>
                              </a:cubicBezTo>
                              <a:cubicBezTo>
                                <a:pt x="3192" y="4423"/>
                                <a:pt x="3070" y="4366"/>
                                <a:pt x="2916" y="4267"/>
                              </a:cubicBezTo>
                              <a:cubicBezTo>
                                <a:pt x="2627" y="4083"/>
                                <a:pt x="2512" y="3941"/>
                                <a:pt x="2411" y="3816"/>
                              </a:cubicBezTo>
                              <a:cubicBezTo>
                                <a:pt x="2349" y="3739"/>
                                <a:pt x="2295" y="3673"/>
                                <a:pt x="2211" y="3607"/>
                              </a:cubicBezTo>
                              <a:cubicBezTo>
                                <a:pt x="1898" y="3361"/>
                                <a:pt x="1260" y="3199"/>
                                <a:pt x="502" y="3173"/>
                              </a:cubicBezTo>
                              <a:cubicBezTo>
                                <a:pt x="331" y="3167"/>
                                <a:pt x="163" y="3169"/>
                                <a:pt x="0" y="3178"/>
                              </a:cubicBezTo>
                              <a:cubicBezTo>
                                <a:pt x="0" y="3199"/>
                                <a:pt x="0" y="3199"/>
                                <a:pt x="0" y="3199"/>
                              </a:cubicBezTo>
                              <a:cubicBezTo>
                                <a:pt x="99" y="3194"/>
                                <a:pt x="199" y="3191"/>
                                <a:pt x="301" y="3191"/>
                              </a:cubicBezTo>
                              <a:cubicBezTo>
                                <a:pt x="367" y="3191"/>
                                <a:pt x="434" y="3192"/>
                                <a:pt x="501" y="3195"/>
                              </a:cubicBezTo>
                              <a:cubicBezTo>
                                <a:pt x="1255" y="3220"/>
                                <a:pt x="1889" y="3380"/>
                                <a:pt x="2197" y="3623"/>
                              </a:cubicBezTo>
                              <a:cubicBezTo>
                                <a:pt x="2280" y="3688"/>
                                <a:pt x="2333" y="3754"/>
                                <a:pt x="2394" y="3830"/>
                              </a:cubicBezTo>
                              <a:cubicBezTo>
                                <a:pt x="2497" y="3956"/>
                                <a:pt x="2613" y="4099"/>
                                <a:pt x="2904" y="4285"/>
                              </a:cubicBezTo>
                              <a:cubicBezTo>
                                <a:pt x="3060" y="4384"/>
                                <a:pt x="3182" y="4442"/>
                                <a:pt x="3280" y="4488"/>
                              </a:cubicBezTo>
                              <a:cubicBezTo>
                                <a:pt x="3409" y="4549"/>
                                <a:pt x="3495" y="4590"/>
                                <a:pt x="3565" y="4683"/>
                              </a:cubicBezTo>
                              <a:cubicBezTo>
                                <a:pt x="3573" y="4694"/>
                                <a:pt x="3582" y="4705"/>
                                <a:pt x="3590" y="4715"/>
                              </a:cubicBezTo>
                              <a:cubicBezTo>
                                <a:pt x="3594" y="4721"/>
                                <a:pt x="3594" y="4721"/>
                                <a:pt x="3594" y="4721"/>
                              </a:cubicBezTo>
                              <a:cubicBezTo>
                                <a:pt x="3728" y="4896"/>
                                <a:pt x="3825" y="5022"/>
                                <a:pt x="3707" y="5501"/>
                              </a:cubicBezTo>
                              <a:cubicBezTo>
                                <a:pt x="3566" y="6075"/>
                                <a:pt x="3407" y="6211"/>
                                <a:pt x="3160" y="6384"/>
                              </a:cubicBezTo>
                              <a:cubicBezTo>
                                <a:pt x="2919" y="6553"/>
                                <a:pt x="2558" y="6588"/>
                                <a:pt x="2241" y="6619"/>
                              </a:cubicBezTo>
                              <a:cubicBezTo>
                                <a:pt x="1288" y="6712"/>
                                <a:pt x="560" y="6783"/>
                                <a:pt x="0" y="6817"/>
                              </a:cubicBezTo>
                              <a:cubicBezTo>
                                <a:pt x="0" y="6838"/>
                                <a:pt x="0" y="6838"/>
                                <a:pt x="0" y="6838"/>
                              </a:cubicBezTo>
                              <a:cubicBezTo>
                                <a:pt x="561" y="6804"/>
                                <a:pt x="1289" y="6733"/>
                                <a:pt x="2242" y="6641"/>
                              </a:cubicBezTo>
                              <a:cubicBezTo>
                                <a:pt x="2563" y="6609"/>
                                <a:pt x="2926" y="6574"/>
                                <a:pt x="3173" y="6401"/>
                              </a:cubicBezTo>
                              <a:close/>
                              <a:moveTo>
                                <a:pt x="4911" y="5664"/>
                              </a:moveTo>
                              <a:cubicBezTo>
                                <a:pt x="4902" y="5445"/>
                                <a:pt x="4742" y="5282"/>
                                <a:pt x="4315" y="4848"/>
                              </a:cubicBezTo>
                              <a:cubicBezTo>
                                <a:pt x="4165" y="4696"/>
                                <a:pt x="3978" y="4507"/>
                                <a:pt x="3753" y="4269"/>
                              </a:cubicBezTo>
                              <a:cubicBezTo>
                                <a:pt x="3033" y="3507"/>
                                <a:pt x="2959" y="3258"/>
                                <a:pt x="2920" y="3123"/>
                              </a:cubicBezTo>
                              <a:cubicBezTo>
                                <a:pt x="2897" y="3045"/>
                                <a:pt x="2887" y="3011"/>
                                <a:pt x="2759" y="2937"/>
                              </a:cubicBezTo>
                              <a:cubicBezTo>
                                <a:pt x="2738" y="2925"/>
                                <a:pt x="2738" y="2925"/>
                                <a:pt x="2738" y="2925"/>
                              </a:cubicBezTo>
                              <a:cubicBezTo>
                                <a:pt x="2106" y="2572"/>
                                <a:pt x="1096" y="2369"/>
                                <a:pt x="0" y="2364"/>
                              </a:cubicBezTo>
                              <a:cubicBezTo>
                                <a:pt x="0" y="2385"/>
                                <a:pt x="0" y="2385"/>
                                <a:pt x="0" y="2385"/>
                              </a:cubicBezTo>
                              <a:cubicBezTo>
                                <a:pt x="1094" y="2390"/>
                                <a:pt x="2102" y="2593"/>
                                <a:pt x="2731" y="2946"/>
                              </a:cubicBezTo>
                              <a:cubicBezTo>
                                <a:pt x="2733" y="2947"/>
                                <a:pt x="2733" y="2947"/>
                                <a:pt x="2733" y="2947"/>
                              </a:cubicBezTo>
                              <a:cubicBezTo>
                                <a:pt x="2868" y="3023"/>
                                <a:pt x="2876" y="3050"/>
                                <a:pt x="2899" y="3129"/>
                              </a:cubicBezTo>
                              <a:cubicBezTo>
                                <a:pt x="2939" y="3265"/>
                                <a:pt x="3014" y="3518"/>
                                <a:pt x="3737" y="4283"/>
                              </a:cubicBezTo>
                              <a:cubicBezTo>
                                <a:pt x="3963" y="4522"/>
                                <a:pt x="4150" y="4711"/>
                                <a:pt x="4300" y="4863"/>
                              </a:cubicBezTo>
                              <a:cubicBezTo>
                                <a:pt x="4723" y="5293"/>
                                <a:pt x="4881" y="5454"/>
                                <a:pt x="4889" y="5665"/>
                              </a:cubicBezTo>
                              <a:cubicBezTo>
                                <a:pt x="4910" y="6198"/>
                                <a:pt x="4205" y="6730"/>
                                <a:pt x="2906" y="7162"/>
                              </a:cubicBezTo>
                              <a:cubicBezTo>
                                <a:pt x="2896" y="7165"/>
                                <a:pt x="2896" y="7165"/>
                                <a:pt x="2896" y="7165"/>
                              </a:cubicBezTo>
                              <a:cubicBezTo>
                                <a:pt x="2877" y="7172"/>
                                <a:pt x="2862" y="7177"/>
                                <a:pt x="2852" y="7180"/>
                              </a:cubicBezTo>
                              <a:cubicBezTo>
                                <a:pt x="2573" y="7278"/>
                                <a:pt x="2298" y="7358"/>
                                <a:pt x="2026" y="7420"/>
                              </a:cubicBezTo>
                              <a:cubicBezTo>
                                <a:pt x="2120" y="7420"/>
                                <a:pt x="2120" y="7420"/>
                                <a:pt x="2120" y="7420"/>
                              </a:cubicBezTo>
                              <a:cubicBezTo>
                                <a:pt x="2364" y="7361"/>
                                <a:pt x="2610" y="7288"/>
                                <a:pt x="2859" y="7200"/>
                              </a:cubicBezTo>
                              <a:cubicBezTo>
                                <a:pt x="2869" y="7197"/>
                                <a:pt x="2884" y="7192"/>
                                <a:pt x="2902" y="7186"/>
                              </a:cubicBezTo>
                              <a:cubicBezTo>
                                <a:pt x="2913" y="7182"/>
                                <a:pt x="2913" y="7182"/>
                                <a:pt x="2913" y="7182"/>
                              </a:cubicBezTo>
                              <a:cubicBezTo>
                                <a:pt x="4222" y="6747"/>
                                <a:pt x="4931" y="6208"/>
                                <a:pt x="4911" y="5664"/>
                              </a:cubicBezTo>
                              <a:close/>
                              <a:moveTo>
                                <a:pt x="1123" y="6090"/>
                              </a:moveTo>
                              <a:cubicBezTo>
                                <a:pt x="1531" y="6020"/>
                                <a:pt x="2015" y="5809"/>
                                <a:pt x="2114" y="5511"/>
                              </a:cubicBezTo>
                              <a:cubicBezTo>
                                <a:pt x="2126" y="5473"/>
                                <a:pt x="2153" y="5392"/>
                                <a:pt x="2037" y="5116"/>
                              </a:cubicBezTo>
                              <a:cubicBezTo>
                                <a:pt x="1982" y="4987"/>
                                <a:pt x="1914" y="4858"/>
                                <a:pt x="1835" y="4730"/>
                              </a:cubicBezTo>
                              <a:cubicBezTo>
                                <a:pt x="1668" y="4465"/>
                                <a:pt x="1295" y="4262"/>
                                <a:pt x="837" y="4186"/>
                              </a:cubicBezTo>
                              <a:cubicBezTo>
                                <a:pt x="495" y="4130"/>
                                <a:pt x="216" y="4109"/>
                                <a:pt x="0" y="4122"/>
                              </a:cubicBezTo>
                              <a:cubicBezTo>
                                <a:pt x="0" y="4143"/>
                                <a:pt x="0" y="4143"/>
                                <a:pt x="0" y="4143"/>
                              </a:cubicBezTo>
                              <a:cubicBezTo>
                                <a:pt x="214" y="4130"/>
                                <a:pt x="492" y="4151"/>
                                <a:pt x="833" y="4207"/>
                              </a:cubicBezTo>
                              <a:cubicBezTo>
                                <a:pt x="1286" y="4282"/>
                                <a:pt x="1653" y="4482"/>
                                <a:pt x="1816" y="4742"/>
                              </a:cubicBezTo>
                              <a:cubicBezTo>
                                <a:pt x="1895" y="4868"/>
                                <a:pt x="1963" y="4997"/>
                                <a:pt x="2017" y="5124"/>
                              </a:cubicBezTo>
                              <a:cubicBezTo>
                                <a:pt x="2130" y="5393"/>
                                <a:pt x="2105" y="5468"/>
                                <a:pt x="2093" y="5505"/>
                              </a:cubicBezTo>
                              <a:cubicBezTo>
                                <a:pt x="1998" y="5794"/>
                                <a:pt x="1521" y="6000"/>
                                <a:pt x="1119" y="6069"/>
                              </a:cubicBezTo>
                              <a:cubicBezTo>
                                <a:pt x="747" y="6134"/>
                                <a:pt x="425" y="6088"/>
                                <a:pt x="0" y="5985"/>
                              </a:cubicBezTo>
                              <a:cubicBezTo>
                                <a:pt x="0" y="6007"/>
                                <a:pt x="0" y="6007"/>
                                <a:pt x="0" y="6007"/>
                              </a:cubicBezTo>
                              <a:cubicBezTo>
                                <a:pt x="290" y="6077"/>
                                <a:pt x="532" y="6121"/>
                                <a:pt x="776" y="6121"/>
                              </a:cubicBezTo>
                              <a:cubicBezTo>
                                <a:pt x="890" y="6121"/>
                                <a:pt x="1004" y="6111"/>
                                <a:pt x="1123" y="6090"/>
                              </a:cubicBezTo>
                              <a:close/>
                              <a:moveTo>
                                <a:pt x="661" y="5991"/>
                              </a:moveTo>
                              <a:cubicBezTo>
                                <a:pt x="1141" y="5948"/>
                                <a:pt x="1461" y="5840"/>
                                <a:pt x="1611" y="5670"/>
                              </a:cubicBezTo>
                              <a:cubicBezTo>
                                <a:pt x="1704" y="5563"/>
                                <a:pt x="1743" y="5483"/>
                                <a:pt x="1726" y="5290"/>
                              </a:cubicBezTo>
                              <a:cubicBezTo>
                                <a:pt x="1691" y="4916"/>
                                <a:pt x="1608" y="4664"/>
                                <a:pt x="1286" y="4480"/>
                              </a:cubicBezTo>
                              <a:cubicBezTo>
                                <a:pt x="949" y="4290"/>
                                <a:pt x="495" y="4275"/>
                                <a:pt x="363" y="4275"/>
                              </a:cubicBezTo>
                              <a:cubicBezTo>
                                <a:pt x="353" y="4275"/>
                                <a:pt x="344" y="4275"/>
                                <a:pt x="337" y="4275"/>
                              </a:cubicBezTo>
                              <a:cubicBezTo>
                                <a:pt x="257" y="4276"/>
                                <a:pt x="136" y="4278"/>
                                <a:pt x="0" y="4315"/>
                              </a:cubicBezTo>
                              <a:cubicBezTo>
                                <a:pt x="0" y="4337"/>
                                <a:pt x="0" y="4337"/>
                                <a:pt x="0" y="4337"/>
                              </a:cubicBezTo>
                              <a:cubicBezTo>
                                <a:pt x="2" y="4337"/>
                                <a:pt x="3" y="4337"/>
                                <a:pt x="4" y="4336"/>
                              </a:cubicBezTo>
                              <a:cubicBezTo>
                                <a:pt x="139" y="4300"/>
                                <a:pt x="258" y="4298"/>
                                <a:pt x="337" y="4296"/>
                              </a:cubicBezTo>
                              <a:cubicBezTo>
                                <a:pt x="344" y="4296"/>
                                <a:pt x="353" y="4296"/>
                                <a:pt x="363" y="4296"/>
                              </a:cubicBezTo>
                              <a:cubicBezTo>
                                <a:pt x="493" y="4296"/>
                                <a:pt x="943" y="4311"/>
                                <a:pt x="1275" y="4499"/>
                              </a:cubicBezTo>
                              <a:cubicBezTo>
                                <a:pt x="1590" y="4678"/>
                                <a:pt x="1671" y="4925"/>
                                <a:pt x="1704" y="5292"/>
                              </a:cubicBezTo>
                              <a:cubicBezTo>
                                <a:pt x="1721" y="5477"/>
                                <a:pt x="1684" y="5554"/>
                                <a:pt x="1595" y="5656"/>
                              </a:cubicBezTo>
                              <a:cubicBezTo>
                                <a:pt x="1449" y="5822"/>
                                <a:pt x="1134" y="5927"/>
                                <a:pt x="659" y="5970"/>
                              </a:cubicBezTo>
                              <a:cubicBezTo>
                                <a:pt x="470" y="5987"/>
                                <a:pt x="236" y="5973"/>
                                <a:pt x="0" y="5932"/>
                              </a:cubicBezTo>
                              <a:cubicBezTo>
                                <a:pt x="0" y="5954"/>
                                <a:pt x="0" y="5954"/>
                                <a:pt x="0" y="5954"/>
                              </a:cubicBezTo>
                              <a:cubicBezTo>
                                <a:pt x="170" y="5983"/>
                                <a:pt x="339" y="5998"/>
                                <a:pt x="490" y="5998"/>
                              </a:cubicBezTo>
                              <a:cubicBezTo>
                                <a:pt x="550" y="5998"/>
                                <a:pt x="607" y="5996"/>
                                <a:pt x="661" y="5991"/>
                              </a:cubicBezTo>
                              <a:close/>
                              <a:moveTo>
                                <a:pt x="5800" y="4056"/>
                              </a:moveTo>
                              <a:cubicBezTo>
                                <a:pt x="5245" y="3850"/>
                                <a:pt x="5020" y="3715"/>
                                <a:pt x="4865" y="3371"/>
                              </a:cubicBezTo>
                              <a:cubicBezTo>
                                <a:pt x="4772" y="3164"/>
                                <a:pt x="4847" y="3006"/>
                                <a:pt x="4914" y="2866"/>
                              </a:cubicBezTo>
                              <a:cubicBezTo>
                                <a:pt x="4963" y="2762"/>
                                <a:pt x="5010" y="2664"/>
                                <a:pt x="4991" y="2553"/>
                              </a:cubicBezTo>
                              <a:cubicBezTo>
                                <a:pt x="4944" y="2278"/>
                                <a:pt x="4583" y="1943"/>
                                <a:pt x="2267" y="1539"/>
                              </a:cubicBezTo>
                              <a:cubicBezTo>
                                <a:pt x="2266" y="1539"/>
                                <a:pt x="2266" y="1539"/>
                                <a:pt x="2266" y="1539"/>
                              </a:cubicBezTo>
                              <a:cubicBezTo>
                                <a:pt x="1434" y="1445"/>
                                <a:pt x="661" y="1440"/>
                                <a:pt x="0" y="1474"/>
                              </a:cubicBezTo>
                              <a:cubicBezTo>
                                <a:pt x="0" y="1495"/>
                                <a:pt x="0" y="1495"/>
                                <a:pt x="0" y="1495"/>
                              </a:cubicBezTo>
                              <a:cubicBezTo>
                                <a:pt x="660" y="1461"/>
                                <a:pt x="1432" y="1467"/>
                                <a:pt x="2263" y="1560"/>
                              </a:cubicBezTo>
                              <a:cubicBezTo>
                                <a:pt x="4567" y="1962"/>
                                <a:pt x="4924" y="2289"/>
                                <a:pt x="4970" y="2557"/>
                              </a:cubicBezTo>
                              <a:cubicBezTo>
                                <a:pt x="4988" y="2661"/>
                                <a:pt x="4943" y="2756"/>
                                <a:pt x="4894" y="2857"/>
                              </a:cubicBezTo>
                              <a:cubicBezTo>
                                <a:pt x="4826" y="3001"/>
                                <a:pt x="4748" y="3163"/>
                                <a:pt x="4846" y="3380"/>
                              </a:cubicBezTo>
                              <a:cubicBezTo>
                                <a:pt x="5004" y="3731"/>
                                <a:pt x="5231" y="3867"/>
                                <a:pt x="5792" y="4076"/>
                              </a:cubicBezTo>
                              <a:cubicBezTo>
                                <a:pt x="6561" y="4362"/>
                                <a:pt x="6532" y="4479"/>
                                <a:pt x="6395" y="5042"/>
                              </a:cubicBezTo>
                              <a:cubicBezTo>
                                <a:pt x="6338" y="5272"/>
                                <a:pt x="6261" y="5588"/>
                                <a:pt x="6217" y="6017"/>
                              </a:cubicBezTo>
                              <a:cubicBezTo>
                                <a:pt x="6189" y="6293"/>
                                <a:pt x="6215" y="6478"/>
                                <a:pt x="6235" y="6613"/>
                              </a:cubicBezTo>
                              <a:cubicBezTo>
                                <a:pt x="6258" y="6773"/>
                                <a:pt x="6271" y="6869"/>
                                <a:pt x="6187" y="6990"/>
                              </a:cubicBezTo>
                              <a:cubicBezTo>
                                <a:pt x="6078" y="7145"/>
                                <a:pt x="5906" y="7291"/>
                                <a:pt x="5683" y="7420"/>
                              </a:cubicBezTo>
                              <a:cubicBezTo>
                                <a:pt x="5725" y="7420"/>
                                <a:pt x="5725" y="7420"/>
                                <a:pt x="5725" y="7420"/>
                              </a:cubicBezTo>
                              <a:cubicBezTo>
                                <a:pt x="5936" y="7294"/>
                                <a:pt x="6099" y="7152"/>
                                <a:pt x="6204" y="7002"/>
                              </a:cubicBezTo>
                              <a:cubicBezTo>
                                <a:pt x="6294" y="6875"/>
                                <a:pt x="6279" y="6775"/>
                                <a:pt x="6256" y="6610"/>
                              </a:cubicBezTo>
                              <a:cubicBezTo>
                                <a:pt x="6237" y="6476"/>
                                <a:pt x="6210" y="6292"/>
                                <a:pt x="6238" y="6019"/>
                              </a:cubicBezTo>
                              <a:cubicBezTo>
                                <a:pt x="6282" y="5592"/>
                                <a:pt x="6359" y="5277"/>
                                <a:pt x="6415" y="5047"/>
                              </a:cubicBezTo>
                              <a:cubicBezTo>
                                <a:pt x="6556" y="4469"/>
                                <a:pt x="6586" y="4348"/>
                                <a:pt x="5800" y="4056"/>
                              </a:cubicBezTo>
                              <a:close/>
                              <a:moveTo>
                                <a:pt x="1332" y="5662"/>
                              </a:moveTo>
                              <a:cubicBezTo>
                                <a:pt x="1560" y="5448"/>
                                <a:pt x="1560" y="5071"/>
                                <a:pt x="1442" y="4811"/>
                              </a:cubicBezTo>
                              <a:cubicBezTo>
                                <a:pt x="1363" y="4635"/>
                                <a:pt x="1232" y="4507"/>
                                <a:pt x="1082" y="4460"/>
                              </a:cubicBezTo>
                              <a:cubicBezTo>
                                <a:pt x="764" y="4360"/>
                                <a:pt x="324" y="4496"/>
                                <a:pt x="320" y="4498"/>
                              </a:cubicBezTo>
                              <a:cubicBezTo>
                                <a:pt x="285" y="4509"/>
                                <a:pt x="285" y="4509"/>
                                <a:pt x="285" y="4509"/>
                              </a:cubicBezTo>
                              <a:cubicBezTo>
                                <a:pt x="186" y="4540"/>
                                <a:pt x="100" y="4567"/>
                                <a:pt x="0" y="4614"/>
                              </a:cubicBezTo>
                              <a:cubicBezTo>
                                <a:pt x="0" y="4638"/>
                                <a:pt x="0" y="4638"/>
                                <a:pt x="0" y="4638"/>
                              </a:cubicBezTo>
                              <a:cubicBezTo>
                                <a:pt x="103" y="4588"/>
                                <a:pt x="190" y="4561"/>
                                <a:pt x="292" y="4529"/>
                              </a:cubicBezTo>
                              <a:cubicBezTo>
                                <a:pt x="326" y="4518"/>
                                <a:pt x="326" y="4518"/>
                                <a:pt x="326" y="4518"/>
                              </a:cubicBezTo>
                              <a:cubicBezTo>
                                <a:pt x="331" y="4517"/>
                                <a:pt x="766" y="4383"/>
                                <a:pt x="1076" y="4480"/>
                              </a:cubicBezTo>
                              <a:cubicBezTo>
                                <a:pt x="1219" y="4525"/>
                                <a:pt x="1346" y="4649"/>
                                <a:pt x="1423" y="4819"/>
                              </a:cubicBezTo>
                              <a:cubicBezTo>
                                <a:pt x="1537" y="5073"/>
                                <a:pt x="1538" y="5439"/>
                                <a:pt x="1318" y="5646"/>
                              </a:cubicBezTo>
                              <a:cubicBezTo>
                                <a:pt x="1053" y="5895"/>
                                <a:pt x="478" y="5922"/>
                                <a:pt x="0" y="5848"/>
                              </a:cubicBezTo>
                              <a:cubicBezTo>
                                <a:pt x="0" y="5869"/>
                                <a:pt x="0" y="5869"/>
                                <a:pt x="0" y="5869"/>
                              </a:cubicBezTo>
                              <a:cubicBezTo>
                                <a:pt x="148" y="5892"/>
                                <a:pt x="304" y="5905"/>
                                <a:pt x="458" y="5905"/>
                              </a:cubicBezTo>
                              <a:cubicBezTo>
                                <a:pt x="809" y="5905"/>
                                <a:pt x="1146" y="5838"/>
                                <a:pt x="1332" y="5662"/>
                              </a:cubicBezTo>
                              <a:close/>
                              <a:moveTo>
                                <a:pt x="928" y="6208"/>
                              </a:moveTo>
                              <a:cubicBezTo>
                                <a:pt x="1040" y="6208"/>
                                <a:pt x="1120" y="6202"/>
                                <a:pt x="1195" y="6193"/>
                              </a:cubicBezTo>
                              <a:cubicBezTo>
                                <a:pt x="1402" y="6169"/>
                                <a:pt x="1913" y="6083"/>
                                <a:pt x="2179" y="5814"/>
                              </a:cubicBezTo>
                              <a:cubicBezTo>
                                <a:pt x="2388" y="5603"/>
                                <a:pt x="2338" y="5397"/>
                                <a:pt x="2274" y="5135"/>
                              </a:cubicBezTo>
                              <a:cubicBezTo>
                                <a:pt x="2228" y="4945"/>
                                <a:pt x="2165" y="4685"/>
                                <a:pt x="1820" y="4442"/>
                              </a:cubicBezTo>
                              <a:cubicBezTo>
                                <a:pt x="1479" y="4201"/>
                                <a:pt x="1062" y="4117"/>
                                <a:pt x="838" y="4073"/>
                              </a:cubicBezTo>
                              <a:cubicBezTo>
                                <a:pt x="622" y="4029"/>
                                <a:pt x="378" y="3980"/>
                                <a:pt x="141" y="3980"/>
                              </a:cubicBezTo>
                              <a:cubicBezTo>
                                <a:pt x="92" y="3980"/>
                                <a:pt x="45" y="3983"/>
                                <a:pt x="0" y="3988"/>
                              </a:cubicBezTo>
                              <a:cubicBezTo>
                                <a:pt x="0" y="4009"/>
                                <a:pt x="0" y="4009"/>
                                <a:pt x="0" y="4009"/>
                              </a:cubicBezTo>
                              <a:cubicBezTo>
                                <a:pt x="45" y="4005"/>
                                <a:pt x="92" y="4002"/>
                                <a:pt x="141" y="4002"/>
                              </a:cubicBezTo>
                              <a:cubicBezTo>
                                <a:pt x="376" y="4002"/>
                                <a:pt x="619" y="4050"/>
                                <a:pt x="833" y="4093"/>
                              </a:cubicBezTo>
                              <a:cubicBezTo>
                                <a:pt x="1056" y="4138"/>
                                <a:pt x="1470" y="4221"/>
                                <a:pt x="1807" y="4459"/>
                              </a:cubicBezTo>
                              <a:cubicBezTo>
                                <a:pt x="2146" y="4698"/>
                                <a:pt x="2208" y="4953"/>
                                <a:pt x="2253" y="5140"/>
                              </a:cubicBezTo>
                              <a:cubicBezTo>
                                <a:pt x="2315" y="5395"/>
                                <a:pt x="2364" y="5596"/>
                                <a:pt x="2163" y="5799"/>
                              </a:cubicBezTo>
                              <a:cubicBezTo>
                                <a:pt x="1903" y="6063"/>
                                <a:pt x="1398" y="6148"/>
                                <a:pt x="1193" y="6172"/>
                              </a:cubicBezTo>
                              <a:cubicBezTo>
                                <a:pt x="1063" y="6187"/>
                                <a:pt x="916" y="6193"/>
                                <a:pt x="618" y="6175"/>
                              </a:cubicBezTo>
                              <a:cubicBezTo>
                                <a:pt x="425" y="6163"/>
                                <a:pt x="215" y="6140"/>
                                <a:pt x="0" y="6104"/>
                              </a:cubicBezTo>
                              <a:cubicBezTo>
                                <a:pt x="0" y="6125"/>
                                <a:pt x="0" y="6125"/>
                                <a:pt x="0" y="6125"/>
                              </a:cubicBezTo>
                              <a:cubicBezTo>
                                <a:pt x="214" y="6161"/>
                                <a:pt x="424" y="6185"/>
                                <a:pt x="617" y="6197"/>
                              </a:cubicBezTo>
                              <a:cubicBezTo>
                                <a:pt x="745" y="6204"/>
                                <a:pt x="845" y="6208"/>
                                <a:pt x="928" y="6208"/>
                              </a:cubicBezTo>
                              <a:close/>
                              <a:moveTo>
                                <a:pt x="5662" y="4524"/>
                              </a:moveTo>
                              <a:cubicBezTo>
                                <a:pt x="5477" y="4349"/>
                                <a:pt x="5220" y="4268"/>
                                <a:pt x="4971" y="4191"/>
                              </a:cubicBezTo>
                              <a:cubicBezTo>
                                <a:pt x="4687" y="4103"/>
                                <a:pt x="4419" y="4019"/>
                                <a:pt x="4271" y="3808"/>
                              </a:cubicBezTo>
                              <a:cubicBezTo>
                                <a:pt x="4152" y="3640"/>
                                <a:pt x="4203" y="3512"/>
                                <a:pt x="4252" y="3389"/>
                              </a:cubicBezTo>
                              <a:cubicBezTo>
                                <a:pt x="4290" y="3294"/>
                                <a:pt x="4329" y="3195"/>
                                <a:pt x="4299" y="3074"/>
                              </a:cubicBezTo>
                              <a:cubicBezTo>
                                <a:pt x="4294" y="3053"/>
                                <a:pt x="4294" y="3053"/>
                                <a:pt x="4294" y="3053"/>
                              </a:cubicBezTo>
                              <a:cubicBezTo>
                                <a:pt x="4181" y="2677"/>
                                <a:pt x="3518" y="2413"/>
                                <a:pt x="2980" y="2257"/>
                              </a:cubicBezTo>
                              <a:cubicBezTo>
                                <a:pt x="2314" y="2065"/>
                                <a:pt x="1456" y="1930"/>
                                <a:pt x="684" y="1897"/>
                              </a:cubicBezTo>
                              <a:cubicBezTo>
                                <a:pt x="675" y="1897"/>
                                <a:pt x="407" y="1887"/>
                                <a:pt x="0" y="1895"/>
                              </a:cubicBezTo>
                              <a:cubicBezTo>
                                <a:pt x="0" y="1917"/>
                                <a:pt x="0" y="1917"/>
                                <a:pt x="0" y="1917"/>
                              </a:cubicBezTo>
                              <a:cubicBezTo>
                                <a:pt x="406" y="1909"/>
                                <a:pt x="674" y="1918"/>
                                <a:pt x="683" y="1918"/>
                              </a:cubicBezTo>
                              <a:cubicBezTo>
                                <a:pt x="1454" y="1951"/>
                                <a:pt x="2310" y="2086"/>
                                <a:pt x="2974" y="2278"/>
                              </a:cubicBezTo>
                              <a:cubicBezTo>
                                <a:pt x="3511" y="2433"/>
                                <a:pt x="4173" y="2697"/>
                                <a:pt x="4275" y="3067"/>
                              </a:cubicBezTo>
                              <a:cubicBezTo>
                                <a:pt x="4309" y="3188"/>
                                <a:pt x="4270" y="3286"/>
                                <a:pt x="4232" y="3381"/>
                              </a:cubicBezTo>
                              <a:cubicBezTo>
                                <a:pt x="4181" y="3510"/>
                                <a:pt x="4128" y="3643"/>
                                <a:pt x="4253" y="3820"/>
                              </a:cubicBezTo>
                              <a:cubicBezTo>
                                <a:pt x="4406" y="4037"/>
                                <a:pt x="4677" y="4122"/>
                                <a:pt x="4965" y="4211"/>
                              </a:cubicBezTo>
                              <a:cubicBezTo>
                                <a:pt x="5211" y="4288"/>
                                <a:pt x="5466" y="4368"/>
                                <a:pt x="5647" y="4540"/>
                              </a:cubicBezTo>
                              <a:cubicBezTo>
                                <a:pt x="5934" y="4811"/>
                                <a:pt x="5839" y="5108"/>
                                <a:pt x="5615" y="5702"/>
                              </a:cubicBezTo>
                              <a:cubicBezTo>
                                <a:pt x="5330" y="6456"/>
                                <a:pt x="5159" y="6912"/>
                                <a:pt x="4545" y="7317"/>
                              </a:cubicBezTo>
                              <a:cubicBezTo>
                                <a:pt x="4490" y="7353"/>
                                <a:pt x="4433" y="7387"/>
                                <a:pt x="4375" y="7420"/>
                              </a:cubicBezTo>
                              <a:cubicBezTo>
                                <a:pt x="4418" y="7420"/>
                                <a:pt x="4418" y="7420"/>
                                <a:pt x="4418" y="7420"/>
                              </a:cubicBezTo>
                              <a:cubicBezTo>
                                <a:pt x="4465" y="7393"/>
                                <a:pt x="4512" y="7364"/>
                                <a:pt x="4557" y="7335"/>
                              </a:cubicBezTo>
                              <a:cubicBezTo>
                                <a:pt x="5176" y="6926"/>
                                <a:pt x="5349" y="6468"/>
                                <a:pt x="5635" y="5709"/>
                              </a:cubicBezTo>
                              <a:cubicBezTo>
                                <a:pt x="5862" y="5107"/>
                                <a:pt x="5958" y="4805"/>
                                <a:pt x="5662" y="4524"/>
                              </a:cubicBezTo>
                              <a:close/>
                            </a:path>
                          </a:pathLst>
                        </a:custGeom>
                        <a:solidFill>
                          <a:srgbClr val="E7E7E7"/>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F78885" id="JE2201261511Ju Parlan brief lo br(JU-LOCK)" o:spid="_x0000_s1026" editas="canvas" style="position:absolute;margin-left:0;margin-top:0;width:233pt;height:220.55pt;z-index:-251643904;mso-position-horizontal-relative:page;mso-position-vertical:bottom;mso-position-vertical-relative:page" coordsize="29591,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" o:allowincell="f">
              <v:shape id="_x0000_s1027" type="#_x0000_t75" style="position:absolute;width:29591;height:28003;visibility:visible;mso-wrap-style:square">
                <v:fill o:detectmouseclick="t"/>
                <v:path o:connecttype="none"/>
              </v:shape>
              <v:shape id="Freeform 14" o:spid="_x0000_s1028" style="position:absolute;left:6;top:4438;width:27222;height:23565;visibility:visible;mso-wrap-style:square;v-text-anchor:top" coordsize="857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" path="m7196,5835v-26,746,-36,1025,-473,1475c6686,7348,6642,7384,6591,7420v-38,,-38,,-38,c6615,7379,6666,7338,6707,7295v432,-444,442,-721,468,-1461c7184,5584,7195,5274,7226,4890v26,-323,-239,-541,-472,-732c6680,4097,6610,4039,6553,3981,6351,3776,6076,3666,5834,3569,5561,3460,5325,3365,5256,3168v-52,-151,,-241,60,-346c5354,2755,5398,2679,5415,2577,5507,2035,4012,1457,3048,1219v-2,-1,-2,-1,-2,-1c1985,957,931,925,,994,,973,,973,,973v931,-69,1984,-38,3044,223c3046,1193,3046,1193,3046,1193v7,5,7,5,7,5c4025,1438,5531,2025,5436,2580v-18,106,-63,184,-102,253c5277,2933,5227,3019,5276,3161v66,188,298,281,566,389c6086,3647,6363,3758,6568,3966v56,58,126,115,200,175c7005,4336,7274,4557,7247,4891v-31,384,-42,694,-51,944xm283,5528v263,,517,-108,603,-261c945,5163,924,5032,832,4934,777,4875,706,4837,630,4826v-117,-16,-247,47,-507,173c78,5020,37,5040,,5059v,23,,23,,23c40,5063,84,5041,132,5018,388,4894,516,4832,627,4847v71,11,138,47,190,102c902,5040,922,5161,868,5257v-87,154,-358,261,-628,248c162,5502,77,5487,,5464v,23,,23,,23c76,5509,159,5523,239,5527v14,,29,1,44,1xm788,5753v351,-100,451,-331,505,-455c1348,5172,1462,4910,1190,4723v-2,-1,-223,-152,-545,-152c637,4571,630,4572,623,4572v-174,3,-288,49,-515,140c78,4724,41,4738,,4756v,24,,24,,24c44,4760,84,4744,115,4732v226,-90,339,-135,508,-139c630,4593,637,4593,645,4593v315,,531,146,533,148c1436,4918,1326,5169,1274,5290v-53,120,-150,345,-492,442c499,5813,209,5761,,5715v,22,,22,,22c130,5765,291,5795,462,5795v106,,217,-11,326,-42xm278,5656v435,,715,-84,832,-252c1222,5243,1208,4990,1076,4816,1018,4739,943,4688,864,4671v-125,-26,-259,10,-428,55c342,4752,217,4796,,4923v,24,,24,,24c221,4817,347,4773,441,4747v167,-45,298,-80,419,-55c934,4708,1004,4756,1059,4828v126,168,141,410,33,564c976,5558,688,5640,238,5635,158,5634,78,5626,,5613v,22,,22,,22c77,5648,157,5655,237,5656v14,,27,,41,xm4418,5594v42,-257,-22,-490,-186,-675c3989,4648,3818,4521,3360,4184v-64,-47,-133,-98,-208,-154c2866,3819,2701,3688,2569,3583,2399,3447,2286,3358,2045,3202,1623,2929,860,2766,,2758v,21,,21,,21c855,2787,1615,2949,2034,3220v240,155,352,244,522,379c2688,3705,2853,3836,3139,4048v75,55,144,106,208,153c3804,4538,3975,4663,4216,4934v159,179,222,406,181,657c4329,6002,3995,6413,3503,6691,2709,7141,1684,7123,132,7096,88,7095,44,7094,,7093v,22,,22,,22c44,7116,88,7116,132,7117v348,6,670,12,968,12c2136,7129,2893,7061,3514,6710v497,-281,835,-698,904,-1116xm7855,5059c7738,4398,7320,3869,6710,3607v-74,-32,-153,-61,-223,-87c6188,3409,5880,3294,5725,2976v-96,-197,-69,-413,-48,-586c5686,2325,5693,2264,5694,2210v6,-313,-434,-630,-1307,-941c3694,1022,2917,845,2515,761v-1,,-1,,-1,c1760,604,888,546,,563v,21,,21,,21c887,567,1757,626,2511,782v1,,1,,1,c3258,937,5685,1498,5673,2210v-1,53,-9,113,-17,177c5634,2563,5607,2783,5705,2985v160,327,472,442,774,555c6549,3566,6629,3595,6702,3626v603,260,1016,783,1132,1437c7978,5870,7667,6727,7003,7356v-23,22,-46,43,-70,64c6965,7420,6965,7420,6965,7420v18,-16,36,-32,53,-49c7687,6737,8000,5873,7855,5059xm305,5375v155,,325,-58,366,-158c698,5151,664,5077,581,5019v-51,-36,-111,-58,-157,-58c419,4961,419,4961,419,4961v-24,1,-35,8,-70,32c326,5009,294,5031,244,5059v-85,48,-151,74,-199,93c27,5159,12,5164,,5170v,23,,23,,23c12,5188,28,5181,51,5172v50,-20,117,-46,204,-95c306,5049,338,5027,361,5011v36,-25,42,-28,58,-29c424,4982,424,4982,424,4982v41,,98,21,145,54c643,5088,674,5153,652,5209v-43,104,-242,157,-401,142c140,5340,43,5297,,5256v,28,,28,,28c51,5323,141,5362,249,5372v18,2,37,3,56,3xm229,5281v-49,-3,-87,-13,-95,-24c132,5254,131,5250,132,5246v3,-15,37,-37,110,-81c301,5130,391,5077,441,5077v6,,11,1,15,2c472,5083,487,5097,496,5116v14,32,11,82,-31,117c420,5270,337,5283,267,5283v-13,,-26,-1,-38,-2xm156,5247v10,4,33,10,74,13c302,5265,403,5257,451,5216v33,-27,36,-66,25,-91c470,5112,460,5102,450,5100v-2,-1,-5,-1,-9,-1c397,5099,307,5152,253,5184v-25,15,-81,48,-97,63xm8548,5165c8531,4708,8326,4327,7955,4063,7764,3928,7538,3825,7299,3716,6859,3516,6405,3308,6127,2876,6020,2710,5998,2602,5976,2488v-19,-94,-39,-191,-107,-327c5513,1449,4512,1037,3913,791,2873,364,1428,48,,,,21,,21,,21,1425,69,2866,384,3905,811v596,245,1593,654,1945,1360c5917,2304,5936,2400,5955,2492v23,116,45,226,154,396c6390,3325,6848,3534,7290,3735v238,109,463,211,652,345c8308,4340,8510,4715,8527,5165v26,703,-399,1554,-1105,2255c7452,7420,7452,7420,7452,7420,8153,6718,8574,5868,8548,5165xm1175,6317v118,,211,-10,311,-29c1638,6260,2021,6169,2286,5943v389,-334,243,-719,165,-926c2391,4857,2230,4433,1556,4147,1111,3958,484,3843,,3883v,21,,21,,21c480,3863,1104,3978,1548,4166v665,283,824,701,883,858c2508,5227,2650,5603,2272,5927v-261,223,-639,312,-790,340c1215,6317,995,6305,175,6198,114,6191,57,6183,,6175v,22,,22,,22c56,6204,113,6212,172,6220v520,67,799,97,1003,97xm679,6549v710,-30,1515,-64,1992,-421c2898,5958,3018,5746,3029,5500v11,-269,-127,-689,-548,-1062c2080,4083,1528,3892,1136,3794v-1,-1,-1,-1,-1,-1c697,3712,318,3664,,3648v,21,,21,,21c317,3685,694,3733,1131,3814v390,98,939,288,1336,640c2882,4822,3018,5235,3007,5499v-10,240,-127,446,-349,612c2186,6464,1385,6498,678,6528v-177,7,-413,17,-678,13c,6563,,6563,,6563v41,,82,1,122,1c337,6564,529,6555,679,6549xm5289,5724v83,-264,60,-402,26,-501c5250,5030,5120,4924,4808,4667v-42,-35,-87,-72,-135,-112c4400,4328,4193,4207,4042,4118v-134,-79,-231,-135,-289,-219c3609,3692,3595,3515,3583,3360v-12,-143,-21,-266,-121,-389c3129,2564,2355,2411,1671,2277,1086,2161,526,2094,,2073v,22,,22,,22c525,2115,1083,2183,1667,2298v680,134,1451,286,1778,687c3541,3102,3550,3222,3561,3362v13,158,27,337,175,549c3796,3999,3895,4056,4031,4136v151,89,356,209,628,436c4708,4612,4753,4649,4795,4683v308,255,436,360,500,546c5328,5326,5350,5460,5269,5718v-66,208,-220,695,-815,1159c4232,7050,3911,7246,3459,7420v58,,58,,58,c3946,7250,4252,7061,4467,6894v601,-468,756,-960,822,-1170xm3001,6180v132,-136,149,-191,211,-396c3241,5691,3280,5563,3344,5382v29,-83,-16,-204,-60,-321c3269,5020,3253,4978,3241,4938v-22,-70,-72,-164,-291,-368c2820,4449,2643,4283,2317,4079,2012,3889,1811,3763,1490,3656,1109,3528,673,3464,194,3464v-73,,-138,1,-194,3c,3489,,3489,,3489v56,-2,121,-4,194,-4c671,3485,1105,3549,1483,3676v319,107,519,232,822,421c2630,4300,2806,4465,2936,4586v215,200,263,291,284,359c3232,4985,3248,5027,3264,5069v42,113,86,230,59,306c3259,5557,3220,5685,3192,5778v-61,201,-78,255,-206,387c2801,6355,2475,6416,1757,6534,1068,6647,531,6734,,6737v,22,,22,,22c533,6756,1070,6668,1761,6555v723,-119,1050,-180,1240,-375xm3173,6401v251,-176,412,-313,555,-895c3848,5017,3748,4887,3611,4708v-4,-6,-4,-6,-4,-6c3599,4692,3590,4681,3582,4670v-74,-97,-161,-139,-293,-201c3192,4423,3070,4366,2916,4267,2627,4083,2512,3941,2411,3816v-62,-77,-116,-143,-200,-209c1898,3361,1260,3199,502,3173v-171,-6,-339,-4,-502,5c,3199,,3199,,3199v99,-5,199,-8,301,-8c367,3191,434,3192,501,3195v754,25,1388,185,1696,428c2280,3688,2333,3754,2394,3830v103,126,219,269,510,455c3060,4384,3182,4442,3280,4488v129,61,215,102,285,195c3573,4694,3582,4705,3590,4715v4,6,4,6,4,6c3728,4896,3825,5022,3707,5501v-141,574,-300,710,-547,883c2919,6553,2558,6588,2241,6619,1288,6712,560,6783,,6817v,21,,21,,21c561,6804,1289,6733,2242,6641v321,-32,684,-67,931,-240xm4911,5664v-9,-219,-169,-382,-596,-816c4165,4696,3978,4507,3753,4269,3033,3507,2959,3258,2920,3123v-23,-78,-33,-112,-161,-186c2738,2925,2738,2925,2738,2925,2106,2572,1096,2369,,2364v,21,,21,,21c1094,2390,2102,2593,2731,2946v2,1,2,1,2,1c2868,3023,2876,3050,2899,3129v40,136,115,389,838,1154c3963,4522,4150,4711,4300,4863v423,430,581,591,589,802c4910,6198,4205,6730,2906,7162v-10,3,-10,3,-10,3c2877,7172,2862,7177,2852,7180v-279,98,-554,178,-826,240c2120,7420,2120,7420,2120,7420v244,-59,490,-132,739,-220c2869,7197,2884,7192,2902,7186v11,-4,11,-4,11,-4c4222,6747,4931,6208,4911,5664xm1123,6090v408,-70,892,-281,991,-579c2126,5473,2153,5392,2037,5116v-55,-129,-123,-258,-202,-386c1668,4465,1295,4262,837,4186,495,4130,216,4109,,4122v,21,,21,,21c214,4130,492,4151,833,4207v453,75,820,275,983,535c1895,4868,1963,4997,2017,5124v113,269,88,344,76,381c1998,5794,1521,6000,1119,6069,747,6134,425,6088,,5985v,22,,22,,22c290,6077,532,6121,776,6121v114,,228,-10,347,-31xm661,5991v480,-43,800,-151,950,-321c1704,5563,1743,5483,1726,5290v-35,-374,-118,-626,-440,-810c949,4290,495,4275,363,4275v-10,,-19,,-26,c257,4276,136,4278,,4315v,22,,22,,22c2,4337,3,4337,4,4336v135,-36,254,-38,333,-40c344,4296,353,4296,363,4296v130,,580,15,912,203c1590,4678,1671,4925,1704,5292v17,185,-20,262,-109,364c1449,5822,1134,5927,659,5970,470,5987,236,5973,,5932v,22,,22,,22c170,5983,339,5998,490,5998v60,,117,-2,171,-7xm5800,4056c5245,3850,5020,3715,4865,3371v-93,-207,-18,-365,49,-505c4963,2762,5010,2664,4991,2553,4944,2278,4583,1943,2267,1539v-1,,-1,,-1,c1434,1445,661,1440,,1474v,21,,21,,21c660,1461,1432,1467,2263,1560v2304,402,2661,729,2707,997c4988,2661,4943,2756,4894,2857v-68,144,-146,306,-48,523c5004,3731,5231,3867,5792,4076v769,286,740,403,603,966c6338,5272,6261,5588,6217,6017v-28,276,-2,461,18,596c6258,6773,6271,6869,6187,6990v-109,155,-281,301,-504,430c5725,7420,5725,7420,5725,7420v211,-126,374,-268,479,-418c6294,6875,6279,6775,6256,6610v-19,-134,-46,-318,-18,-591c6282,5592,6359,5277,6415,5047v141,-578,171,-699,-615,-991xm1332,5662v228,-214,228,-591,110,-851c1363,4635,1232,4507,1082,4460v-318,-100,-758,36,-762,38c285,4509,285,4509,285,4509,186,4540,100,4567,,4614v,24,,24,,24c103,4588,190,4561,292,4529v34,-11,34,-11,34,-11c331,4517,766,4383,1076,4480v143,45,270,169,347,339c1537,5073,1538,5439,1318,5646,1053,5895,478,5922,,5848v,21,,21,,21c148,5892,304,5905,458,5905v351,,688,-67,874,-243xm928,6208v112,,192,-6,267,-15c1402,6169,1913,6083,2179,5814v209,-211,159,-417,95,-679c2228,4945,2165,4685,1820,4442,1479,4201,1062,4117,838,4073,622,4029,378,3980,141,3980v-49,,-96,3,-141,8c,4009,,4009,,4009v45,-4,92,-7,141,-7c376,4002,619,4050,833,4093v223,45,637,128,974,366c2146,4698,2208,4953,2253,5140v62,255,111,456,-90,659c1903,6063,1398,6148,1193,6172v-130,15,-277,21,-575,3c425,6163,215,6140,,6104v,21,,21,,21c214,6161,424,6185,617,6197v128,7,228,11,311,11xm5662,4524c5477,4349,5220,4268,4971,4191v-284,-88,-552,-172,-700,-383c4152,3640,4203,3512,4252,3389v38,-95,77,-194,47,-315c4294,3053,4294,3053,4294,3053,4181,2677,3518,2413,2980,2257,2314,2065,1456,1930,684,1897v-9,,-277,-10,-684,-2c,1917,,1917,,1917v406,-8,674,1,683,1c1454,1951,2310,2086,2974,2278v537,155,1199,419,1301,789c4309,3188,4270,3286,4232,3381v-51,129,-104,262,21,439c4406,4037,4677,4122,4965,4211v246,77,501,157,682,329c5934,4811,5839,5108,5615,5702,5330,6456,5159,6912,4545,7317v-55,36,-112,70,-170,103c4418,7420,4418,7420,4418,7420v47,-27,94,-56,139,-85c5176,6926,5349,6468,5635,5709v227,-602,323,-904,27,-1185xe" fillcolor="#e7e7e7" stroked="f">
                <v:path arrowok="t" o:connecttype="custom" o:connectlocs="2294255,1552993;967740,387137;1725930,819371;2284730,1853112;0,1613970;0,1742592;197803,1452001;374015,1505673;88265,1796264;140018,1507579;75248,1796264;649288,1016909;1338580,1566967;349250,2264068;1802448,759030;797243,248352;2487295,1607936;213043,1656844;0,1641917;180658,1599361;72708,1677169;147638,1661925;142875,1619686;1945323,913376;1857375,689478;2366010,2356485;0,1233185;0,1961091;787718,1409445;954723,1746403;1679258,1817860;1099185,943547;1186180,1242077;1098233,2356485;1042670,1607301;0,1108056;1055053,1707022;952818,1962679;925830,1355138;159068,1014686;1141095,1499322;1007428,2032865;0,750772;1552258,1799122;921385,2282170;265748,1329413;355283,1927427;548005,1680028;106998,1364348;0,1890905;719773,488764;1538605,1073439;1817688,2356485;457835,1527904;103505,1434852;422910,1798170;44768,1263991;686753,1841679;1797685,1436757;217170,602460;1350328,1213177;1446848,2329490" o:connectangles="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E54798"/>
    <w:multiLevelType w:val="multilevel"/>
    <w:tmpl w:val="6720B70C"/>
    <w:styleLink w:val="OpsomminghoofdletterParlan"/>
    <w:lvl w:ilvl="0">
      <w:start w:val="1"/>
      <w:numFmt w:val="none"/>
      <w:pStyle w:val="OpsomminghoofdletterbasistekstParlan"/>
      <w:suff w:val="nothing"/>
      <w:lvlText w:val=""/>
      <w:lvlJc w:val="left"/>
      <w:pPr>
        <w:ind w:left="0" w:firstLine="0"/>
      </w:pPr>
      <w:rPr>
        <w:rFonts w:hint="default"/>
      </w:rPr>
    </w:lvl>
    <w:lvl w:ilvl="1">
      <w:start w:val="1"/>
      <w:numFmt w:val="lowerLetter"/>
      <w:pStyle w:val="Opsomminghoofdletter1eniveauParlan"/>
      <w:lvlText w:val="%2."/>
      <w:lvlJc w:val="left"/>
      <w:pPr>
        <w:ind w:left="284" w:hanging="284"/>
      </w:pPr>
      <w:rPr>
        <w:rFonts w:ascii="Source Sans Pro SemiBold" w:hAnsi="Source Sans Pro SemiBold" w:hint="default"/>
        <w:caps/>
        <w:color w:val="8057A0" w:themeColor="accent1"/>
      </w:rPr>
    </w:lvl>
    <w:lvl w:ilvl="2">
      <w:start w:val="1"/>
      <w:numFmt w:val="lowerLetter"/>
      <w:pStyle w:val="Opsomminghoofdletter2eniveauParlan"/>
      <w:lvlText w:val="%3."/>
      <w:lvlJc w:val="left"/>
      <w:pPr>
        <w:ind w:left="567" w:hanging="283"/>
      </w:pPr>
      <w:rPr>
        <w:rFonts w:ascii="Source Sans Pro SemiBold" w:hAnsi="Source Sans Pro SemiBold" w:hint="default"/>
        <w:caps/>
        <w:color w:val="8057A0" w:themeColor="accent1"/>
      </w:rPr>
    </w:lvl>
    <w:lvl w:ilvl="3">
      <w:start w:val="1"/>
      <w:numFmt w:val="lowerLetter"/>
      <w:pStyle w:val="Opsomminghoofdletter3eniveauParlan"/>
      <w:lvlText w:val="%4."/>
      <w:lvlJc w:val="left"/>
      <w:pPr>
        <w:ind w:left="851" w:hanging="284"/>
      </w:pPr>
      <w:rPr>
        <w:rFonts w:ascii="Source Sans Pro SemiBold" w:hAnsi="Source Sans Pro SemiBold" w:hint="default"/>
        <w:caps/>
        <w:color w:val="8057A0" w:themeColor="accent1"/>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6FB0A3D"/>
    <w:multiLevelType w:val="multilevel"/>
    <w:tmpl w:val="F514B7DC"/>
    <w:styleLink w:val="OpsommingbolletjeParlan"/>
    <w:lvl w:ilvl="0">
      <w:start w:val="1"/>
      <w:numFmt w:val="bullet"/>
      <w:pStyle w:val="Opsommingbolletje1eniveauParlan"/>
      <w:lvlText w:val="•"/>
      <w:lvlJc w:val="left"/>
      <w:pPr>
        <w:ind w:left="284" w:hanging="284"/>
      </w:pPr>
      <w:rPr>
        <w:rFonts w:ascii="Calibri" w:hAnsi="Calibri" w:hint="default"/>
        <w:color w:val="8057A0" w:themeColor="accent1"/>
      </w:rPr>
    </w:lvl>
    <w:lvl w:ilvl="1">
      <w:start w:val="1"/>
      <w:numFmt w:val="bullet"/>
      <w:pStyle w:val="Opsommingbolletje2eniveauParlan"/>
      <w:lvlText w:val="•"/>
      <w:lvlJc w:val="left"/>
      <w:pPr>
        <w:ind w:left="568" w:hanging="284"/>
      </w:pPr>
      <w:rPr>
        <w:rFonts w:ascii="Calibri" w:hAnsi="Calibri" w:hint="default"/>
        <w:color w:val="8057A0" w:themeColor="accent1"/>
      </w:rPr>
    </w:lvl>
    <w:lvl w:ilvl="2">
      <w:start w:val="1"/>
      <w:numFmt w:val="bullet"/>
      <w:pStyle w:val="Opsommingbolletje3eniveauParlan"/>
      <w:lvlText w:val="•"/>
      <w:lvlJc w:val="left"/>
      <w:pPr>
        <w:ind w:left="852" w:hanging="284"/>
      </w:pPr>
      <w:rPr>
        <w:rFonts w:ascii="Calibri" w:hAnsi="Calibri" w:hint="default"/>
        <w:i/>
        <w:color w:val="8057A0" w:themeColor="accent1"/>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9117180"/>
    <w:multiLevelType w:val="hybridMultilevel"/>
    <w:tmpl w:val="3356F9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0BC24928"/>
    <w:multiLevelType w:val="multilevel"/>
    <w:tmpl w:val="B4BACAD8"/>
    <w:styleLink w:val="OpsommingstreepjeParlan"/>
    <w:lvl w:ilvl="0">
      <w:start w:val="1"/>
      <w:numFmt w:val="bullet"/>
      <w:pStyle w:val="Opsommingstreepje1eniveauParlan"/>
      <w:lvlText w:val="–"/>
      <w:lvlJc w:val="left"/>
      <w:pPr>
        <w:ind w:left="284" w:hanging="284"/>
      </w:pPr>
      <w:rPr>
        <w:rFonts w:hint="default"/>
      </w:rPr>
    </w:lvl>
    <w:lvl w:ilvl="1">
      <w:start w:val="1"/>
      <w:numFmt w:val="bullet"/>
      <w:pStyle w:val="Opsommingstreepje2eniveauParlan"/>
      <w:lvlText w:val="–"/>
      <w:lvlJc w:val="left"/>
      <w:pPr>
        <w:ind w:left="568" w:hanging="284"/>
      </w:pPr>
      <w:rPr>
        <w:rFonts w:hint="default"/>
      </w:rPr>
    </w:lvl>
    <w:lvl w:ilvl="2">
      <w:start w:val="1"/>
      <w:numFmt w:val="bullet"/>
      <w:pStyle w:val="Opsommingstreepje3eniveauParla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0ED37A65"/>
    <w:multiLevelType w:val="hybridMultilevel"/>
    <w:tmpl w:val="4B404B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9A6129"/>
    <w:multiLevelType w:val="hybridMultilevel"/>
    <w:tmpl w:val="4C6C36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EC51914"/>
    <w:multiLevelType w:val="hybridMultilevel"/>
    <w:tmpl w:val="56CEB868"/>
    <w:lvl w:ilvl="0" w:tplc="CF82519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9C11BE2"/>
    <w:multiLevelType w:val="hybridMultilevel"/>
    <w:tmpl w:val="260E6C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D665843"/>
    <w:multiLevelType w:val="multilevel"/>
    <w:tmpl w:val="90A8103A"/>
    <w:styleLink w:val="BijlagenummeringParlan"/>
    <w:lvl w:ilvl="0">
      <w:start w:val="1"/>
      <w:numFmt w:val="decimal"/>
      <w:pStyle w:val="Bijlagekop1Parlan"/>
      <w:suff w:val="space"/>
      <w:lvlText w:val="Bijlage %1"/>
      <w:lvlJc w:val="left"/>
      <w:pPr>
        <w:ind w:left="284" w:hanging="284"/>
      </w:pPr>
      <w:rPr>
        <w:rFonts w:hint="default"/>
      </w:rPr>
    </w:lvl>
    <w:lvl w:ilvl="1">
      <w:start w:val="1"/>
      <w:numFmt w:val="decimal"/>
      <w:pStyle w:val="Bijlagekop2Parlan"/>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F476635"/>
    <w:multiLevelType w:val="multilevel"/>
    <w:tmpl w:val="F514B7DC"/>
    <w:numStyleLink w:val="OpsommingbolletjeParlan"/>
  </w:abstractNum>
  <w:abstractNum w:abstractNumId="22" w15:restartNumberingAfterBreak="0">
    <w:nsid w:val="3008666D"/>
    <w:multiLevelType w:val="hybridMultilevel"/>
    <w:tmpl w:val="1F9272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5617689"/>
    <w:multiLevelType w:val="hybridMultilevel"/>
    <w:tmpl w:val="4A9217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88801FF"/>
    <w:multiLevelType w:val="hybridMultilevel"/>
    <w:tmpl w:val="A7145414"/>
    <w:lvl w:ilvl="0" w:tplc="308A9E98">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FE3517"/>
    <w:multiLevelType w:val="multilevel"/>
    <w:tmpl w:val="D5CED9C2"/>
    <w:numStyleLink w:val="OpsommingnummerParlan"/>
  </w:abstractNum>
  <w:abstractNum w:abstractNumId="26" w15:restartNumberingAfterBreak="0">
    <w:nsid w:val="3A1D1950"/>
    <w:multiLevelType w:val="hybridMultilevel"/>
    <w:tmpl w:val="A68CD4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0EF61F8"/>
    <w:multiLevelType w:val="multilevel"/>
    <w:tmpl w:val="9C04EAB4"/>
    <w:styleLink w:val="KopnummeringParlan"/>
    <w:lvl w:ilvl="0">
      <w:start w:val="1"/>
      <w:numFmt w:val="decimal"/>
      <w:pStyle w:val="Kop1"/>
      <w:lvlText w:val="%1."/>
      <w:lvlJc w:val="left"/>
      <w:pPr>
        <w:ind w:left="340" w:hanging="340"/>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8" w15:restartNumberingAfterBreak="0">
    <w:nsid w:val="49E04A53"/>
    <w:multiLevelType w:val="multilevel"/>
    <w:tmpl w:val="7FB6E594"/>
    <w:styleLink w:val="AgendapuntlijstParlan"/>
    <w:lvl w:ilvl="0">
      <w:start w:val="1"/>
      <w:numFmt w:val="decimal"/>
      <w:pStyle w:val="AgendapuntParlan"/>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9A6E43"/>
    <w:multiLevelType w:val="multilevel"/>
    <w:tmpl w:val="9C04EAB4"/>
    <w:numStyleLink w:val="KopnummeringParlan"/>
  </w:abstractNum>
  <w:abstractNum w:abstractNumId="31" w15:restartNumberingAfterBreak="0">
    <w:nsid w:val="4CE23B51"/>
    <w:multiLevelType w:val="hybridMultilevel"/>
    <w:tmpl w:val="D7E28E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FEF3D0D"/>
    <w:multiLevelType w:val="hybridMultilevel"/>
    <w:tmpl w:val="FA4E19D2"/>
    <w:lvl w:ilvl="0" w:tplc="0413000F">
      <w:start w:val="1"/>
      <w:numFmt w:val="decimal"/>
      <w:lvlText w:val="%1."/>
      <w:lvlJc w:val="left"/>
      <w:pPr>
        <w:ind w:left="360" w:hanging="360"/>
      </w:pPr>
      <w:rPr>
        <w:rFonts w:hint="default"/>
      </w:rPr>
    </w:lvl>
    <w:lvl w:ilvl="1" w:tplc="F1DAD0F8">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FF95A5C"/>
    <w:multiLevelType w:val="multilevel"/>
    <w:tmpl w:val="D5CED9C2"/>
    <w:styleLink w:val="OpsommingnummerParlan"/>
    <w:lvl w:ilvl="0">
      <w:start w:val="1"/>
      <w:numFmt w:val="none"/>
      <w:pStyle w:val="OpsommingnummerbasistekstParlan"/>
      <w:suff w:val="nothing"/>
      <w:lvlText w:val=""/>
      <w:lvlJc w:val="left"/>
      <w:pPr>
        <w:ind w:left="0" w:firstLine="0"/>
      </w:pPr>
      <w:rPr>
        <w:rFonts w:ascii="Source Sans Pro SemiBold" w:hAnsi="Source Sans Pro SemiBold" w:hint="default"/>
        <w:color w:val="8057A0"/>
      </w:rPr>
    </w:lvl>
    <w:lvl w:ilvl="1">
      <w:start w:val="1"/>
      <w:numFmt w:val="decimal"/>
      <w:pStyle w:val="Opsommingnummer1eniveauParlan"/>
      <w:lvlText w:val="%2."/>
      <w:lvlJc w:val="left"/>
      <w:pPr>
        <w:ind w:left="284" w:hanging="284"/>
      </w:pPr>
      <w:rPr>
        <w:rFonts w:ascii="Source Sans Pro SemiBold" w:hAnsi="Source Sans Pro SemiBold" w:hint="default"/>
        <w:color w:val="8057A0" w:themeColor="accent1"/>
      </w:rPr>
    </w:lvl>
    <w:lvl w:ilvl="2">
      <w:start w:val="1"/>
      <w:numFmt w:val="decimal"/>
      <w:pStyle w:val="Opsommingnummer2eniveauParlan"/>
      <w:lvlText w:val="%3."/>
      <w:lvlJc w:val="left"/>
      <w:pPr>
        <w:ind w:left="567" w:hanging="283"/>
      </w:pPr>
      <w:rPr>
        <w:rFonts w:ascii="Source Sans Pro SemiBold" w:hAnsi="Source Sans Pro SemiBold" w:hint="default"/>
        <w:color w:val="8057A0" w:themeColor="accent1"/>
      </w:rPr>
    </w:lvl>
    <w:lvl w:ilvl="3">
      <w:start w:val="1"/>
      <w:numFmt w:val="decimal"/>
      <w:pStyle w:val="Opsommingnummer3eniveauParlan"/>
      <w:lvlText w:val="%4."/>
      <w:lvlJc w:val="left"/>
      <w:pPr>
        <w:ind w:left="851" w:hanging="284"/>
      </w:pPr>
      <w:rPr>
        <w:rFonts w:ascii="Source Sans Pro SemiBold" w:hAnsi="Source Sans Pro SemiBold" w:hint="default"/>
        <w:color w:val="8057A0"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534371C8"/>
    <w:multiLevelType w:val="hybridMultilevel"/>
    <w:tmpl w:val="10BC5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596117B"/>
    <w:multiLevelType w:val="hybridMultilevel"/>
    <w:tmpl w:val="0ACCA2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67F1FD8"/>
    <w:multiLevelType w:val="hybridMultilevel"/>
    <w:tmpl w:val="45786C9A"/>
    <w:lvl w:ilvl="0" w:tplc="CF82519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E633583"/>
    <w:multiLevelType w:val="multilevel"/>
    <w:tmpl w:val="6720B70C"/>
    <w:numStyleLink w:val="OpsomminghoofdletterParlan"/>
  </w:abstractNum>
  <w:abstractNum w:abstractNumId="38" w15:restartNumberingAfterBreak="0">
    <w:nsid w:val="5E912D5D"/>
    <w:multiLevelType w:val="hybridMultilevel"/>
    <w:tmpl w:val="95DE06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01A1CE9"/>
    <w:multiLevelType w:val="hybridMultilevel"/>
    <w:tmpl w:val="3B5CB2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15C57AA"/>
    <w:multiLevelType w:val="hybridMultilevel"/>
    <w:tmpl w:val="73700F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3F335A0"/>
    <w:multiLevelType w:val="multilevel"/>
    <w:tmpl w:val="8D0228AC"/>
    <w:styleLink w:val="OpsommingtekenParlan"/>
    <w:lvl w:ilvl="0">
      <w:start w:val="1"/>
      <w:numFmt w:val="bullet"/>
      <w:pStyle w:val="Opsommingteken1eniveauParlan"/>
      <w:lvlText w:val="•"/>
      <w:lvlJc w:val="left"/>
      <w:pPr>
        <w:ind w:left="284" w:hanging="284"/>
      </w:pPr>
      <w:rPr>
        <w:rFonts w:ascii="Calibri" w:hAnsi="Calibri" w:hint="default"/>
        <w:color w:val="8057A0" w:themeColor="accent1"/>
      </w:rPr>
    </w:lvl>
    <w:lvl w:ilvl="1">
      <w:start w:val="1"/>
      <w:numFmt w:val="bullet"/>
      <w:pStyle w:val="Opsommingteken2eniveauParlan"/>
      <w:lvlText w:val="–"/>
      <w:lvlJc w:val="left"/>
      <w:pPr>
        <w:ind w:left="568" w:hanging="284"/>
      </w:pPr>
      <w:rPr>
        <w:rFonts w:hint="default"/>
      </w:rPr>
    </w:lvl>
    <w:lvl w:ilvl="2">
      <w:start w:val="1"/>
      <w:numFmt w:val="bullet"/>
      <w:pStyle w:val="Opsommingteken3eniveauParlan"/>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42" w15:restartNumberingAfterBreak="0">
    <w:nsid w:val="63F56BF2"/>
    <w:multiLevelType w:val="hybridMultilevel"/>
    <w:tmpl w:val="DD70C5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CAB1E63"/>
    <w:multiLevelType w:val="multilevel"/>
    <w:tmpl w:val="7FB6E594"/>
    <w:numStyleLink w:val="AgendapuntlijstParlan"/>
  </w:abstractNum>
  <w:abstractNum w:abstractNumId="44" w15:restartNumberingAfterBreak="0">
    <w:nsid w:val="7038598F"/>
    <w:multiLevelType w:val="multilevel"/>
    <w:tmpl w:val="90A8103A"/>
    <w:numStyleLink w:val="BijlagenummeringParlan"/>
  </w:abstractNum>
  <w:abstractNum w:abstractNumId="45" w15:restartNumberingAfterBreak="0">
    <w:nsid w:val="760872FF"/>
    <w:multiLevelType w:val="multilevel"/>
    <w:tmpl w:val="8D0228AC"/>
    <w:numStyleLink w:val="OpsommingtekenParlan"/>
  </w:abstractNum>
  <w:abstractNum w:abstractNumId="46" w15:restartNumberingAfterBreak="0">
    <w:nsid w:val="79AE6CDF"/>
    <w:multiLevelType w:val="multilevel"/>
    <w:tmpl w:val="B4BACAD8"/>
    <w:numStyleLink w:val="OpsommingstreepjeParlan"/>
  </w:abstractNum>
  <w:abstractNum w:abstractNumId="47" w15:restartNumberingAfterBreak="0">
    <w:nsid w:val="7A0037F7"/>
    <w:multiLevelType w:val="hybridMultilevel"/>
    <w:tmpl w:val="C41885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8784296">
    <w:abstractNumId w:val="11"/>
  </w:num>
  <w:num w:numId="2" w16cid:durableId="1609464720">
    <w:abstractNumId w:val="13"/>
  </w:num>
  <w:num w:numId="3" w16cid:durableId="115225837">
    <w:abstractNumId w:val="29"/>
  </w:num>
  <w:num w:numId="4" w16cid:durableId="222722394">
    <w:abstractNumId w:val="16"/>
  </w:num>
  <w:num w:numId="5" w16cid:durableId="2011132455">
    <w:abstractNumId w:val="15"/>
  </w:num>
  <w:num w:numId="6" w16cid:durableId="1818647570">
    <w:abstractNumId w:val="27"/>
  </w:num>
  <w:num w:numId="7" w16cid:durableId="1025983369">
    <w:abstractNumId w:val="41"/>
  </w:num>
  <w:num w:numId="8" w16cid:durableId="771359530">
    <w:abstractNumId w:val="20"/>
  </w:num>
  <w:num w:numId="9" w16cid:durableId="178201893">
    <w:abstractNumId w:val="9"/>
  </w:num>
  <w:num w:numId="10" w16cid:durableId="1490900080">
    <w:abstractNumId w:val="7"/>
  </w:num>
  <w:num w:numId="11" w16cid:durableId="1794250864">
    <w:abstractNumId w:val="6"/>
  </w:num>
  <w:num w:numId="12" w16cid:durableId="673266252">
    <w:abstractNumId w:val="5"/>
  </w:num>
  <w:num w:numId="13" w16cid:durableId="1760756358">
    <w:abstractNumId w:val="4"/>
  </w:num>
  <w:num w:numId="14" w16cid:durableId="371540559">
    <w:abstractNumId w:val="8"/>
  </w:num>
  <w:num w:numId="15" w16cid:durableId="1601184009">
    <w:abstractNumId w:val="3"/>
  </w:num>
  <w:num w:numId="16" w16cid:durableId="220822939">
    <w:abstractNumId w:val="2"/>
  </w:num>
  <w:num w:numId="17" w16cid:durableId="305201843">
    <w:abstractNumId w:val="1"/>
  </w:num>
  <w:num w:numId="18" w16cid:durableId="1687250733">
    <w:abstractNumId w:val="0"/>
  </w:num>
  <w:num w:numId="19" w16cid:durableId="965234117">
    <w:abstractNumId w:val="28"/>
  </w:num>
  <w:num w:numId="20" w16cid:durableId="30810680">
    <w:abstractNumId w:val="43"/>
  </w:num>
  <w:num w:numId="21" w16cid:durableId="305864196">
    <w:abstractNumId w:val="46"/>
  </w:num>
  <w:num w:numId="22" w16cid:durableId="1653019053">
    <w:abstractNumId w:val="44"/>
  </w:num>
  <w:num w:numId="23" w16cid:durableId="117577429">
    <w:abstractNumId w:val="10"/>
  </w:num>
  <w:num w:numId="24" w16cid:durableId="1223643155">
    <w:abstractNumId w:val="33"/>
  </w:num>
  <w:num w:numId="25" w16cid:durableId="408576693">
    <w:abstractNumId w:val="25"/>
  </w:num>
  <w:num w:numId="26" w16cid:durableId="1924490587">
    <w:abstractNumId w:val="37"/>
  </w:num>
  <w:num w:numId="27" w16cid:durableId="696463465">
    <w:abstractNumId w:val="30"/>
  </w:num>
  <w:num w:numId="28" w16cid:durableId="135487202">
    <w:abstractNumId w:val="21"/>
  </w:num>
  <w:num w:numId="29" w16cid:durableId="266622366">
    <w:abstractNumId w:val="45"/>
  </w:num>
  <w:num w:numId="30" w16cid:durableId="2116437189">
    <w:abstractNumId w:val="26"/>
  </w:num>
  <w:num w:numId="31" w16cid:durableId="975136179">
    <w:abstractNumId w:val="12"/>
  </w:num>
  <w:num w:numId="32" w16cid:durableId="824934253">
    <w:abstractNumId w:val="36"/>
  </w:num>
  <w:num w:numId="33" w16cid:durableId="494690376">
    <w:abstractNumId w:val="24"/>
  </w:num>
  <w:num w:numId="34" w16cid:durableId="875461943">
    <w:abstractNumId w:val="32"/>
  </w:num>
  <w:num w:numId="35" w16cid:durableId="1636106807">
    <w:abstractNumId w:val="14"/>
  </w:num>
  <w:num w:numId="36" w16cid:durableId="948320468">
    <w:abstractNumId w:val="34"/>
  </w:num>
  <w:num w:numId="37" w16cid:durableId="1324626786">
    <w:abstractNumId w:val="47"/>
  </w:num>
  <w:num w:numId="38" w16cid:durableId="1908029338">
    <w:abstractNumId w:val="19"/>
  </w:num>
  <w:num w:numId="39" w16cid:durableId="1919948356">
    <w:abstractNumId w:val="38"/>
  </w:num>
  <w:num w:numId="40" w16cid:durableId="1699624540">
    <w:abstractNumId w:val="35"/>
  </w:num>
  <w:num w:numId="41" w16cid:durableId="1462457444">
    <w:abstractNumId w:val="31"/>
  </w:num>
  <w:num w:numId="42" w16cid:durableId="1239441839">
    <w:abstractNumId w:val="40"/>
  </w:num>
  <w:num w:numId="43" w16cid:durableId="361908144">
    <w:abstractNumId w:val="23"/>
  </w:num>
  <w:num w:numId="44" w16cid:durableId="1398632559">
    <w:abstractNumId w:val="22"/>
  </w:num>
  <w:num w:numId="45" w16cid:durableId="2143031905">
    <w:abstractNumId w:val="17"/>
  </w:num>
  <w:num w:numId="46" w16cid:durableId="2045323041">
    <w:abstractNumId w:val="42"/>
  </w:num>
  <w:num w:numId="47" w16cid:durableId="603809601">
    <w:abstractNumId w:val="39"/>
  </w:num>
  <w:num w:numId="48" w16cid:durableId="18444580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F3"/>
    <w:rsid w:val="00001864"/>
    <w:rsid w:val="000034FD"/>
    <w:rsid w:val="00004562"/>
    <w:rsid w:val="00004754"/>
    <w:rsid w:val="00006237"/>
    <w:rsid w:val="0000663D"/>
    <w:rsid w:val="00006708"/>
    <w:rsid w:val="00010D95"/>
    <w:rsid w:val="00011BFA"/>
    <w:rsid w:val="00012581"/>
    <w:rsid w:val="00022A16"/>
    <w:rsid w:val="0002562D"/>
    <w:rsid w:val="0003155E"/>
    <w:rsid w:val="00031947"/>
    <w:rsid w:val="0003377A"/>
    <w:rsid w:val="0003406F"/>
    <w:rsid w:val="00035232"/>
    <w:rsid w:val="0003671A"/>
    <w:rsid w:val="00036BCA"/>
    <w:rsid w:val="00036DB6"/>
    <w:rsid w:val="000418EF"/>
    <w:rsid w:val="0004513F"/>
    <w:rsid w:val="00050D4B"/>
    <w:rsid w:val="0005205D"/>
    <w:rsid w:val="00052426"/>
    <w:rsid w:val="00052FF4"/>
    <w:rsid w:val="00053AEA"/>
    <w:rsid w:val="00053E43"/>
    <w:rsid w:val="0005430B"/>
    <w:rsid w:val="0005732F"/>
    <w:rsid w:val="00066DF0"/>
    <w:rsid w:val="00071B75"/>
    <w:rsid w:val="00074DAC"/>
    <w:rsid w:val="0007714E"/>
    <w:rsid w:val="000840F9"/>
    <w:rsid w:val="0009698A"/>
    <w:rsid w:val="000A1B78"/>
    <w:rsid w:val="000C0969"/>
    <w:rsid w:val="000C1A1A"/>
    <w:rsid w:val="000D6AB7"/>
    <w:rsid w:val="000E1539"/>
    <w:rsid w:val="000E559E"/>
    <w:rsid w:val="000E55A1"/>
    <w:rsid w:val="000E6E43"/>
    <w:rsid w:val="000F213A"/>
    <w:rsid w:val="000F2D93"/>
    <w:rsid w:val="000F650E"/>
    <w:rsid w:val="00100B98"/>
    <w:rsid w:val="00106601"/>
    <w:rsid w:val="00110A9F"/>
    <w:rsid w:val="0011390C"/>
    <w:rsid w:val="001170AE"/>
    <w:rsid w:val="00122DED"/>
    <w:rsid w:val="001232A6"/>
    <w:rsid w:val="00123FAA"/>
    <w:rsid w:val="00132265"/>
    <w:rsid w:val="00134E43"/>
    <w:rsid w:val="00135A2A"/>
    <w:rsid w:val="00135E7B"/>
    <w:rsid w:val="00137CBB"/>
    <w:rsid w:val="00141036"/>
    <w:rsid w:val="00145B8E"/>
    <w:rsid w:val="00145F59"/>
    <w:rsid w:val="0014640F"/>
    <w:rsid w:val="00152E4D"/>
    <w:rsid w:val="001579D8"/>
    <w:rsid w:val="001639F5"/>
    <w:rsid w:val="00165FA8"/>
    <w:rsid w:val="001718FA"/>
    <w:rsid w:val="0018093D"/>
    <w:rsid w:val="00184048"/>
    <w:rsid w:val="00187A59"/>
    <w:rsid w:val="0019042B"/>
    <w:rsid w:val="001A2367"/>
    <w:rsid w:val="001B1B37"/>
    <w:rsid w:val="001B3055"/>
    <w:rsid w:val="001B4C7E"/>
    <w:rsid w:val="001B7351"/>
    <w:rsid w:val="001C11BE"/>
    <w:rsid w:val="001C2480"/>
    <w:rsid w:val="001C6232"/>
    <w:rsid w:val="001C625E"/>
    <w:rsid w:val="001C63E7"/>
    <w:rsid w:val="001C76D4"/>
    <w:rsid w:val="001D2384"/>
    <w:rsid w:val="001D2A06"/>
    <w:rsid w:val="001E0FC3"/>
    <w:rsid w:val="001E2293"/>
    <w:rsid w:val="001E34AC"/>
    <w:rsid w:val="001E5F7F"/>
    <w:rsid w:val="001F09EC"/>
    <w:rsid w:val="001F2F73"/>
    <w:rsid w:val="001F5B4F"/>
    <w:rsid w:val="001F5C28"/>
    <w:rsid w:val="001F6547"/>
    <w:rsid w:val="002017AC"/>
    <w:rsid w:val="0020548B"/>
    <w:rsid w:val="0020607F"/>
    <w:rsid w:val="00206E2A"/>
    <w:rsid w:val="00206FF8"/>
    <w:rsid w:val="002074B2"/>
    <w:rsid w:val="0021182B"/>
    <w:rsid w:val="00211F93"/>
    <w:rsid w:val="00216489"/>
    <w:rsid w:val="00220A9C"/>
    <w:rsid w:val="002214A1"/>
    <w:rsid w:val="00225889"/>
    <w:rsid w:val="00230B64"/>
    <w:rsid w:val="00231915"/>
    <w:rsid w:val="00236DE9"/>
    <w:rsid w:val="00242226"/>
    <w:rsid w:val="0024591D"/>
    <w:rsid w:val="00251562"/>
    <w:rsid w:val="002518D2"/>
    <w:rsid w:val="00252B9A"/>
    <w:rsid w:val="00253872"/>
    <w:rsid w:val="00254088"/>
    <w:rsid w:val="00256039"/>
    <w:rsid w:val="00257AA9"/>
    <w:rsid w:val="00262D4E"/>
    <w:rsid w:val="002646C8"/>
    <w:rsid w:val="00271DFC"/>
    <w:rsid w:val="00280D1D"/>
    <w:rsid w:val="00282B5D"/>
    <w:rsid w:val="00283592"/>
    <w:rsid w:val="00286914"/>
    <w:rsid w:val="00286E83"/>
    <w:rsid w:val="00294CD2"/>
    <w:rsid w:val="002A2E44"/>
    <w:rsid w:val="002B08A4"/>
    <w:rsid w:val="002B2998"/>
    <w:rsid w:val="002B64EE"/>
    <w:rsid w:val="002C46FB"/>
    <w:rsid w:val="002C49D6"/>
    <w:rsid w:val="002C6C31"/>
    <w:rsid w:val="002C748C"/>
    <w:rsid w:val="002D0E88"/>
    <w:rsid w:val="002D52B2"/>
    <w:rsid w:val="002E2611"/>
    <w:rsid w:val="002E274E"/>
    <w:rsid w:val="002E68CD"/>
    <w:rsid w:val="002F678C"/>
    <w:rsid w:val="002F7B77"/>
    <w:rsid w:val="00301E8F"/>
    <w:rsid w:val="003063C0"/>
    <w:rsid w:val="00312D26"/>
    <w:rsid w:val="00317DEA"/>
    <w:rsid w:val="00322A9F"/>
    <w:rsid w:val="00323121"/>
    <w:rsid w:val="00334D4B"/>
    <w:rsid w:val="00335B5E"/>
    <w:rsid w:val="00337DDE"/>
    <w:rsid w:val="00345315"/>
    <w:rsid w:val="00346631"/>
    <w:rsid w:val="00347094"/>
    <w:rsid w:val="00353D07"/>
    <w:rsid w:val="0036336D"/>
    <w:rsid w:val="00364B2C"/>
    <w:rsid w:val="00364E1D"/>
    <w:rsid w:val="00365254"/>
    <w:rsid w:val="00365327"/>
    <w:rsid w:val="00372A97"/>
    <w:rsid w:val="00374C23"/>
    <w:rsid w:val="00374D9A"/>
    <w:rsid w:val="00377612"/>
    <w:rsid w:val="00382603"/>
    <w:rsid w:val="00382CBF"/>
    <w:rsid w:val="00383954"/>
    <w:rsid w:val="0039126D"/>
    <w:rsid w:val="003964D4"/>
    <w:rsid w:val="0039656A"/>
    <w:rsid w:val="00396E0C"/>
    <w:rsid w:val="003A5ED3"/>
    <w:rsid w:val="003A6677"/>
    <w:rsid w:val="003B14A0"/>
    <w:rsid w:val="003B595E"/>
    <w:rsid w:val="003C3873"/>
    <w:rsid w:val="003D04B7"/>
    <w:rsid w:val="003D09E4"/>
    <w:rsid w:val="003D414A"/>
    <w:rsid w:val="003D49E5"/>
    <w:rsid w:val="003E30F2"/>
    <w:rsid w:val="003E3B7D"/>
    <w:rsid w:val="003E766F"/>
    <w:rsid w:val="003F2747"/>
    <w:rsid w:val="003F2F2A"/>
    <w:rsid w:val="003F3117"/>
    <w:rsid w:val="003F768C"/>
    <w:rsid w:val="004001AF"/>
    <w:rsid w:val="00410F28"/>
    <w:rsid w:val="0041674F"/>
    <w:rsid w:val="0042284E"/>
    <w:rsid w:val="0042594D"/>
    <w:rsid w:val="00432319"/>
    <w:rsid w:val="004355B3"/>
    <w:rsid w:val="00441382"/>
    <w:rsid w:val="0044704B"/>
    <w:rsid w:val="00451FDB"/>
    <w:rsid w:val="004564A6"/>
    <w:rsid w:val="00460433"/>
    <w:rsid w:val="00461848"/>
    <w:rsid w:val="00462FC7"/>
    <w:rsid w:val="004656F6"/>
    <w:rsid w:val="004659D3"/>
    <w:rsid w:val="00466D71"/>
    <w:rsid w:val="004717BB"/>
    <w:rsid w:val="00471C0F"/>
    <w:rsid w:val="00472E5E"/>
    <w:rsid w:val="004733C3"/>
    <w:rsid w:val="0047392D"/>
    <w:rsid w:val="00474854"/>
    <w:rsid w:val="0047518D"/>
    <w:rsid w:val="004804E1"/>
    <w:rsid w:val="00484C8E"/>
    <w:rsid w:val="00485384"/>
    <w:rsid w:val="00486319"/>
    <w:rsid w:val="00487543"/>
    <w:rsid w:val="004875E2"/>
    <w:rsid w:val="00490BBD"/>
    <w:rsid w:val="00495327"/>
    <w:rsid w:val="00496A5E"/>
    <w:rsid w:val="004A30F4"/>
    <w:rsid w:val="004A7146"/>
    <w:rsid w:val="004B2C90"/>
    <w:rsid w:val="004B47F7"/>
    <w:rsid w:val="004B4E57"/>
    <w:rsid w:val="004C51F8"/>
    <w:rsid w:val="004D2412"/>
    <w:rsid w:val="004F3B58"/>
    <w:rsid w:val="004F4A4D"/>
    <w:rsid w:val="004F6A99"/>
    <w:rsid w:val="005017F3"/>
    <w:rsid w:val="00501A64"/>
    <w:rsid w:val="00503BFD"/>
    <w:rsid w:val="005043E5"/>
    <w:rsid w:val="00511EE5"/>
    <w:rsid w:val="00513B50"/>
    <w:rsid w:val="00513D36"/>
    <w:rsid w:val="00514F37"/>
    <w:rsid w:val="00515E2F"/>
    <w:rsid w:val="00521726"/>
    <w:rsid w:val="00524356"/>
    <w:rsid w:val="00525FD2"/>
    <w:rsid w:val="00526530"/>
    <w:rsid w:val="005321D7"/>
    <w:rsid w:val="0053645C"/>
    <w:rsid w:val="00540569"/>
    <w:rsid w:val="00543D5E"/>
    <w:rsid w:val="00545244"/>
    <w:rsid w:val="00550742"/>
    <w:rsid w:val="00553801"/>
    <w:rsid w:val="005615BE"/>
    <w:rsid w:val="00562E3D"/>
    <w:rsid w:val="00575FFC"/>
    <w:rsid w:val="005818B8"/>
    <w:rsid w:val="0059027A"/>
    <w:rsid w:val="00594B73"/>
    <w:rsid w:val="005A1BD7"/>
    <w:rsid w:val="005A2BEC"/>
    <w:rsid w:val="005A36BE"/>
    <w:rsid w:val="005B395B"/>
    <w:rsid w:val="005B4FAF"/>
    <w:rsid w:val="005C5603"/>
    <w:rsid w:val="005C6668"/>
    <w:rsid w:val="005D4151"/>
    <w:rsid w:val="005D5E21"/>
    <w:rsid w:val="005D7A0E"/>
    <w:rsid w:val="005E02CD"/>
    <w:rsid w:val="005E16B5"/>
    <w:rsid w:val="005E3E58"/>
    <w:rsid w:val="005E6D24"/>
    <w:rsid w:val="005F088B"/>
    <w:rsid w:val="005F1E97"/>
    <w:rsid w:val="006040DB"/>
    <w:rsid w:val="00606D41"/>
    <w:rsid w:val="00610FF8"/>
    <w:rsid w:val="00611917"/>
    <w:rsid w:val="00612C22"/>
    <w:rsid w:val="00621AC1"/>
    <w:rsid w:val="00624485"/>
    <w:rsid w:val="0062475A"/>
    <w:rsid w:val="006348FE"/>
    <w:rsid w:val="00641E45"/>
    <w:rsid w:val="00642536"/>
    <w:rsid w:val="00643C9F"/>
    <w:rsid w:val="00645F86"/>
    <w:rsid w:val="00647A67"/>
    <w:rsid w:val="00653D01"/>
    <w:rsid w:val="00654F1E"/>
    <w:rsid w:val="00662F71"/>
    <w:rsid w:val="006634B0"/>
    <w:rsid w:val="00664EE1"/>
    <w:rsid w:val="006662ED"/>
    <w:rsid w:val="00670274"/>
    <w:rsid w:val="006767B2"/>
    <w:rsid w:val="006769E6"/>
    <w:rsid w:val="00685EED"/>
    <w:rsid w:val="00686473"/>
    <w:rsid w:val="00687139"/>
    <w:rsid w:val="00690EE2"/>
    <w:rsid w:val="006953A2"/>
    <w:rsid w:val="006A7DD3"/>
    <w:rsid w:val="006B0F13"/>
    <w:rsid w:val="006B203F"/>
    <w:rsid w:val="006B6044"/>
    <w:rsid w:val="006C133F"/>
    <w:rsid w:val="006C6A9D"/>
    <w:rsid w:val="006D1154"/>
    <w:rsid w:val="006D2ECD"/>
    <w:rsid w:val="006F279C"/>
    <w:rsid w:val="00703BD3"/>
    <w:rsid w:val="00705849"/>
    <w:rsid w:val="00706308"/>
    <w:rsid w:val="0071262B"/>
    <w:rsid w:val="00712665"/>
    <w:rsid w:val="0071386B"/>
    <w:rsid w:val="00717E1C"/>
    <w:rsid w:val="0072479C"/>
    <w:rsid w:val="007358BA"/>
    <w:rsid w:val="007361EE"/>
    <w:rsid w:val="00743326"/>
    <w:rsid w:val="007449AD"/>
    <w:rsid w:val="00750733"/>
    <w:rsid w:val="00750780"/>
    <w:rsid w:val="007525D1"/>
    <w:rsid w:val="00752725"/>
    <w:rsid w:val="00756C31"/>
    <w:rsid w:val="007574D0"/>
    <w:rsid w:val="00760A65"/>
    <w:rsid w:val="0076100B"/>
    <w:rsid w:val="007614D0"/>
    <w:rsid w:val="00763B35"/>
    <w:rsid w:val="00764AF2"/>
    <w:rsid w:val="00766E99"/>
    <w:rsid w:val="00770652"/>
    <w:rsid w:val="00772136"/>
    <w:rsid w:val="00775717"/>
    <w:rsid w:val="00776618"/>
    <w:rsid w:val="007841A3"/>
    <w:rsid w:val="007865DD"/>
    <w:rsid w:val="00787B55"/>
    <w:rsid w:val="0079179F"/>
    <w:rsid w:val="00792FC0"/>
    <w:rsid w:val="00793E98"/>
    <w:rsid w:val="00796A8D"/>
    <w:rsid w:val="007A0C5D"/>
    <w:rsid w:val="007B0C68"/>
    <w:rsid w:val="007B3114"/>
    <w:rsid w:val="007B5373"/>
    <w:rsid w:val="007C0010"/>
    <w:rsid w:val="007C037C"/>
    <w:rsid w:val="007C4C78"/>
    <w:rsid w:val="007D03FB"/>
    <w:rsid w:val="007D4A7D"/>
    <w:rsid w:val="007D4DCE"/>
    <w:rsid w:val="007E7724"/>
    <w:rsid w:val="007F0A2A"/>
    <w:rsid w:val="007F1417"/>
    <w:rsid w:val="007F48F0"/>
    <w:rsid w:val="007F5DD4"/>
    <w:rsid w:val="007F653F"/>
    <w:rsid w:val="008064EE"/>
    <w:rsid w:val="00810585"/>
    <w:rsid w:val="00810AD3"/>
    <w:rsid w:val="00812331"/>
    <w:rsid w:val="008137ED"/>
    <w:rsid w:val="00814801"/>
    <w:rsid w:val="00821FC9"/>
    <w:rsid w:val="008222EE"/>
    <w:rsid w:val="00822394"/>
    <w:rsid w:val="00823AC1"/>
    <w:rsid w:val="008267FE"/>
    <w:rsid w:val="00826EA4"/>
    <w:rsid w:val="00832239"/>
    <w:rsid w:val="00841097"/>
    <w:rsid w:val="00843B35"/>
    <w:rsid w:val="00852099"/>
    <w:rsid w:val="00854B34"/>
    <w:rsid w:val="0086137E"/>
    <w:rsid w:val="008664DD"/>
    <w:rsid w:val="00866648"/>
    <w:rsid w:val="00872095"/>
    <w:rsid w:val="008736AE"/>
    <w:rsid w:val="00874108"/>
    <w:rsid w:val="00874182"/>
    <w:rsid w:val="008775D3"/>
    <w:rsid w:val="00877BD5"/>
    <w:rsid w:val="008802D3"/>
    <w:rsid w:val="00886BB9"/>
    <w:rsid w:val="008870F0"/>
    <w:rsid w:val="0089109E"/>
    <w:rsid w:val="008931CF"/>
    <w:rsid w:val="00893934"/>
    <w:rsid w:val="008A2A1D"/>
    <w:rsid w:val="008A5E5E"/>
    <w:rsid w:val="008B5CD1"/>
    <w:rsid w:val="008C2F90"/>
    <w:rsid w:val="008C3ED7"/>
    <w:rsid w:val="008C5834"/>
    <w:rsid w:val="008C6251"/>
    <w:rsid w:val="008D7BDD"/>
    <w:rsid w:val="008F29A7"/>
    <w:rsid w:val="0090197F"/>
    <w:rsid w:val="00901C0C"/>
    <w:rsid w:val="00901CD7"/>
    <w:rsid w:val="0090254C"/>
    <w:rsid w:val="00904573"/>
    <w:rsid w:val="0090724E"/>
    <w:rsid w:val="00907888"/>
    <w:rsid w:val="00907DE2"/>
    <w:rsid w:val="00910D57"/>
    <w:rsid w:val="009221AC"/>
    <w:rsid w:val="009225D7"/>
    <w:rsid w:val="009248C1"/>
    <w:rsid w:val="0092511F"/>
    <w:rsid w:val="009261FD"/>
    <w:rsid w:val="00934750"/>
    <w:rsid w:val="00934E30"/>
    <w:rsid w:val="00935271"/>
    <w:rsid w:val="00943209"/>
    <w:rsid w:val="0094509D"/>
    <w:rsid w:val="00945318"/>
    <w:rsid w:val="00950DB4"/>
    <w:rsid w:val="009534C6"/>
    <w:rsid w:val="00957CCB"/>
    <w:rsid w:val="009606EB"/>
    <w:rsid w:val="009634EC"/>
    <w:rsid w:val="00963973"/>
    <w:rsid w:val="00966E63"/>
    <w:rsid w:val="00971786"/>
    <w:rsid w:val="00971B21"/>
    <w:rsid w:val="00971B3B"/>
    <w:rsid w:val="00973D06"/>
    <w:rsid w:val="00976ECC"/>
    <w:rsid w:val="009A0B2C"/>
    <w:rsid w:val="009B0EAC"/>
    <w:rsid w:val="009B18A8"/>
    <w:rsid w:val="009B727B"/>
    <w:rsid w:val="009C1976"/>
    <w:rsid w:val="009C2F70"/>
    <w:rsid w:val="009C2F9E"/>
    <w:rsid w:val="009D1715"/>
    <w:rsid w:val="009D5AE2"/>
    <w:rsid w:val="009F74CD"/>
    <w:rsid w:val="009F7CB4"/>
    <w:rsid w:val="00A03584"/>
    <w:rsid w:val="00A07FEF"/>
    <w:rsid w:val="00A13BD1"/>
    <w:rsid w:val="00A14102"/>
    <w:rsid w:val="00A1497C"/>
    <w:rsid w:val="00A21956"/>
    <w:rsid w:val="00A222F7"/>
    <w:rsid w:val="00A42EEC"/>
    <w:rsid w:val="00A456B3"/>
    <w:rsid w:val="00A463DC"/>
    <w:rsid w:val="00A50406"/>
    <w:rsid w:val="00A50767"/>
    <w:rsid w:val="00A50801"/>
    <w:rsid w:val="00A5580C"/>
    <w:rsid w:val="00A60A58"/>
    <w:rsid w:val="00A61B21"/>
    <w:rsid w:val="00A65B09"/>
    <w:rsid w:val="00A670BB"/>
    <w:rsid w:val="00A67FD2"/>
    <w:rsid w:val="00A71291"/>
    <w:rsid w:val="00A76E7C"/>
    <w:rsid w:val="00A80C33"/>
    <w:rsid w:val="00A871D6"/>
    <w:rsid w:val="00A92143"/>
    <w:rsid w:val="00A970D1"/>
    <w:rsid w:val="00AA28E1"/>
    <w:rsid w:val="00AA2F6F"/>
    <w:rsid w:val="00AA745E"/>
    <w:rsid w:val="00AB0D90"/>
    <w:rsid w:val="00AB1E21"/>
    <w:rsid w:val="00AB1E30"/>
    <w:rsid w:val="00AB2477"/>
    <w:rsid w:val="00AB56F0"/>
    <w:rsid w:val="00AB5DBD"/>
    <w:rsid w:val="00AB5F0C"/>
    <w:rsid w:val="00AB77BB"/>
    <w:rsid w:val="00AC05B6"/>
    <w:rsid w:val="00AC273E"/>
    <w:rsid w:val="00AC7EB3"/>
    <w:rsid w:val="00AD24E6"/>
    <w:rsid w:val="00AD31A0"/>
    <w:rsid w:val="00AD3AEC"/>
    <w:rsid w:val="00AD44F1"/>
    <w:rsid w:val="00AD4DF7"/>
    <w:rsid w:val="00AE0183"/>
    <w:rsid w:val="00AE2110"/>
    <w:rsid w:val="00AE2DF3"/>
    <w:rsid w:val="00AE2EB1"/>
    <w:rsid w:val="00B01DA1"/>
    <w:rsid w:val="00B11A76"/>
    <w:rsid w:val="00B16164"/>
    <w:rsid w:val="00B233E3"/>
    <w:rsid w:val="00B30352"/>
    <w:rsid w:val="00B346DF"/>
    <w:rsid w:val="00B3572F"/>
    <w:rsid w:val="00B37D96"/>
    <w:rsid w:val="00B440B0"/>
    <w:rsid w:val="00B460C2"/>
    <w:rsid w:val="00B47460"/>
    <w:rsid w:val="00B5196D"/>
    <w:rsid w:val="00B63EB9"/>
    <w:rsid w:val="00B75ED8"/>
    <w:rsid w:val="00B77809"/>
    <w:rsid w:val="00B83B98"/>
    <w:rsid w:val="00B83C2B"/>
    <w:rsid w:val="00B83FAC"/>
    <w:rsid w:val="00B860DC"/>
    <w:rsid w:val="00B9540B"/>
    <w:rsid w:val="00B95C6F"/>
    <w:rsid w:val="00BA1000"/>
    <w:rsid w:val="00BA3794"/>
    <w:rsid w:val="00BA3F4D"/>
    <w:rsid w:val="00BA79E3"/>
    <w:rsid w:val="00BB05E7"/>
    <w:rsid w:val="00BB1FC1"/>
    <w:rsid w:val="00BB239A"/>
    <w:rsid w:val="00BB31CE"/>
    <w:rsid w:val="00BC0188"/>
    <w:rsid w:val="00BC0384"/>
    <w:rsid w:val="00BC6FB7"/>
    <w:rsid w:val="00BD5564"/>
    <w:rsid w:val="00BE55A7"/>
    <w:rsid w:val="00BE64B3"/>
    <w:rsid w:val="00BF2423"/>
    <w:rsid w:val="00BF4836"/>
    <w:rsid w:val="00BF6A7B"/>
    <w:rsid w:val="00BF6B3C"/>
    <w:rsid w:val="00C0230C"/>
    <w:rsid w:val="00C02696"/>
    <w:rsid w:val="00C06D9A"/>
    <w:rsid w:val="00C0702B"/>
    <w:rsid w:val="00C10BFD"/>
    <w:rsid w:val="00C11B08"/>
    <w:rsid w:val="00C12133"/>
    <w:rsid w:val="00C12A81"/>
    <w:rsid w:val="00C16413"/>
    <w:rsid w:val="00C17A25"/>
    <w:rsid w:val="00C201EB"/>
    <w:rsid w:val="00C20B27"/>
    <w:rsid w:val="00C33308"/>
    <w:rsid w:val="00C4003A"/>
    <w:rsid w:val="00C41422"/>
    <w:rsid w:val="00C426AA"/>
    <w:rsid w:val="00C50828"/>
    <w:rsid w:val="00C51137"/>
    <w:rsid w:val="00C57E41"/>
    <w:rsid w:val="00C6206C"/>
    <w:rsid w:val="00C62814"/>
    <w:rsid w:val="00C72D11"/>
    <w:rsid w:val="00C76278"/>
    <w:rsid w:val="00C8514F"/>
    <w:rsid w:val="00C863AE"/>
    <w:rsid w:val="00C87372"/>
    <w:rsid w:val="00C92E08"/>
    <w:rsid w:val="00C93473"/>
    <w:rsid w:val="00C971C1"/>
    <w:rsid w:val="00CA1FE3"/>
    <w:rsid w:val="00CA332D"/>
    <w:rsid w:val="00CA5304"/>
    <w:rsid w:val="00CB254D"/>
    <w:rsid w:val="00CB3533"/>
    <w:rsid w:val="00CB63F6"/>
    <w:rsid w:val="00CB7600"/>
    <w:rsid w:val="00CB7625"/>
    <w:rsid w:val="00CB7AF8"/>
    <w:rsid w:val="00CB7D61"/>
    <w:rsid w:val="00CC6A4B"/>
    <w:rsid w:val="00CC7291"/>
    <w:rsid w:val="00CD7A5A"/>
    <w:rsid w:val="00CD7AAF"/>
    <w:rsid w:val="00CE2BA6"/>
    <w:rsid w:val="00CE564D"/>
    <w:rsid w:val="00CE5B01"/>
    <w:rsid w:val="00CF181E"/>
    <w:rsid w:val="00CF2B0C"/>
    <w:rsid w:val="00D023A0"/>
    <w:rsid w:val="00D16E87"/>
    <w:rsid w:val="00D22301"/>
    <w:rsid w:val="00D25AA0"/>
    <w:rsid w:val="00D27D0E"/>
    <w:rsid w:val="00D35DA7"/>
    <w:rsid w:val="00D47AD0"/>
    <w:rsid w:val="00D53074"/>
    <w:rsid w:val="00D56529"/>
    <w:rsid w:val="00D57A57"/>
    <w:rsid w:val="00D57DF6"/>
    <w:rsid w:val="00D613A9"/>
    <w:rsid w:val="00D6546F"/>
    <w:rsid w:val="00D658D3"/>
    <w:rsid w:val="00D65FB6"/>
    <w:rsid w:val="00D67511"/>
    <w:rsid w:val="00D7238E"/>
    <w:rsid w:val="00D73003"/>
    <w:rsid w:val="00D73C03"/>
    <w:rsid w:val="00D802A1"/>
    <w:rsid w:val="00D81A72"/>
    <w:rsid w:val="00D864E2"/>
    <w:rsid w:val="00D92EDA"/>
    <w:rsid w:val="00D9359B"/>
    <w:rsid w:val="00D94B0E"/>
    <w:rsid w:val="00D95871"/>
    <w:rsid w:val="00DA5661"/>
    <w:rsid w:val="00DA6E07"/>
    <w:rsid w:val="00DA7584"/>
    <w:rsid w:val="00DA7A62"/>
    <w:rsid w:val="00DB0413"/>
    <w:rsid w:val="00DB0F15"/>
    <w:rsid w:val="00DB3292"/>
    <w:rsid w:val="00DC28DB"/>
    <w:rsid w:val="00DC2F99"/>
    <w:rsid w:val="00DC3B21"/>
    <w:rsid w:val="00DC4440"/>
    <w:rsid w:val="00DC489D"/>
    <w:rsid w:val="00DC6A0D"/>
    <w:rsid w:val="00DD140B"/>
    <w:rsid w:val="00DD2123"/>
    <w:rsid w:val="00DD2A9E"/>
    <w:rsid w:val="00DD509E"/>
    <w:rsid w:val="00DE149C"/>
    <w:rsid w:val="00DE14C5"/>
    <w:rsid w:val="00DE2285"/>
    <w:rsid w:val="00DE2331"/>
    <w:rsid w:val="00DE2FD1"/>
    <w:rsid w:val="00DE5157"/>
    <w:rsid w:val="00DE6C4C"/>
    <w:rsid w:val="00DF07B7"/>
    <w:rsid w:val="00DF1BBC"/>
    <w:rsid w:val="00DF4A19"/>
    <w:rsid w:val="00DF7646"/>
    <w:rsid w:val="00E05BA5"/>
    <w:rsid w:val="00E07762"/>
    <w:rsid w:val="00E12CAA"/>
    <w:rsid w:val="00E1741D"/>
    <w:rsid w:val="00E239D8"/>
    <w:rsid w:val="00E25195"/>
    <w:rsid w:val="00E318F2"/>
    <w:rsid w:val="00E334BB"/>
    <w:rsid w:val="00E42DAD"/>
    <w:rsid w:val="00E4520C"/>
    <w:rsid w:val="00E45F90"/>
    <w:rsid w:val="00E47E3C"/>
    <w:rsid w:val="00E52291"/>
    <w:rsid w:val="00E527BE"/>
    <w:rsid w:val="00E5387D"/>
    <w:rsid w:val="00E55D12"/>
    <w:rsid w:val="00E56EFE"/>
    <w:rsid w:val="00E573EC"/>
    <w:rsid w:val="00E60CE6"/>
    <w:rsid w:val="00E61D02"/>
    <w:rsid w:val="00E62D48"/>
    <w:rsid w:val="00E6431C"/>
    <w:rsid w:val="00E64BFF"/>
    <w:rsid w:val="00E65900"/>
    <w:rsid w:val="00E65D32"/>
    <w:rsid w:val="00E678A0"/>
    <w:rsid w:val="00E7078D"/>
    <w:rsid w:val="00E7085E"/>
    <w:rsid w:val="00E76843"/>
    <w:rsid w:val="00E86189"/>
    <w:rsid w:val="00E86669"/>
    <w:rsid w:val="00E87FB4"/>
    <w:rsid w:val="00E93FCF"/>
    <w:rsid w:val="00E96122"/>
    <w:rsid w:val="00E96BF0"/>
    <w:rsid w:val="00E9778E"/>
    <w:rsid w:val="00EA694A"/>
    <w:rsid w:val="00EB7C66"/>
    <w:rsid w:val="00EC3B23"/>
    <w:rsid w:val="00EC42E3"/>
    <w:rsid w:val="00EC72BE"/>
    <w:rsid w:val="00EC7637"/>
    <w:rsid w:val="00ED2A99"/>
    <w:rsid w:val="00EE1ED5"/>
    <w:rsid w:val="00EE35E4"/>
    <w:rsid w:val="00F005C9"/>
    <w:rsid w:val="00F01237"/>
    <w:rsid w:val="00F04FD2"/>
    <w:rsid w:val="00F139AF"/>
    <w:rsid w:val="00F1404D"/>
    <w:rsid w:val="00F16B2B"/>
    <w:rsid w:val="00F16EDB"/>
    <w:rsid w:val="00F2016D"/>
    <w:rsid w:val="00F208DC"/>
    <w:rsid w:val="00F22CB3"/>
    <w:rsid w:val="00F234F5"/>
    <w:rsid w:val="00F3166C"/>
    <w:rsid w:val="00F319AE"/>
    <w:rsid w:val="00F33259"/>
    <w:rsid w:val="00F44FB8"/>
    <w:rsid w:val="00F502CA"/>
    <w:rsid w:val="00F519B9"/>
    <w:rsid w:val="00F55E8B"/>
    <w:rsid w:val="00F564F9"/>
    <w:rsid w:val="00F57F69"/>
    <w:rsid w:val="00F64EB5"/>
    <w:rsid w:val="00F669BA"/>
    <w:rsid w:val="00F761A9"/>
    <w:rsid w:val="00F7766C"/>
    <w:rsid w:val="00F81C80"/>
    <w:rsid w:val="00F82076"/>
    <w:rsid w:val="00F9428A"/>
    <w:rsid w:val="00F94FCC"/>
    <w:rsid w:val="00FA1AA5"/>
    <w:rsid w:val="00FA269F"/>
    <w:rsid w:val="00FA2758"/>
    <w:rsid w:val="00FB21F7"/>
    <w:rsid w:val="00FB22AF"/>
    <w:rsid w:val="00FB2AAE"/>
    <w:rsid w:val="00FB7F9C"/>
    <w:rsid w:val="00FC25E1"/>
    <w:rsid w:val="00FC3FA5"/>
    <w:rsid w:val="00FC6260"/>
    <w:rsid w:val="00FC7102"/>
    <w:rsid w:val="00FD0DC1"/>
    <w:rsid w:val="00FD2C03"/>
    <w:rsid w:val="00FD5755"/>
    <w:rsid w:val="00FD63B3"/>
    <w:rsid w:val="00FE1BFD"/>
    <w:rsid w:val="00FE7673"/>
    <w:rsid w:val="00FF5D6F"/>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320229EC"/>
  <w15:docId w15:val="{0080EF4A-66D6-4908-9A70-44FD4D13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imes New Roman" w:hAnsi="Source Sans Pro" w:cs="Maiandra GD"/>
        <w:sz w:val="18"/>
        <w:szCs w:val="18"/>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3" w:qFormat="1"/>
    <w:lsdException w:name="heading 2" w:uiPriority="5" w:qFormat="1"/>
    <w:lsdException w:name="heading 3" w:uiPriority="9" w:qFormat="1"/>
    <w:lsdException w:name="heading 4" w:uiPriority="50"/>
    <w:lsdException w:name="heading 5" w:uiPriority="51"/>
    <w:lsdException w:name="heading 6" w:uiPriority="52"/>
    <w:lsdException w:name="heading 7" w:semiHidden="1" w:uiPriority="53"/>
    <w:lsdException w:name="heading 8" w:semiHidden="1" w:uiPriority="54"/>
    <w:lsdException w:name="heading 9" w:semiHidden="1" w:uiPriority="55"/>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62"/>
    <w:lsdException w:name="annotation text" w:semiHidden="1"/>
    <w:lsdException w:name="header" w:semiHidden="1"/>
    <w:lsdException w:name="footer" w:semiHidden="1"/>
    <w:lsdException w:name="index heading" w:semiHidden="1"/>
    <w:lsdException w:name="caption" w:semiHidden="1" w:uiPriority="38"/>
    <w:lsdException w:name="table of figures" w:semiHidden="1" w:uiPriority="62"/>
    <w:lsdException w:name="envelope address" w:semiHidden="1"/>
    <w:lsdException w:name="envelope return" w:semiHidden="1"/>
    <w:lsdException w:name="footnote reference" w:semiHidden="1" w:uiPriority="61"/>
    <w:lsdException w:name="annotation reference" w:semiHidden="1"/>
    <w:lsdException w:name="line number" w:semiHidden="1"/>
    <w:lsdException w:name="page number" w:semiHidden="1"/>
    <w:lsdException w:name="endnote reference" w:semiHidden="1" w:uiPriority="59"/>
    <w:lsdException w:name="endnote text" w:semiHidden="1" w:uiPriority="60"/>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Standaard">
    <w:name w:val="Normal"/>
    <w:aliases w:val="Normal Parlan"/>
    <w:qFormat/>
    <w:rsid w:val="006A7DD3"/>
    <w:pPr>
      <w:spacing w:after="160" w:line="259" w:lineRule="auto"/>
    </w:pPr>
    <w:rPr>
      <w:rFonts w:asciiTheme="minorHAnsi" w:eastAsiaTheme="minorHAnsi" w:hAnsiTheme="minorHAnsi" w:cstheme="minorBidi"/>
      <w:sz w:val="22"/>
      <w:szCs w:val="22"/>
      <w:lang w:eastAsia="en-US"/>
    </w:rPr>
  </w:style>
  <w:style w:type="paragraph" w:styleId="Kop1">
    <w:name w:val="heading 1"/>
    <w:aliases w:val="Kop 1 Parlan"/>
    <w:basedOn w:val="ZsysbasisParlan"/>
    <w:next w:val="BasistekstParlan"/>
    <w:uiPriority w:val="3"/>
    <w:qFormat/>
    <w:rsid w:val="00686473"/>
    <w:pPr>
      <w:keepNext/>
      <w:keepLines/>
      <w:numPr>
        <w:numId w:val="27"/>
      </w:numPr>
      <w:spacing w:before="240" w:after="60" w:line="276" w:lineRule="atLeast"/>
      <w:outlineLvl w:val="0"/>
    </w:pPr>
    <w:rPr>
      <w:rFonts w:ascii="Source Sans Pro SemiBold" w:hAnsi="Source Sans Pro SemiBold"/>
      <w:bCs/>
      <w:color w:val="8057A0"/>
      <w:sz w:val="22"/>
      <w:szCs w:val="32"/>
    </w:rPr>
  </w:style>
  <w:style w:type="paragraph" w:styleId="Kop2">
    <w:name w:val="heading 2"/>
    <w:aliases w:val="Kop 2 Parlan"/>
    <w:basedOn w:val="ZsysbasisParlan"/>
    <w:next w:val="BasistekstParlan"/>
    <w:uiPriority w:val="5"/>
    <w:qFormat/>
    <w:rsid w:val="009D1715"/>
    <w:pPr>
      <w:keepNext/>
      <w:keepLines/>
      <w:numPr>
        <w:ilvl w:val="1"/>
        <w:numId w:val="27"/>
      </w:numPr>
      <w:outlineLvl w:val="1"/>
    </w:pPr>
    <w:rPr>
      <w:b/>
      <w:bCs/>
      <w:iCs/>
      <w:szCs w:val="28"/>
    </w:rPr>
  </w:style>
  <w:style w:type="paragraph" w:styleId="Kop3">
    <w:name w:val="heading 3"/>
    <w:aliases w:val="Kop 3 Parlan"/>
    <w:basedOn w:val="ZsysbasisParlan"/>
    <w:next w:val="BasistekstParlan"/>
    <w:uiPriority w:val="9"/>
    <w:qFormat/>
    <w:rsid w:val="009D1715"/>
    <w:pPr>
      <w:keepNext/>
      <w:keepLines/>
      <w:numPr>
        <w:ilvl w:val="2"/>
        <w:numId w:val="27"/>
      </w:numPr>
      <w:outlineLvl w:val="2"/>
    </w:pPr>
    <w:rPr>
      <w:i/>
      <w:iCs/>
    </w:rPr>
  </w:style>
  <w:style w:type="paragraph" w:styleId="Kop4">
    <w:name w:val="heading 4"/>
    <w:aliases w:val="Kop 4 Parlan"/>
    <w:basedOn w:val="ZsysbasisParlan"/>
    <w:next w:val="BasistekstParlan"/>
    <w:uiPriority w:val="50"/>
    <w:rsid w:val="009D1715"/>
    <w:pPr>
      <w:keepNext/>
      <w:keepLines/>
      <w:numPr>
        <w:ilvl w:val="3"/>
        <w:numId w:val="27"/>
      </w:numPr>
      <w:outlineLvl w:val="3"/>
    </w:pPr>
    <w:rPr>
      <w:bCs/>
      <w:szCs w:val="24"/>
    </w:rPr>
  </w:style>
  <w:style w:type="paragraph" w:styleId="Kop5">
    <w:name w:val="heading 5"/>
    <w:aliases w:val="Kop 5 Parlan"/>
    <w:basedOn w:val="ZsysbasisParlan"/>
    <w:next w:val="BasistekstParlan"/>
    <w:uiPriority w:val="51"/>
    <w:rsid w:val="009D1715"/>
    <w:pPr>
      <w:keepNext/>
      <w:keepLines/>
      <w:numPr>
        <w:ilvl w:val="4"/>
        <w:numId w:val="27"/>
      </w:numPr>
      <w:outlineLvl w:val="4"/>
    </w:pPr>
    <w:rPr>
      <w:bCs/>
      <w:iCs/>
      <w:szCs w:val="22"/>
    </w:rPr>
  </w:style>
  <w:style w:type="paragraph" w:styleId="Kop6">
    <w:name w:val="heading 6"/>
    <w:aliases w:val="Kop 6 Parlan"/>
    <w:basedOn w:val="ZsysbasisParlan"/>
    <w:next w:val="BasistekstParlan"/>
    <w:uiPriority w:val="52"/>
    <w:rsid w:val="009D1715"/>
    <w:pPr>
      <w:keepNext/>
      <w:keepLines/>
      <w:numPr>
        <w:ilvl w:val="5"/>
        <w:numId w:val="27"/>
      </w:numPr>
      <w:outlineLvl w:val="5"/>
    </w:pPr>
  </w:style>
  <w:style w:type="paragraph" w:styleId="Kop7">
    <w:name w:val="heading 7"/>
    <w:aliases w:val="Kop 7 Parlan"/>
    <w:basedOn w:val="ZsysbasisParlan"/>
    <w:next w:val="BasistekstParlan"/>
    <w:uiPriority w:val="53"/>
    <w:rsid w:val="009D1715"/>
    <w:pPr>
      <w:keepNext/>
      <w:keepLines/>
      <w:numPr>
        <w:ilvl w:val="6"/>
        <w:numId w:val="27"/>
      </w:numPr>
      <w:outlineLvl w:val="6"/>
    </w:pPr>
    <w:rPr>
      <w:bCs/>
      <w:szCs w:val="20"/>
    </w:rPr>
  </w:style>
  <w:style w:type="paragraph" w:styleId="Kop8">
    <w:name w:val="heading 8"/>
    <w:aliases w:val="Kop 8 Parlan"/>
    <w:basedOn w:val="ZsysbasisParlan"/>
    <w:next w:val="BasistekstParlan"/>
    <w:uiPriority w:val="54"/>
    <w:rsid w:val="009D1715"/>
    <w:pPr>
      <w:keepNext/>
      <w:keepLines/>
      <w:numPr>
        <w:ilvl w:val="7"/>
        <w:numId w:val="27"/>
      </w:numPr>
      <w:outlineLvl w:val="7"/>
    </w:pPr>
    <w:rPr>
      <w:iCs/>
      <w:szCs w:val="20"/>
    </w:rPr>
  </w:style>
  <w:style w:type="paragraph" w:styleId="Kop9">
    <w:name w:val="heading 9"/>
    <w:aliases w:val="Kop 9 Parlan"/>
    <w:basedOn w:val="ZsysbasisParlan"/>
    <w:next w:val="BasistekstParlan"/>
    <w:uiPriority w:val="55"/>
    <w:rsid w:val="009D1715"/>
    <w:pPr>
      <w:keepNext/>
      <w:keepLines/>
      <w:numPr>
        <w:ilvl w:val="8"/>
        <w:numId w:val="2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Parlan">
    <w:name w:val="Basistekst Parlan"/>
    <w:basedOn w:val="ZsysbasisParlan"/>
    <w:qFormat/>
    <w:rsid w:val="0021182B"/>
  </w:style>
  <w:style w:type="paragraph" w:customStyle="1" w:styleId="ZsysbasisParlan">
    <w:name w:val="Zsysbasis Parlan"/>
    <w:next w:val="BasistekstParlan"/>
    <w:link w:val="ZsysbasisParlanChar"/>
    <w:semiHidden/>
    <w:rsid w:val="0021182B"/>
  </w:style>
  <w:style w:type="paragraph" w:customStyle="1" w:styleId="BasistekstvetParlan">
    <w:name w:val="Basistekst vet Parlan"/>
    <w:basedOn w:val="ZsysbasisParlan"/>
    <w:next w:val="BasistekstParlan"/>
    <w:uiPriority w:val="2"/>
    <w:qFormat/>
    <w:rsid w:val="00525FD2"/>
    <w:rPr>
      <w:rFonts w:asciiTheme="majorHAnsi" w:hAnsiTheme="majorHAnsi"/>
    </w:rPr>
  </w:style>
  <w:style w:type="character" w:styleId="GevolgdeHyperlink">
    <w:name w:val="FollowedHyperlink"/>
    <w:aliases w:val="GevolgdeHyperlink Parlan"/>
    <w:basedOn w:val="Standaardalinea-lettertype"/>
    <w:uiPriority w:val="39"/>
    <w:rsid w:val="00A80C33"/>
    <w:rPr>
      <w:color w:val="auto"/>
      <w:u w:val="single"/>
    </w:rPr>
  </w:style>
  <w:style w:type="character" w:styleId="Hyperlink">
    <w:name w:val="Hyperlink"/>
    <w:aliases w:val="Hyperlink Parlan"/>
    <w:basedOn w:val="Standaardalinea-lettertype"/>
    <w:uiPriority w:val="99"/>
    <w:rsid w:val="00A80C33"/>
    <w:rPr>
      <w:color w:val="auto"/>
      <w:u w:val="single"/>
    </w:rPr>
  </w:style>
  <w:style w:type="paragraph" w:customStyle="1" w:styleId="AdresvakParlan">
    <w:name w:val="Adresvak Parlan"/>
    <w:basedOn w:val="ZsysbasisParlan"/>
    <w:uiPriority w:val="41"/>
    <w:rsid w:val="00280D1D"/>
    <w:rPr>
      <w:noProof/>
    </w:rPr>
  </w:style>
  <w:style w:type="paragraph" w:styleId="Koptekst">
    <w:name w:val="header"/>
    <w:basedOn w:val="ZsysbasisParlan"/>
    <w:next w:val="BasistekstParlan"/>
    <w:semiHidden/>
    <w:rsid w:val="00122DED"/>
  </w:style>
  <w:style w:type="paragraph" w:styleId="Voettekst">
    <w:name w:val="footer"/>
    <w:basedOn w:val="ZsysbasisParlan"/>
    <w:next w:val="BasistekstParlan"/>
    <w:semiHidden/>
    <w:rsid w:val="00122DED"/>
    <w:pPr>
      <w:jc w:val="right"/>
    </w:pPr>
  </w:style>
  <w:style w:type="paragraph" w:customStyle="1" w:styleId="KoptekstParlan">
    <w:name w:val="Koptekst Parlan"/>
    <w:basedOn w:val="ZsysbasisdocumentgegevensParlan"/>
    <w:uiPriority w:val="56"/>
    <w:rsid w:val="00122DED"/>
  </w:style>
  <w:style w:type="paragraph" w:customStyle="1" w:styleId="VoettekstParlan">
    <w:name w:val="Voettekst Parlan"/>
    <w:basedOn w:val="ZsysbasisdocumentgegevensParlan"/>
    <w:uiPriority w:val="58"/>
    <w:rsid w:val="00E334BB"/>
  </w:style>
  <w:style w:type="numbering" w:styleId="111111">
    <w:name w:val="Outline List 2"/>
    <w:basedOn w:val="Geenlijst"/>
    <w:semiHidden/>
    <w:rsid w:val="00E07762"/>
    <w:pPr>
      <w:numPr>
        <w:numId w:val="3"/>
      </w:numPr>
    </w:pPr>
  </w:style>
  <w:style w:type="numbering" w:styleId="1ai">
    <w:name w:val="Outline List 1"/>
    <w:basedOn w:val="Geenlijst"/>
    <w:semiHidden/>
    <w:rsid w:val="00E07762"/>
    <w:pPr>
      <w:numPr>
        <w:numId w:val="4"/>
      </w:numPr>
    </w:pPr>
  </w:style>
  <w:style w:type="paragraph" w:customStyle="1" w:styleId="BasistekstcursiefParlan">
    <w:name w:val="Basistekst cursief Parlan"/>
    <w:basedOn w:val="ZsysbasisParlan"/>
    <w:next w:val="BasistekstParlan"/>
    <w:uiPriority w:val="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Parlan"/>
    <w:next w:val="BasistekstParlan"/>
    <w:semiHidden/>
    <w:rsid w:val="0020607F"/>
  </w:style>
  <w:style w:type="paragraph" w:styleId="Adresenvelop">
    <w:name w:val="envelope address"/>
    <w:basedOn w:val="ZsysbasisParlan"/>
    <w:next w:val="BasistekstParlan"/>
    <w:semiHidden/>
    <w:rsid w:val="0020607F"/>
  </w:style>
  <w:style w:type="paragraph" w:styleId="Afsluiting">
    <w:name w:val="Closing"/>
    <w:basedOn w:val="ZsysbasisParlan"/>
    <w:next w:val="BasistekstParlan"/>
    <w:semiHidden/>
    <w:rsid w:val="0020607F"/>
  </w:style>
  <w:style w:type="paragraph" w:customStyle="1" w:styleId="Inspring1eniveauParlan">
    <w:name w:val="Inspring 1e niveau Parlan"/>
    <w:basedOn w:val="ZsysbasisParlan"/>
    <w:uiPriority w:val="32"/>
    <w:qFormat/>
    <w:rsid w:val="00122DED"/>
    <w:pPr>
      <w:tabs>
        <w:tab w:val="left" w:pos="284"/>
      </w:tabs>
      <w:ind w:left="284" w:hanging="284"/>
    </w:pPr>
  </w:style>
  <w:style w:type="paragraph" w:customStyle="1" w:styleId="Inspring2eniveauParlan">
    <w:name w:val="Inspring 2e niveau Parlan"/>
    <w:basedOn w:val="ZsysbasisParlan"/>
    <w:uiPriority w:val="33"/>
    <w:qFormat/>
    <w:rsid w:val="00122DED"/>
    <w:pPr>
      <w:tabs>
        <w:tab w:val="left" w:pos="567"/>
      </w:tabs>
      <w:ind w:left="568" w:hanging="284"/>
    </w:pPr>
  </w:style>
  <w:style w:type="paragraph" w:customStyle="1" w:styleId="Inspring3eniveauParlan">
    <w:name w:val="Inspring 3e niveau Parlan"/>
    <w:basedOn w:val="ZsysbasisParlan"/>
    <w:uiPriority w:val="34"/>
    <w:qFormat/>
    <w:rsid w:val="00122DED"/>
    <w:pPr>
      <w:tabs>
        <w:tab w:val="left" w:pos="851"/>
      </w:tabs>
      <w:ind w:left="851" w:hanging="284"/>
    </w:pPr>
  </w:style>
  <w:style w:type="paragraph" w:customStyle="1" w:styleId="Zwevend1eniveauParlan">
    <w:name w:val="Zwevend 1e niveau Parlan"/>
    <w:basedOn w:val="ZsysbasisParlan"/>
    <w:uiPriority w:val="35"/>
    <w:qFormat/>
    <w:rsid w:val="00122DED"/>
    <w:pPr>
      <w:ind w:left="284"/>
    </w:pPr>
  </w:style>
  <w:style w:type="paragraph" w:customStyle="1" w:styleId="Zwevend2eniveauParlan">
    <w:name w:val="Zwevend 2e niveau Parlan"/>
    <w:basedOn w:val="ZsysbasisParlan"/>
    <w:uiPriority w:val="36"/>
    <w:qFormat/>
    <w:rsid w:val="00122DED"/>
    <w:pPr>
      <w:ind w:left="567"/>
    </w:pPr>
  </w:style>
  <w:style w:type="paragraph" w:customStyle="1" w:styleId="Zwevend3eniveauParlan">
    <w:name w:val="Zwevend 3e niveau Parlan"/>
    <w:basedOn w:val="ZsysbasisParlan"/>
    <w:uiPriority w:val="37"/>
    <w:qFormat/>
    <w:rsid w:val="00122DED"/>
    <w:pPr>
      <w:ind w:left="851"/>
    </w:pPr>
  </w:style>
  <w:style w:type="paragraph" w:styleId="Inhopg1">
    <w:name w:val="toc 1"/>
    <w:aliases w:val="Inhopg 1 Parlan"/>
    <w:basedOn w:val="ZsysbasistocParlan"/>
    <w:next w:val="BasistekstParlan"/>
    <w:uiPriority w:val="39"/>
    <w:rsid w:val="00C57E41"/>
  </w:style>
  <w:style w:type="paragraph" w:styleId="Inhopg2">
    <w:name w:val="toc 2"/>
    <w:aliases w:val="Inhopg 2 Parlan"/>
    <w:basedOn w:val="ZsysbasistocParlan"/>
    <w:next w:val="BasistekstParlan"/>
    <w:uiPriority w:val="39"/>
    <w:semiHidden/>
    <w:rsid w:val="00E65900"/>
  </w:style>
  <w:style w:type="paragraph" w:styleId="Inhopg3">
    <w:name w:val="toc 3"/>
    <w:aliases w:val="Inhopg 3 Parlan"/>
    <w:basedOn w:val="ZsysbasistocParlan"/>
    <w:next w:val="BasistekstParlan"/>
    <w:uiPriority w:val="39"/>
    <w:semiHidden/>
    <w:rsid w:val="00E65900"/>
  </w:style>
  <w:style w:type="paragraph" w:styleId="Inhopg4">
    <w:name w:val="toc 4"/>
    <w:aliases w:val="Inhopg 4 Parlan"/>
    <w:basedOn w:val="ZsysbasistocParlan"/>
    <w:next w:val="BasistekstParlan"/>
    <w:uiPriority w:val="39"/>
    <w:rsid w:val="00A222F7"/>
    <w:pPr>
      <w:ind w:left="0" w:firstLine="0"/>
    </w:pPr>
  </w:style>
  <w:style w:type="paragraph" w:styleId="Bronvermelding">
    <w:name w:val="table of authorities"/>
    <w:basedOn w:val="ZsysbasisParlan"/>
    <w:next w:val="BasistekstParlan"/>
    <w:semiHidden/>
    <w:rsid w:val="00F33259"/>
    <w:pPr>
      <w:ind w:left="180" w:hanging="180"/>
    </w:pPr>
  </w:style>
  <w:style w:type="paragraph" w:styleId="Index2">
    <w:name w:val="index 2"/>
    <w:basedOn w:val="ZsysbasisParlan"/>
    <w:next w:val="BasistekstParlan"/>
    <w:semiHidden/>
    <w:rsid w:val="00122DED"/>
  </w:style>
  <w:style w:type="paragraph" w:styleId="Index3">
    <w:name w:val="index 3"/>
    <w:basedOn w:val="ZsysbasisParlan"/>
    <w:next w:val="BasistekstParlan"/>
    <w:semiHidden/>
    <w:rsid w:val="00122DED"/>
  </w:style>
  <w:style w:type="paragraph" w:styleId="Ondertitel">
    <w:name w:val="Subtitle"/>
    <w:basedOn w:val="ZsysbasisParlan"/>
    <w:next w:val="BasistekstParlan"/>
    <w:semiHidden/>
    <w:rsid w:val="00122DED"/>
  </w:style>
  <w:style w:type="paragraph" w:styleId="Titel">
    <w:name w:val="Title"/>
    <w:basedOn w:val="ZsysbasisParlan"/>
    <w:next w:val="BasistekstParlan"/>
    <w:semiHidden/>
    <w:rsid w:val="00122DED"/>
  </w:style>
  <w:style w:type="paragraph" w:customStyle="1" w:styleId="Kop2zondernummerParlan">
    <w:name w:val="Kop 2 zonder nummer Parlan"/>
    <w:basedOn w:val="ZsysbasisParlan"/>
    <w:next w:val="BasistekstParlan"/>
    <w:uiPriority w:val="6"/>
    <w:qFormat/>
    <w:rsid w:val="00907888"/>
    <w:pPr>
      <w:keepNext/>
      <w:keepLines/>
      <w:outlineLvl w:val="1"/>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Parlan">
    <w:name w:val="Kop 1 zonder nummer Parlan"/>
    <w:basedOn w:val="ZsysbasisParlan"/>
    <w:next w:val="BasistekstParlan"/>
    <w:uiPriority w:val="4"/>
    <w:qFormat/>
    <w:rsid w:val="00907888"/>
    <w:pPr>
      <w:keepNext/>
      <w:keepLines/>
      <w:spacing w:before="240" w:after="60" w:line="276" w:lineRule="atLeast"/>
      <w:outlineLvl w:val="0"/>
    </w:pPr>
    <w:rPr>
      <w:rFonts w:ascii="Source Sans Pro SemiBold" w:hAnsi="Source Sans Pro SemiBold"/>
      <w:bCs/>
      <w:color w:val="8057A0"/>
      <w:sz w:val="22"/>
      <w:szCs w:val="32"/>
    </w:rPr>
  </w:style>
  <w:style w:type="paragraph" w:customStyle="1" w:styleId="Kop3zondernummerParlan">
    <w:name w:val="Kop 3 zonder nummer Parlan"/>
    <w:basedOn w:val="ZsysbasisParlan"/>
    <w:next w:val="BasistekstParlan"/>
    <w:uiPriority w:val="7"/>
    <w:qFormat/>
    <w:rsid w:val="00907888"/>
    <w:pPr>
      <w:keepNext/>
      <w:keepLines/>
      <w:outlineLvl w:val="2"/>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Parlan"/>
    <w:basedOn w:val="ZsysbasistocParlan"/>
    <w:next w:val="BasistekstParlan"/>
    <w:uiPriority w:val="39"/>
    <w:semiHidden/>
    <w:rsid w:val="00474854"/>
    <w:pPr>
      <w:ind w:left="0" w:firstLine="0"/>
    </w:pPr>
  </w:style>
  <w:style w:type="paragraph" w:styleId="Inhopg6">
    <w:name w:val="toc 6"/>
    <w:aliases w:val="Inhopg 6 Parlan"/>
    <w:basedOn w:val="ZsysbasistocParlan"/>
    <w:next w:val="BasistekstParlan"/>
    <w:uiPriority w:val="39"/>
    <w:semiHidden/>
    <w:rsid w:val="00474854"/>
    <w:pPr>
      <w:ind w:left="0" w:firstLine="0"/>
    </w:pPr>
  </w:style>
  <w:style w:type="paragraph" w:styleId="Inhopg7">
    <w:name w:val="toc 7"/>
    <w:aliases w:val="Inhopg 7 Parlan"/>
    <w:basedOn w:val="ZsysbasistocParlan"/>
    <w:next w:val="BasistekstParlan"/>
    <w:uiPriority w:val="39"/>
    <w:semiHidden/>
    <w:rsid w:val="003964D4"/>
  </w:style>
  <w:style w:type="paragraph" w:styleId="Inhopg8">
    <w:name w:val="toc 8"/>
    <w:aliases w:val="Inhopg 8 Parlan"/>
    <w:basedOn w:val="ZsysbasistocParlan"/>
    <w:next w:val="BasistekstParlan"/>
    <w:uiPriority w:val="39"/>
    <w:semiHidden/>
    <w:rsid w:val="003964D4"/>
  </w:style>
  <w:style w:type="paragraph" w:styleId="Inhopg9">
    <w:name w:val="toc 9"/>
    <w:aliases w:val="Inhopg 9 Parlan"/>
    <w:basedOn w:val="ZsysbasistocParlan"/>
    <w:next w:val="BasistekstParlan"/>
    <w:uiPriority w:val="39"/>
    <w:semiHidden/>
    <w:rsid w:val="003964D4"/>
  </w:style>
  <w:style w:type="paragraph" w:styleId="Afzender">
    <w:name w:val="envelope return"/>
    <w:basedOn w:val="ZsysbasisParlan"/>
    <w:next w:val="BasistekstParlan"/>
    <w:semiHidden/>
    <w:rsid w:val="0020607F"/>
  </w:style>
  <w:style w:type="numbering" w:styleId="Artikelsectie">
    <w:name w:val="Outline List 3"/>
    <w:basedOn w:val="Geenlijst"/>
    <w:semiHidden/>
    <w:rsid w:val="00E07762"/>
    <w:pPr>
      <w:numPr>
        <w:numId w:val="5"/>
      </w:numPr>
    </w:pPr>
  </w:style>
  <w:style w:type="paragraph" w:styleId="Berichtkop">
    <w:name w:val="Message Header"/>
    <w:basedOn w:val="ZsysbasisParlan"/>
    <w:next w:val="BasistekstParlan"/>
    <w:semiHidden/>
    <w:rsid w:val="0020607F"/>
  </w:style>
  <w:style w:type="paragraph" w:styleId="Bloktekst">
    <w:name w:val="Block Text"/>
    <w:basedOn w:val="ZsysbasisParlan"/>
    <w:next w:val="BasistekstParlan"/>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Parlan"/>
    <w:next w:val="BasistekstParlan"/>
    <w:semiHidden/>
    <w:rsid w:val="0020607F"/>
  </w:style>
  <w:style w:type="paragraph" w:styleId="Handtekening">
    <w:name w:val="Signature"/>
    <w:basedOn w:val="ZsysbasisParlan"/>
    <w:next w:val="BasistekstParlan"/>
    <w:semiHidden/>
    <w:rsid w:val="0020607F"/>
  </w:style>
  <w:style w:type="paragraph" w:styleId="HTML-voorafopgemaakt">
    <w:name w:val="HTML Preformatted"/>
    <w:basedOn w:val="ZsysbasisParlan"/>
    <w:next w:val="BasistekstParlan"/>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AEAEAE" w:themeColor="accent6"/>
        <w:left w:val="single" w:sz="8" w:space="0" w:color="AEAEAE" w:themeColor="accent6"/>
        <w:bottom w:val="single" w:sz="8" w:space="0" w:color="AEAEAE" w:themeColor="accent6"/>
        <w:right w:val="single" w:sz="8" w:space="0" w:color="AEAEAE" w:themeColor="accent6"/>
      </w:tblBorders>
    </w:tblPr>
    <w:tblStylePr w:type="firstRow">
      <w:pPr>
        <w:spacing w:before="0" w:after="0" w:line="240" w:lineRule="auto"/>
      </w:pPr>
      <w:rPr>
        <w:b/>
        <w:bCs/>
        <w:color w:val="FFFFFF" w:themeColor="background1"/>
      </w:rPr>
      <w:tblPr/>
      <w:tcPr>
        <w:shd w:val="clear" w:color="auto" w:fill="AEAEAE" w:themeFill="accent6"/>
      </w:tcPr>
    </w:tblStylePr>
    <w:tblStylePr w:type="lastRow">
      <w:pPr>
        <w:spacing w:before="0" w:after="0" w:line="240" w:lineRule="auto"/>
      </w:pPr>
      <w:rPr>
        <w:b/>
        <w:bCs/>
      </w:rPr>
      <w:tblPr/>
      <w:tcPr>
        <w:tcBorders>
          <w:top w:val="double" w:sz="6" w:space="0" w:color="AEAEAE" w:themeColor="accent6"/>
          <w:left w:val="single" w:sz="8" w:space="0" w:color="AEAEAE" w:themeColor="accent6"/>
          <w:bottom w:val="single" w:sz="8" w:space="0" w:color="AEAEAE" w:themeColor="accent6"/>
          <w:right w:val="single" w:sz="8" w:space="0" w:color="AEAEAE" w:themeColor="accent6"/>
        </w:tcBorders>
      </w:tcPr>
    </w:tblStylePr>
    <w:tblStylePr w:type="firstCol">
      <w:rPr>
        <w:b/>
        <w:bCs/>
      </w:rPr>
    </w:tblStylePr>
    <w:tblStylePr w:type="lastCol">
      <w:rPr>
        <w:b/>
        <w:bCs/>
      </w:rPr>
    </w:tblStylePr>
    <w:tblStylePr w:type="band1Vert">
      <w:tblPr/>
      <w:tcPr>
        <w:tcBorders>
          <w:top w:val="single" w:sz="8" w:space="0" w:color="AEAEAE" w:themeColor="accent6"/>
          <w:left w:val="single" w:sz="8" w:space="0" w:color="AEAEAE" w:themeColor="accent6"/>
          <w:bottom w:val="single" w:sz="8" w:space="0" w:color="AEAEAE" w:themeColor="accent6"/>
          <w:right w:val="single" w:sz="8" w:space="0" w:color="AEAEAE" w:themeColor="accent6"/>
        </w:tcBorders>
      </w:tcPr>
    </w:tblStylePr>
    <w:tblStylePr w:type="band1Horz">
      <w:tblPr/>
      <w:tcPr>
        <w:tcBorders>
          <w:top w:val="single" w:sz="8" w:space="0" w:color="AEAEAE" w:themeColor="accent6"/>
          <w:left w:val="single" w:sz="8" w:space="0" w:color="AEAEAE" w:themeColor="accent6"/>
          <w:bottom w:val="single" w:sz="8" w:space="0" w:color="AEAEAE" w:themeColor="accent6"/>
          <w:right w:val="single" w:sz="8" w:space="0" w:color="AEAEAE"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3C6FB6" w:themeColor="accent5"/>
        <w:left w:val="single" w:sz="8" w:space="0" w:color="3C6FB6" w:themeColor="accent5"/>
        <w:bottom w:val="single" w:sz="8" w:space="0" w:color="3C6FB6" w:themeColor="accent5"/>
        <w:right w:val="single" w:sz="8" w:space="0" w:color="3C6FB6" w:themeColor="accent5"/>
      </w:tblBorders>
    </w:tblPr>
    <w:tblStylePr w:type="firstRow">
      <w:pPr>
        <w:spacing w:before="0" w:after="0" w:line="240" w:lineRule="auto"/>
      </w:pPr>
      <w:rPr>
        <w:b/>
        <w:bCs/>
        <w:color w:val="FFFFFF" w:themeColor="background1"/>
      </w:rPr>
      <w:tblPr/>
      <w:tcPr>
        <w:shd w:val="clear" w:color="auto" w:fill="3C6FB6" w:themeFill="accent5"/>
      </w:tcPr>
    </w:tblStylePr>
    <w:tblStylePr w:type="lastRow">
      <w:pPr>
        <w:spacing w:before="0" w:after="0" w:line="240" w:lineRule="auto"/>
      </w:pPr>
      <w:rPr>
        <w:b/>
        <w:bCs/>
      </w:rPr>
      <w:tblPr/>
      <w:tcPr>
        <w:tcBorders>
          <w:top w:val="double" w:sz="6" w:space="0" w:color="3C6FB6" w:themeColor="accent5"/>
          <w:left w:val="single" w:sz="8" w:space="0" w:color="3C6FB6" w:themeColor="accent5"/>
          <w:bottom w:val="single" w:sz="8" w:space="0" w:color="3C6FB6" w:themeColor="accent5"/>
          <w:right w:val="single" w:sz="8" w:space="0" w:color="3C6FB6" w:themeColor="accent5"/>
        </w:tcBorders>
      </w:tcPr>
    </w:tblStylePr>
    <w:tblStylePr w:type="firstCol">
      <w:rPr>
        <w:b/>
        <w:bCs/>
      </w:rPr>
    </w:tblStylePr>
    <w:tblStylePr w:type="lastCol">
      <w:rPr>
        <w:b/>
        <w:bCs/>
      </w:rPr>
    </w:tblStylePr>
    <w:tblStylePr w:type="band1Vert">
      <w:tblPr/>
      <w:tcPr>
        <w:tcBorders>
          <w:top w:val="single" w:sz="8" w:space="0" w:color="3C6FB6" w:themeColor="accent5"/>
          <w:left w:val="single" w:sz="8" w:space="0" w:color="3C6FB6" w:themeColor="accent5"/>
          <w:bottom w:val="single" w:sz="8" w:space="0" w:color="3C6FB6" w:themeColor="accent5"/>
          <w:right w:val="single" w:sz="8" w:space="0" w:color="3C6FB6" w:themeColor="accent5"/>
        </w:tcBorders>
      </w:tcPr>
    </w:tblStylePr>
    <w:tblStylePr w:type="band1Horz">
      <w:tblPr/>
      <w:tcPr>
        <w:tcBorders>
          <w:top w:val="single" w:sz="8" w:space="0" w:color="3C6FB6" w:themeColor="accent5"/>
          <w:left w:val="single" w:sz="8" w:space="0" w:color="3C6FB6" w:themeColor="accent5"/>
          <w:bottom w:val="single" w:sz="8" w:space="0" w:color="3C6FB6" w:themeColor="accent5"/>
          <w:right w:val="single" w:sz="8" w:space="0" w:color="3C6FB6"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54A05F" w:themeColor="accent4"/>
        <w:left w:val="single" w:sz="8" w:space="0" w:color="54A05F" w:themeColor="accent4"/>
        <w:bottom w:val="single" w:sz="8" w:space="0" w:color="54A05F" w:themeColor="accent4"/>
        <w:right w:val="single" w:sz="8" w:space="0" w:color="54A05F" w:themeColor="accent4"/>
      </w:tblBorders>
    </w:tblPr>
    <w:tblStylePr w:type="firstRow">
      <w:pPr>
        <w:spacing w:before="0" w:after="0" w:line="240" w:lineRule="auto"/>
      </w:pPr>
      <w:rPr>
        <w:b/>
        <w:bCs/>
        <w:color w:val="FFFFFF" w:themeColor="background1"/>
      </w:rPr>
      <w:tblPr/>
      <w:tcPr>
        <w:shd w:val="clear" w:color="auto" w:fill="54A05F" w:themeFill="accent4"/>
      </w:tcPr>
    </w:tblStylePr>
    <w:tblStylePr w:type="lastRow">
      <w:pPr>
        <w:spacing w:before="0" w:after="0" w:line="240" w:lineRule="auto"/>
      </w:pPr>
      <w:rPr>
        <w:b/>
        <w:bCs/>
      </w:rPr>
      <w:tblPr/>
      <w:tcPr>
        <w:tcBorders>
          <w:top w:val="double" w:sz="6" w:space="0" w:color="54A05F" w:themeColor="accent4"/>
          <w:left w:val="single" w:sz="8" w:space="0" w:color="54A05F" w:themeColor="accent4"/>
          <w:bottom w:val="single" w:sz="8" w:space="0" w:color="54A05F" w:themeColor="accent4"/>
          <w:right w:val="single" w:sz="8" w:space="0" w:color="54A05F" w:themeColor="accent4"/>
        </w:tcBorders>
      </w:tcPr>
    </w:tblStylePr>
    <w:tblStylePr w:type="firstCol">
      <w:rPr>
        <w:b/>
        <w:bCs/>
      </w:rPr>
    </w:tblStylePr>
    <w:tblStylePr w:type="lastCol">
      <w:rPr>
        <w:b/>
        <w:bCs/>
      </w:rPr>
    </w:tblStylePr>
    <w:tblStylePr w:type="band1Vert">
      <w:tblPr/>
      <w:tcPr>
        <w:tcBorders>
          <w:top w:val="single" w:sz="8" w:space="0" w:color="54A05F" w:themeColor="accent4"/>
          <w:left w:val="single" w:sz="8" w:space="0" w:color="54A05F" w:themeColor="accent4"/>
          <w:bottom w:val="single" w:sz="8" w:space="0" w:color="54A05F" w:themeColor="accent4"/>
          <w:right w:val="single" w:sz="8" w:space="0" w:color="54A05F" w:themeColor="accent4"/>
        </w:tcBorders>
      </w:tcPr>
    </w:tblStylePr>
    <w:tblStylePr w:type="band1Horz">
      <w:tblPr/>
      <w:tcPr>
        <w:tcBorders>
          <w:top w:val="single" w:sz="8" w:space="0" w:color="54A05F" w:themeColor="accent4"/>
          <w:left w:val="single" w:sz="8" w:space="0" w:color="54A05F" w:themeColor="accent4"/>
          <w:bottom w:val="single" w:sz="8" w:space="0" w:color="54A05F" w:themeColor="accent4"/>
          <w:right w:val="single" w:sz="8" w:space="0" w:color="54A05F"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DE5198" w:themeColor="accent3"/>
        <w:left w:val="single" w:sz="8" w:space="0" w:color="DE5198" w:themeColor="accent3"/>
        <w:bottom w:val="single" w:sz="8" w:space="0" w:color="DE5198" w:themeColor="accent3"/>
        <w:right w:val="single" w:sz="8" w:space="0" w:color="DE5198" w:themeColor="accent3"/>
      </w:tblBorders>
    </w:tblPr>
    <w:tblStylePr w:type="firstRow">
      <w:pPr>
        <w:spacing w:before="0" w:after="0" w:line="240" w:lineRule="auto"/>
      </w:pPr>
      <w:rPr>
        <w:b/>
        <w:bCs/>
        <w:color w:val="FFFFFF" w:themeColor="background1"/>
      </w:rPr>
      <w:tblPr/>
      <w:tcPr>
        <w:shd w:val="clear" w:color="auto" w:fill="DE5198" w:themeFill="accent3"/>
      </w:tcPr>
    </w:tblStylePr>
    <w:tblStylePr w:type="lastRow">
      <w:pPr>
        <w:spacing w:before="0" w:after="0" w:line="240" w:lineRule="auto"/>
      </w:pPr>
      <w:rPr>
        <w:b/>
        <w:bCs/>
      </w:rPr>
      <w:tblPr/>
      <w:tcPr>
        <w:tcBorders>
          <w:top w:val="double" w:sz="6" w:space="0" w:color="DE5198" w:themeColor="accent3"/>
          <w:left w:val="single" w:sz="8" w:space="0" w:color="DE5198" w:themeColor="accent3"/>
          <w:bottom w:val="single" w:sz="8" w:space="0" w:color="DE5198" w:themeColor="accent3"/>
          <w:right w:val="single" w:sz="8" w:space="0" w:color="DE5198" w:themeColor="accent3"/>
        </w:tcBorders>
      </w:tcPr>
    </w:tblStylePr>
    <w:tblStylePr w:type="firstCol">
      <w:rPr>
        <w:b/>
        <w:bCs/>
      </w:rPr>
    </w:tblStylePr>
    <w:tblStylePr w:type="lastCol">
      <w:rPr>
        <w:b/>
        <w:bCs/>
      </w:rPr>
    </w:tblStylePr>
    <w:tblStylePr w:type="band1Vert">
      <w:tblPr/>
      <w:tcPr>
        <w:tcBorders>
          <w:top w:val="single" w:sz="8" w:space="0" w:color="DE5198" w:themeColor="accent3"/>
          <w:left w:val="single" w:sz="8" w:space="0" w:color="DE5198" w:themeColor="accent3"/>
          <w:bottom w:val="single" w:sz="8" w:space="0" w:color="DE5198" w:themeColor="accent3"/>
          <w:right w:val="single" w:sz="8" w:space="0" w:color="DE5198" w:themeColor="accent3"/>
        </w:tcBorders>
      </w:tcPr>
    </w:tblStylePr>
    <w:tblStylePr w:type="band1Horz">
      <w:tblPr/>
      <w:tcPr>
        <w:tcBorders>
          <w:top w:val="single" w:sz="8" w:space="0" w:color="DE5198" w:themeColor="accent3"/>
          <w:left w:val="single" w:sz="8" w:space="0" w:color="DE5198" w:themeColor="accent3"/>
          <w:bottom w:val="single" w:sz="8" w:space="0" w:color="DE5198" w:themeColor="accent3"/>
          <w:right w:val="single" w:sz="8" w:space="0" w:color="DE5198" w:themeColor="accent3"/>
        </w:tcBorders>
      </w:tcPr>
    </w:tblStylePr>
  </w:style>
  <w:style w:type="paragraph" w:styleId="HTML-adres">
    <w:name w:val="HTML Address"/>
    <w:basedOn w:val="ZsysbasisParlan"/>
    <w:next w:val="BasistekstParlan"/>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9CC64D" w:themeColor="accent2"/>
        <w:left w:val="single" w:sz="8" w:space="0" w:color="9CC64D" w:themeColor="accent2"/>
        <w:bottom w:val="single" w:sz="8" w:space="0" w:color="9CC64D" w:themeColor="accent2"/>
        <w:right w:val="single" w:sz="8" w:space="0" w:color="9CC64D" w:themeColor="accent2"/>
      </w:tblBorders>
    </w:tblPr>
    <w:tblStylePr w:type="firstRow">
      <w:pPr>
        <w:spacing w:before="0" w:after="0" w:line="240" w:lineRule="auto"/>
      </w:pPr>
      <w:rPr>
        <w:b/>
        <w:bCs/>
        <w:color w:val="FFFFFF" w:themeColor="background1"/>
      </w:rPr>
      <w:tblPr/>
      <w:tcPr>
        <w:shd w:val="clear" w:color="auto" w:fill="9CC64D" w:themeFill="accent2"/>
      </w:tcPr>
    </w:tblStylePr>
    <w:tblStylePr w:type="lastRow">
      <w:pPr>
        <w:spacing w:before="0" w:after="0" w:line="240" w:lineRule="auto"/>
      </w:pPr>
      <w:rPr>
        <w:b/>
        <w:bCs/>
      </w:rPr>
      <w:tblPr/>
      <w:tcPr>
        <w:tcBorders>
          <w:top w:val="double" w:sz="6" w:space="0" w:color="9CC64D" w:themeColor="accent2"/>
          <w:left w:val="single" w:sz="8" w:space="0" w:color="9CC64D" w:themeColor="accent2"/>
          <w:bottom w:val="single" w:sz="8" w:space="0" w:color="9CC64D" w:themeColor="accent2"/>
          <w:right w:val="single" w:sz="8" w:space="0" w:color="9CC64D" w:themeColor="accent2"/>
        </w:tcBorders>
      </w:tcPr>
    </w:tblStylePr>
    <w:tblStylePr w:type="firstCol">
      <w:rPr>
        <w:b/>
        <w:bCs/>
      </w:rPr>
    </w:tblStylePr>
    <w:tblStylePr w:type="lastCol">
      <w:rPr>
        <w:b/>
        <w:bCs/>
      </w:rPr>
    </w:tblStylePr>
    <w:tblStylePr w:type="band1Vert">
      <w:tblPr/>
      <w:tcPr>
        <w:tcBorders>
          <w:top w:val="single" w:sz="8" w:space="0" w:color="9CC64D" w:themeColor="accent2"/>
          <w:left w:val="single" w:sz="8" w:space="0" w:color="9CC64D" w:themeColor="accent2"/>
          <w:bottom w:val="single" w:sz="8" w:space="0" w:color="9CC64D" w:themeColor="accent2"/>
          <w:right w:val="single" w:sz="8" w:space="0" w:color="9CC64D" w:themeColor="accent2"/>
        </w:tcBorders>
      </w:tcPr>
    </w:tblStylePr>
    <w:tblStylePr w:type="band1Horz">
      <w:tblPr/>
      <w:tcPr>
        <w:tcBorders>
          <w:top w:val="single" w:sz="8" w:space="0" w:color="9CC64D" w:themeColor="accent2"/>
          <w:left w:val="single" w:sz="8" w:space="0" w:color="9CC64D" w:themeColor="accent2"/>
          <w:bottom w:val="single" w:sz="8" w:space="0" w:color="9CC64D" w:themeColor="accent2"/>
          <w:right w:val="single" w:sz="8" w:space="0" w:color="9CC64D" w:themeColor="accent2"/>
        </w:tcBorders>
      </w:tcPr>
    </w:tblStylePr>
  </w:style>
  <w:style w:type="table" w:styleId="Lichtearcering-accent6">
    <w:name w:val="Light Shading Accent 6"/>
    <w:basedOn w:val="Standaardtabel"/>
    <w:uiPriority w:val="60"/>
    <w:semiHidden/>
    <w:rsid w:val="00E07762"/>
    <w:pPr>
      <w:spacing w:line="240" w:lineRule="auto"/>
    </w:pPr>
    <w:rPr>
      <w:color w:val="828282" w:themeColor="accent6" w:themeShade="BF"/>
    </w:rPr>
    <w:tblPr>
      <w:tblStyleRowBandSize w:val="1"/>
      <w:tblStyleColBandSize w:val="1"/>
      <w:tblBorders>
        <w:top w:val="single" w:sz="8" w:space="0" w:color="AEAEAE" w:themeColor="accent6"/>
        <w:bottom w:val="single" w:sz="8" w:space="0" w:color="AEAEAE" w:themeColor="accent6"/>
      </w:tblBorders>
    </w:tblPr>
    <w:tblStylePr w:type="firstRow">
      <w:pPr>
        <w:spacing w:before="0" w:after="0" w:line="240" w:lineRule="auto"/>
      </w:pPr>
      <w:rPr>
        <w:b/>
        <w:bCs/>
      </w:rPr>
      <w:tblPr/>
      <w:tcPr>
        <w:tcBorders>
          <w:top w:val="single" w:sz="8" w:space="0" w:color="AEAEAE" w:themeColor="accent6"/>
          <w:left w:val="nil"/>
          <w:bottom w:val="single" w:sz="8" w:space="0" w:color="AEAEAE" w:themeColor="accent6"/>
          <w:right w:val="nil"/>
          <w:insideH w:val="nil"/>
          <w:insideV w:val="nil"/>
        </w:tcBorders>
      </w:tcPr>
    </w:tblStylePr>
    <w:tblStylePr w:type="lastRow">
      <w:pPr>
        <w:spacing w:before="0" w:after="0" w:line="240" w:lineRule="auto"/>
      </w:pPr>
      <w:rPr>
        <w:b/>
        <w:bCs/>
      </w:rPr>
      <w:tblPr/>
      <w:tcPr>
        <w:tcBorders>
          <w:top w:val="single" w:sz="8" w:space="0" w:color="AEAEAE" w:themeColor="accent6"/>
          <w:left w:val="nil"/>
          <w:bottom w:val="single" w:sz="8" w:space="0" w:color="AEAEA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EA" w:themeFill="accent6" w:themeFillTint="3F"/>
      </w:tcPr>
    </w:tblStylePr>
    <w:tblStylePr w:type="band1Horz">
      <w:tblPr/>
      <w:tcPr>
        <w:tcBorders>
          <w:left w:val="nil"/>
          <w:right w:val="nil"/>
          <w:insideH w:val="nil"/>
          <w:insideV w:val="nil"/>
        </w:tcBorders>
        <w:shd w:val="clear" w:color="auto" w:fill="EAEAEA"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Parlan"/>
    <w:next w:val="BasistekstParlan"/>
    <w:semiHidden/>
    <w:rsid w:val="00F33259"/>
    <w:pPr>
      <w:ind w:left="284" w:hanging="284"/>
    </w:pPr>
  </w:style>
  <w:style w:type="paragraph" w:styleId="Lijst2">
    <w:name w:val="List 2"/>
    <w:basedOn w:val="ZsysbasisParlan"/>
    <w:next w:val="BasistekstParlan"/>
    <w:semiHidden/>
    <w:rsid w:val="00F33259"/>
    <w:pPr>
      <w:ind w:left="568" w:hanging="284"/>
    </w:pPr>
  </w:style>
  <w:style w:type="paragraph" w:styleId="Lijst3">
    <w:name w:val="List 3"/>
    <w:basedOn w:val="ZsysbasisParlan"/>
    <w:next w:val="BasistekstParlan"/>
    <w:semiHidden/>
    <w:rsid w:val="00F33259"/>
    <w:pPr>
      <w:ind w:left="851" w:hanging="284"/>
    </w:pPr>
  </w:style>
  <w:style w:type="paragraph" w:styleId="Lijst4">
    <w:name w:val="List 4"/>
    <w:basedOn w:val="ZsysbasisParlan"/>
    <w:next w:val="BasistekstParlan"/>
    <w:semiHidden/>
    <w:rsid w:val="00F33259"/>
    <w:pPr>
      <w:ind w:left="1135" w:hanging="284"/>
    </w:pPr>
  </w:style>
  <w:style w:type="paragraph" w:styleId="Lijst5">
    <w:name w:val="List 5"/>
    <w:basedOn w:val="ZsysbasisParlan"/>
    <w:next w:val="BasistekstParlan"/>
    <w:semiHidden/>
    <w:rsid w:val="00F33259"/>
    <w:pPr>
      <w:ind w:left="1418" w:hanging="284"/>
    </w:pPr>
  </w:style>
  <w:style w:type="paragraph" w:styleId="Index1">
    <w:name w:val="index 1"/>
    <w:basedOn w:val="ZsysbasisParlan"/>
    <w:next w:val="BasistekstParlan"/>
    <w:semiHidden/>
    <w:rsid w:val="00F33259"/>
  </w:style>
  <w:style w:type="paragraph" w:styleId="Lijstopsomteken">
    <w:name w:val="List Bullet"/>
    <w:basedOn w:val="ZsysbasisParlan"/>
    <w:next w:val="BasistekstParlan"/>
    <w:semiHidden/>
    <w:rsid w:val="00E7078D"/>
    <w:pPr>
      <w:numPr>
        <w:numId w:val="9"/>
      </w:numPr>
      <w:ind w:left="357" w:hanging="357"/>
    </w:pPr>
  </w:style>
  <w:style w:type="paragraph" w:styleId="Lijstopsomteken2">
    <w:name w:val="List Bullet 2"/>
    <w:basedOn w:val="ZsysbasisParlan"/>
    <w:next w:val="BasistekstParlan"/>
    <w:semiHidden/>
    <w:rsid w:val="00E7078D"/>
    <w:pPr>
      <w:numPr>
        <w:numId w:val="10"/>
      </w:numPr>
      <w:ind w:left="641" w:hanging="357"/>
    </w:pPr>
  </w:style>
  <w:style w:type="paragraph" w:styleId="Lijstopsomteken3">
    <w:name w:val="List Bullet 3"/>
    <w:basedOn w:val="ZsysbasisParlan"/>
    <w:next w:val="BasistekstParlan"/>
    <w:semiHidden/>
    <w:rsid w:val="00E7078D"/>
    <w:pPr>
      <w:numPr>
        <w:numId w:val="11"/>
      </w:numPr>
      <w:ind w:left="924" w:hanging="357"/>
    </w:pPr>
  </w:style>
  <w:style w:type="paragraph" w:styleId="Lijstopsomteken4">
    <w:name w:val="List Bullet 4"/>
    <w:basedOn w:val="ZsysbasisParlan"/>
    <w:next w:val="BasistekstParlan"/>
    <w:semiHidden/>
    <w:rsid w:val="00E7078D"/>
    <w:pPr>
      <w:numPr>
        <w:numId w:val="12"/>
      </w:numPr>
      <w:ind w:left="1208" w:hanging="357"/>
    </w:pPr>
  </w:style>
  <w:style w:type="paragraph" w:styleId="Lijstnummering">
    <w:name w:val="List Number"/>
    <w:basedOn w:val="ZsysbasisParlan"/>
    <w:next w:val="BasistekstParlan"/>
    <w:semiHidden/>
    <w:rsid w:val="00705849"/>
    <w:pPr>
      <w:numPr>
        <w:numId w:val="14"/>
      </w:numPr>
      <w:ind w:left="357" w:hanging="357"/>
    </w:pPr>
  </w:style>
  <w:style w:type="paragraph" w:styleId="Lijstnummering2">
    <w:name w:val="List Number 2"/>
    <w:basedOn w:val="ZsysbasisParlan"/>
    <w:next w:val="BasistekstParlan"/>
    <w:semiHidden/>
    <w:rsid w:val="00705849"/>
    <w:pPr>
      <w:numPr>
        <w:numId w:val="15"/>
      </w:numPr>
      <w:ind w:left="641" w:hanging="357"/>
    </w:pPr>
  </w:style>
  <w:style w:type="paragraph" w:styleId="Lijstnummering3">
    <w:name w:val="List Number 3"/>
    <w:basedOn w:val="ZsysbasisParlan"/>
    <w:next w:val="BasistekstParlan"/>
    <w:semiHidden/>
    <w:rsid w:val="00705849"/>
    <w:pPr>
      <w:numPr>
        <w:numId w:val="16"/>
      </w:numPr>
      <w:ind w:left="924" w:hanging="357"/>
    </w:pPr>
  </w:style>
  <w:style w:type="paragraph" w:styleId="Lijstnummering4">
    <w:name w:val="List Number 4"/>
    <w:basedOn w:val="ZsysbasisParlan"/>
    <w:next w:val="BasistekstParlan"/>
    <w:semiHidden/>
    <w:rsid w:val="00705849"/>
    <w:pPr>
      <w:numPr>
        <w:numId w:val="17"/>
      </w:numPr>
      <w:ind w:left="1208" w:hanging="357"/>
    </w:pPr>
  </w:style>
  <w:style w:type="paragraph" w:styleId="Lijstnummering5">
    <w:name w:val="List Number 5"/>
    <w:basedOn w:val="ZsysbasisParlan"/>
    <w:next w:val="BasistekstParlan"/>
    <w:semiHidden/>
    <w:rsid w:val="00705849"/>
    <w:pPr>
      <w:numPr>
        <w:numId w:val="18"/>
      </w:numPr>
      <w:ind w:left="1491" w:hanging="357"/>
    </w:pPr>
  </w:style>
  <w:style w:type="paragraph" w:styleId="Lijstvoortzetting">
    <w:name w:val="List Continue"/>
    <w:basedOn w:val="ZsysbasisParlan"/>
    <w:next w:val="BasistekstParlan"/>
    <w:semiHidden/>
    <w:rsid w:val="00705849"/>
    <w:pPr>
      <w:ind w:left="284"/>
    </w:pPr>
  </w:style>
  <w:style w:type="paragraph" w:styleId="Lijstvoortzetting2">
    <w:name w:val="List Continue 2"/>
    <w:basedOn w:val="ZsysbasisParlan"/>
    <w:next w:val="BasistekstParlan"/>
    <w:semiHidden/>
    <w:rsid w:val="00705849"/>
    <w:pPr>
      <w:ind w:left="567"/>
    </w:pPr>
  </w:style>
  <w:style w:type="paragraph" w:styleId="Lijstvoortzetting3">
    <w:name w:val="List Continue 3"/>
    <w:basedOn w:val="ZsysbasisParlan"/>
    <w:next w:val="BasistekstParlan"/>
    <w:semiHidden/>
    <w:rsid w:val="00705849"/>
    <w:pPr>
      <w:ind w:left="851"/>
    </w:pPr>
  </w:style>
  <w:style w:type="paragraph" w:styleId="Lijstvoortzetting4">
    <w:name w:val="List Continue 4"/>
    <w:basedOn w:val="ZsysbasisParlan"/>
    <w:next w:val="BasistekstParlan"/>
    <w:semiHidden/>
    <w:rsid w:val="00705849"/>
    <w:pPr>
      <w:ind w:left="1134"/>
    </w:pPr>
  </w:style>
  <w:style w:type="paragraph" w:styleId="Lijstvoortzetting5">
    <w:name w:val="List Continue 5"/>
    <w:basedOn w:val="ZsysbasisParlan"/>
    <w:next w:val="BasistekstParlan"/>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Parlan"/>
    <w:next w:val="BasistekstParlan"/>
    <w:semiHidden/>
    <w:rsid w:val="0020607F"/>
  </w:style>
  <w:style w:type="paragraph" w:styleId="Notitiekop">
    <w:name w:val="Note Heading"/>
    <w:basedOn w:val="ZsysbasisParlan"/>
    <w:next w:val="BasistekstParlan"/>
    <w:semiHidden/>
    <w:rsid w:val="0020607F"/>
  </w:style>
  <w:style w:type="paragraph" w:styleId="Plattetekst">
    <w:name w:val="Body Text"/>
    <w:basedOn w:val="ZsysbasisParlan"/>
    <w:next w:val="BasistekstParlan"/>
    <w:link w:val="PlattetekstChar"/>
    <w:semiHidden/>
    <w:rsid w:val="00D802A1"/>
  </w:style>
  <w:style w:type="paragraph" w:styleId="Plattetekst2">
    <w:name w:val="Body Text 2"/>
    <w:basedOn w:val="ZsysbasisParlan"/>
    <w:next w:val="BasistekstParlan"/>
    <w:link w:val="Plattetekst2Char"/>
    <w:semiHidden/>
    <w:rsid w:val="00E7078D"/>
  </w:style>
  <w:style w:type="paragraph" w:styleId="Plattetekst3">
    <w:name w:val="Body Text 3"/>
    <w:basedOn w:val="ZsysbasisParlan"/>
    <w:next w:val="BasistekstParlan"/>
    <w:semiHidden/>
    <w:rsid w:val="0020607F"/>
  </w:style>
  <w:style w:type="paragraph" w:styleId="Platteteksteersteinspringing">
    <w:name w:val="Body Text First Indent"/>
    <w:basedOn w:val="ZsysbasisParlan"/>
    <w:next w:val="BasistekstParlan"/>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Parlan"/>
    <w:next w:val="BasistekstParlan"/>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Parlan"/>
    <w:next w:val="BasistekstParlan"/>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arlanChar">
    <w:name w:val="Zsysbasis Parlan Char"/>
    <w:basedOn w:val="Standaardalinea-lettertype"/>
    <w:link w:val="ZsysbasisParlan"/>
    <w:semiHidden/>
    <w:rsid w:val="0021182B"/>
  </w:style>
  <w:style w:type="paragraph" w:styleId="Standaardinspringing">
    <w:name w:val="Normal Indent"/>
    <w:basedOn w:val="ZsysbasisParlan"/>
    <w:next w:val="BasistekstParlan"/>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Parlan"/>
    <w:basedOn w:val="Standaardalinea-lettertype"/>
    <w:uiPriority w:val="61"/>
    <w:rsid w:val="00CB7600"/>
    <w:rPr>
      <w:vertAlign w:val="superscript"/>
    </w:rPr>
  </w:style>
  <w:style w:type="paragraph" w:styleId="Voetnoottekst">
    <w:name w:val="footnote text"/>
    <w:aliases w:val="Voetnoottekst Parlan"/>
    <w:basedOn w:val="ZsysbasisParlan"/>
    <w:uiPriority w:val="62"/>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Parlan"/>
    <w:next w:val="BasistekstParlan"/>
    <w:semiHidden/>
    <w:rsid w:val="0020607F"/>
  </w:style>
  <w:style w:type="paragraph" w:styleId="Tekstzonderopmaak">
    <w:name w:val="Plain Text"/>
    <w:basedOn w:val="ZsysbasisParlan"/>
    <w:next w:val="BasistekstParlan"/>
    <w:semiHidden/>
    <w:rsid w:val="0020607F"/>
  </w:style>
  <w:style w:type="paragraph" w:styleId="Ballontekst">
    <w:name w:val="Balloon Text"/>
    <w:basedOn w:val="ZsysbasisParlan"/>
    <w:next w:val="BasistekstParlan"/>
    <w:semiHidden/>
    <w:rsid w:val="0020607F"/>
  </w:style>
  <w:style w:type="paragraph" w:styleId="Bijschrift">
    <w:name w:val="caption"/>
    <w:aliases w:val="Bijschrift Parlan"/>
    <w:basedOn w:val="ZsysbasisParlan"/>
    <w:next w:val="BasistekstParlan"/>
    <w:uiPriority w:val="38"/>
    <w:rsid w:val="0020607F"/>
  </w:style>
  <w:style w:type="character" w:customStyle="1" w:styleId="TekstopmerkingChar">
    <w:name w:val="Tekst opmerking Char"/>
    <w:basedOn w:val="ZsysbasisParlan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Parlan"/>
    <w:next w:val="BasistekstParlan"/>
    <w:semiHidden/>
    <w:rsid w:val="0020607F"/>
  </w:style>
  <w:style w:type="table" w:styleId="Lichtearcering-accent5">
    <w:name w:val="Light Shading Accent 5"/>
    <w:basedOn w:val="Standaardtabel"/>
    <w:uiPriority w:val="60"/>
    <w:semiHidden/>
    <w:rsid w:val="00E07762"/>
    <w:pPr>
      <w:spacing w:line="240" w:lineRule="auto"/>
    </w:pPr>
    <w:rPr>
      <w:color w:val="2D5288" w:themeColor="accent5" w:themeShade="BF"/>
    </w:rPr>
    <w:tblPr>
      <w:tblStyleRowBandSize w:val="1"/>
      <w:tblStyleColBandSize w:val="1"/>
      <w:tblBorders>
        <w:top w:val="single" w:sz="8" w:space="0" w:color="3C6FB6" w:themeColor="accent5"/>
        <w:bottom w:val="single" w:sz="8" w:space="0" w:color="3C6FB6" w:themeColor="accent5"/>
      </w:tblBorders>
    </w:tblPr>
    <w:tblStylePr w:type="firstRow">
      <w:pPr>
        <w:spacing w:before="0" w:after="0" w:line="240" w:lineRule="auto"/>
      </w:pPr>
      <w:rPr>
        <w:b/>
        <w:bCs/>
      </w:rPr>
      <w:tblPr/>
      <w:tcPr>
        <w:tcBorders>
          <w:top w:val="single" w:sz="8" w:space="0" w:color="3C6FB6" w:themeColor="accent5"/>
          <w:left w:val="nil"/>
          <w:bottom w:val="single" w:sz="8" w:space="0" w:color="3C6FB6" w:themeColor="accent5"/>
          <w:right w:val="nil"/>
          <w:insideH w:val="nil"/>
          <w:insideV w:val="nil"/>
        </w:tcBorders>
      </w:tcPr>
    </w:tblStylePr>
    <w:tblStylePr w:type="lastRow">
      <w:pPr>
        <w:spacing w:before="0" w:after="0" w:line="240" w:lineRule="auto"/>
      </w:pPr>
      <w:rPr>
        <w:b/>
        <w:bCs/>
      </w:rPr>
      <w:tblPr/>
      <w:tcPr>
        <w:tcBorders>
          <w:top w:val="single" w:sz="8" w:space="0" w:color="3C6FB6" w:themeColor="accent5"/>
          <w:left w:val="nil"/>
          <w:bottom w:val="single" w:sz="8" w:space="0" w:color="3C6F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AEE" w:themeFill="accent5" w:themeFillTint="3F"/>
      </w:tcPr>
    </w:tblStylePr>
    <w:tblStylePr w:type="band1Horz">
      <w:tblPr/>
      <w:tcPr>
        <w:tcBorders>
          <w:left w:val="nil"/>
          <w:right w:val="nil"/>
          <w:insideH w:val="nil"/>
          <w:insideV w:val="nil"/>
        </w:tcBorders>
        <w:shd w:val="clear" w:color="auto" w:fill="CDDAEE" w:themeFill="accent5" w:themeFillTint="3F"/>
      </w:tcPr>
    </w:tblStylePr>
  </w:style>
  <w:style w:type="paragraph" w:styleId="Eindnoottekst">
    <w:name w:val="endnote text"/>
    <w:aliases w:val="Eindnoottekst Parlan"/>
    <w:basedOn w:val="ZsysbasisParlan"/>
    <w:next w:val="BasistekstParlan"/>
    <w:uiPriority w:val="60"/>
    <w:rsid w:val="0020607F"/>
  </w:style>
  <w:style w:type="paragraph" w:styleId="Indexkop">
    <w:name w:val="index heading"/>
    <w:basedOn w:val="ZsysbasisParlan"/>
    <w:next w:val="BasistekstParlan"/>
    <w:semiHidden/>
    <w:rsid w:val="0020607F"/>
  </w:style>
  <w:style w:type="paragraph" w:styleId="Kopbronvermelding">
    <w:name w:val="toa heading"/>
    <w:basedOn w:val="ZsysbasisParlan"/>
    <w:next w:val="BasistekstParlan"/>
    <w:semiHidden/>
    <w:rsid w:val="0020607F"/>
  </w:style>
  <w:style w:type="paragraph" w:styleId="Lijstopsomteken5">
    <w:name w:val="List Bullet 5"/>
    <w:basedOn w:val="ZsysbasisParlan"/>
    <w:next w:val="BasistekstParlan"/>
    <w:semiHidden/>
    <w:rsid w:val="00E7078D"/>
    <w:pPr>
      <w:numPr>
        <w:numId w:val="13"/>
      </w:numPr>
      <w:ind w:left="1491" w:hanging="357"/>
    </w:pPr>
  </w:style>
  <w:style w:type="paragraph" w:styleId="Macrotekst">
    <w:name w:val="macro"/>
    <w:basedOn w:val="ZsysbasisParlan"/>
    <w:next w:val="BasistekstParlan"/>
    <w:semiHidden/>
    <w:rsid w:val="0020607F"/>
  </w:style>
  <w:style w:type="paragraph" w:styleId="Tekstopmerking">
    <w:name w:val="annotation text"/>
    <w:basedOn w:val="ZsysbasisParlan"/>
    <w:next w:val="BasistekstParlan"/>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Parlan">
    <w:name w:val="Opsomming teken 1e niveau Parlan"/>
    <w:basedOn w:val="ZsysbasisParlan"/>
    <w:uiPriority w:val="23"/>
    <w:qFormat/>
    <w:rsid w:val="00670274"/>
    <w:pPr>
      <w:numPr>
        <w:numId w:val="29"/>
      </w:numPr>
    </w:pPr>
  </w:style>
  <w:style w:type="paragraph" w:customStyle="1" w:styleId="Opsommingteken2eniveauParlan">
    <w:name w:val="Opsomming teken 2e niveau Parlan"/>
    <w:basedOn w:val="ZsysbasisParlan"/>
    <w:uiPriority w:val="24"/>
    <w:qFormat/>
    <w:rsid w:val="00670274"/>
    <w:pPr>
      <w:numPr>
        <w:ilvl w:val="1"/>
        <w:numId w:val="29"/>
      </w:numPr>
    </w:pPr>
  </w:style>
  <w:style w:type="paragraph" w:customStyle="1" w:styleId="Opsommingteken3eniveauParlan">
    <w:name w:val="Opsomming teken 3e niveau Parlan"/>
    <w:basedOn w:val="ZsysbasisParlan"/>
    <w:uiPriority w:val="25"/>
    <w:qFormat/>
    <w:rsid w:val="00670274"/>
    <w:pPr>
      <w:numPr>
        <w:ilvl w:val="2"/>
        <w:numId w:val="29"/>
      </w:numPr>
    </w:pPr>
  </w:style>
  <w:style w:type="paragraph" w:customStyle="1" w:styleId="Opsommingbolletje1eniveauParlan">
    <w:name w:val="Opsomming bolletje 1e niveau Parlan"/>
    <w:basedOn w:val="ZsysbasisParlan"/>
    <w:uiPriority w:val="26"/>
    <w:qFormat/>
    <w:rsid w:val="00F761A9"/>
    <w:pPr>
      <w:numPr>
        <w:numId w:val="28"/>
      </w:numPr>
    </w:pPr>
  </w:style>
  <w:style w:type="paragraph" w:customStyle="1" w:styleId="Opsommingbolletje2eniveauParlan">
    <w:name w:val="Opsomming bolletje 2e niveau Parlan"/>
    <w:basedOn w:val="ZsysbasisParlan"/>
    <w:uiPriority w:val="27"/>
    <w:qFormat/>
    <w:rsid w:val="00F761A9"/>
    <w:pPr>
      <w:numPr>
        <w:ilvl w:val="1"/>
        <w:numId w:val="28"/>
      </w:numPr>
    </w:pPr>
  </w:style>
  <w:style w:type="paragraph" w:customStyle="1" w:styleId="Opsommingbolletje3eniveauParlan">
    <w:name w:val="Opsomming bolletje 3e niveau Parlan"/>
    <w:basedOn w:val="ZsysbasisParlan"/>
    <w:uiPriority w:val="28"/>
    <w:qFormat/>
    <w:rsid w:val="00F761A9"/>
    <w:pPr>
      <w:numPr>
        <w:ilvl w:val="2"/>
        <w:numId w:val="28"/>
      </w:numPr>
    </w:pPr>
  </w:style>
  <w:style w:type="numbering" w:customStyle="1" w:styleId="OpsommingbolletjeParlan">
    <w:name w:val="Opsomming bolletje Parlan"/>
    <w:uiPriority w:val="99"/>
    <w:semiHidden/>
    <w:rsid w:val="00F761A9"/>
    <w:pPr>
      <w:numPr>
        <w:numId w:val="1"/>
      </w:numPr>
    </w:pPr>
  </w:style>
  <w:style w:type="paragraph" w:customStyle="1" w:styleId="Opsomminghoofdletter1eniveauParlan">
    <w:name w:val="Opsomming hoofdletter 1e niveau Parlan"/>
    <w:basedOn w:val="ZsysbasisParlan"/>
    <w:uiPriority w:val="16"/>
    <w:qFormat/>
    <w:rsid w:val="007C4C78"/>
    <w:pPr>
      <w:numPr>
        <w:ilvl w:val="1"/>
        <w:numId w:val="26"/>
      </w:numPr>
    </w:pPr>
  </w:style>
  <w:style w:type="paragraph" w:customStyle="1" w:styleId="Opsomminghoofdletter2eniveauParlan">
    <w:name w:val="Opsomming hoofdletter 2e niveau Parlan"/>
    <w:basedOn w:val="ZsysbasisParlan"/>
    <w:uiPriority w:val="17"/>
    <w:qFormat/>
    <w:rsid w:val="007C4C78"/>
    <w:pPr>
      <w:numPr>
        <w:ilvl w:val="2"/>
        <w:numId w:val="26"/>
      </w:numPr>
    </w:pPr>
  </w:style>
  <w:style w:type="paragraph" w:customStyle="1" w:styleId="Opsomminghoofdletter3eniveauParlan">
    <w:name w:val="Opsomming hoofdletter 3e niveau Parlan"/>
    <w:basedOn w:val="ZsysbasisParlan"/>
    <w:uiPriority w:val="18"/>
    <w:qFormat/>
    <w:rsid w:val="007C4C78"/>
    <w:pPr>
      <w:numPr>
        <w:ilvl w:val="3"/>
        <w:numId w:val="26"/>
      </w:numPr>
    </w:pPr>
  </w:style>
  <w:style w:type="paragraph" w:customStyle="1" w:styleId="Opsommingnummer1eniveauParlan">
    <w:name w:val="Opsomming nummer 1e niveau Parlan"/>
    <w:basedOn w:val="ZsysbasisParlan"/>
    <w:uiPriority w:val="20"/>
    <w:qFormat/>
    <w:rsid w:val="00E86189"/>
    <w:pPr>
      <w:numPr>
        <w:ilvl w:val="1"/>
        <w:numId w:val="25"/>
      </w:numPr>
    </w:pPr>
  </w:style>
  <w:style w:type="paragraph" w:customStyle="1" w:styleId="Opsommingnummer2eniveauParlan">
    <w:name w:val="Opsomming nummer 2e niveau Parlan"/>
    <w:basedOn w:val="ZsysbasisParlan"/>
    <w:uiPriority w:val="21"/>
    <w:qFormat/>
    <w:rsid w:val="00E86189"/>
    <w:pPr>
      <w:numPr>
        <w:ilvl w:val="2"/>
        <w:numId w:val="25"/>
      </w:numPr>
    </w:pPr>
  </w:style>
  <w:style w:type="paragraph" w:customStyle="1" w:styleId="Opsommingnummer3eniveauParlan">
    <w:name w:val="Opsomming nummer 3e niveau Parlan"/>
    <w:basedOn w:val="ZsysbasisParlan"/>
    <w:uiPriority w:val="22"/>
    <w:qFormat/>
    <w:rsid w:val="00E86189"/>
    <w:pPr>
      <w:numPr>
        <w:ilvl w:val="3"/>
        <w:numId w:val="25"/>
      </w:numPr>
    </w:pPr>
  </w:style>
  <w:style w:type="paragraph" w:customStyle="1" w:styleId="Opsommingstreepje1eniveauParlan">
    <w:name w:val="Opsomming streepje 1e niveau Parlan"/>
    <w:basedOn w:val="ZsysbasisParlan"/>
    <w:uiPriority w:val="29"/>
    <w:qFormat/>
    <w:rsid w:val="00B01DA1"/>
    <w:pPr>
      <w:numPr>
        <w:numId w:val="21"/>
      </w:numPr>
    </w:pPr>
  </w:style>
  <w:style w:type="paragraph" w:customStyle="1" w:styleId="Opsommingstreepje2eniveauParlan">
    <w:name w:val="Opsomming streepje 2e niveau Parlan"/>
    <w:basedOn w:val="ZsysbasisParlan"/>
    <w:uiPriority w:val="30"/>
    <w:qFormat/>
    <w:rsid w:val="00B01DA1"/>
    <w:pPr>
      <w:numPr>
        <w:ilvl w:val="1"/>
        <w:numId w:val="21"/>
      </w:numPr>
    </w:pPr>
  </w:style>
  <w:style w:type="paragraph" w:customStyle="1" w:styleId="Opsommingstreepje3eniveauParlan">
    <w:name w:val="Opsomming streepje 3e niveau Parlan"/>
    <w:basedOn w:val="ZsysbasisParlan"/>
    <w:uiPriority w:val="31"/>
    <w:qFormat/>
    <w:rsid w:val="00B01DA1"/>
    <w:pPr>
      <w:numPr>
        <w:ilvl w:val="2"/>
        <w:numId w:val="21"/>
      </w:numPr>
    </w:pPr>
  </w:style>
  <w:style w:type="numbering" w:customStyle="1" w:styleId="OpsommingstreepjeParlan">
    <w:name w:val="Opsomming streepje Parlan"/>
    <w:uiPriority w:val="99"/>
    <w:semiHidden/>
    <w:rsid w:val="00B01DA1"/>
    <w:pPr>
      <w:numPr>
        <w:numId w:val="2"/>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3F7747" w:themeColor="accent4" w:themeShade="BF"/>
    </w:rPr>
    <w:tblPr>
      <w:tblStyleRowBandSize w:val="1"/>
      <w:tblStyleColBandSize w:val="1"/>
      <w:tblBorders>
        <w:top w:val="single" w:sz="8" w:space="0" w:color="54A05F" w:themeColor="accent4"/>
        <w:bottom w:val="single" w:sz="8" w:space="0" w:color="54A05F" w:themeColor="accent4"/>
      </w:tblBorders>
    </w:tblPr>
    <w:tblStylePr w:type="firstRow">
      <w:pPr>
        <w:spacing w:before="0" w:after="0" w:line="240" w:lineRule="auto"/>
      </w:pPr>
      <w:rPr>
        <w:b/>
        <w:bCs/>
      </w:rPr>
      <w:tblPr/>
      <w:tcPr>
        <w:tcBorders>
          <w:top w:val="single" w:sz="8" w:space="0" w:color="54A05F" w:themeColor="accent4"/>
          <w:left w:val="nil"/>
          <w:bottom w:val="single" w:sz="8" w:space="0" w:color="54A05F" w:themeColor="accent4"/>
          <w:right w:val="nil"/>
          <w:insideH w:val="nil"/>
          <w:insideV w:val="nil"/>
        </w:tcBorders>
      </w:tcPr>
    </w:tblStylePr>
    <w:tblStylePr w:type="lastRow">
      <w:pPr>
        <w:spacing w:before="0" w:after="0" w:line="240" w:lineRule="auto"/>
      </w:pPr>
      <w:rPr>
        <w:b/>
        <w:bCs/>
      </w:rPr>
      <w:tblPr/>
      <w:tcPr>
        <w:tcBorders>
          <w:top w:val="single" w:sz="8" w:space="0" w:color="54A05F" w:themeColor="accent4"/>
          <w:left w:val="nil"/>
          <w:bottom w:val="single" w:sz="8" w:space="0" w:color="54A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8D6" w:themeFill="accent4" w:themeFillTint="3F"/>
      </w:tcPr>
    </w:tblStylePr>
    <w:tblStylePr w:type="band1Horz">
      <w:tblPr/>
      <w:tcPr>
        <w:tcBorders>
          <w:left w:val="nil"/>
          <w:right w:val="nil"/>
          <w:insideH w:val="nil"/>
          <w:insideV w:val="nil"/>
        </w:tcBorders>
        <w:shd w:val="clear" w:color="auto" w:fill="D3E8D6" w:themeFill="accent4" w:themeFillTint="3F"/>
      </w:tcPr>
    </w:tblStylePr>
  </w:style>
  <w:style w:type="table" w:styleId="Lichtearcering-accent3">
    <w:name w:val="Light Shading Accent 3"/>
    <w:basedOn w:val="Standaardtabel"/>
    <w:uiPriority w:val="60"/>
    <w:semiHidden/>
    <w:rsid w:val="00E07762"/>
    <w:pPr>
      <w:spacing w:line="240" w:lineRule="auto"/>
    </w:pPr>
    <w:rPr>
      <w:color w:val="BE2471" w:themeColor="accent3" w:themeShade="BF"/>
    </w:rPr>
    <w:tblPr>
      <w:tblStyleRowBandSize w:val="1"/>
      <w:tblStyleColBandSize w:val="1"/>
      <w:tblBorders>
        <w:top w:val="single" w:sz="8" w:space="0" w:color="DE5198" w:themeColor="accent3"/>
        <w:bottom w:val="single" w:sz="8" w:space="0" w:color="DE5198" w:themeColor="accent3"/>
      </w:tblBorders>
    </w:tblPr>
    <w:tblStylePr w:type="firstRow">
      <w:pPr>
        <w:spacing w:before="0" w:after="0" w:line="240" w:lineRule="auto"/>
      </w:pPr>
      <w:rPr>
        <w:b/>
        <w:bCs/>
      </w:rPr>
      <w:tblPr/>
      <w:tcPr>
        <w:tcBorders>
          <w:top w:val="single" w:sz="8" w:space="0" w:color="DE5198" w:themeColor="accent3"/>
          <w:left w:val="nil"/>
          <w:bottom w:val="single" w:sz="8" w:space="0" w:color="DE5198" w:themeColor="accent3"/>
          <w:right w:val="nil"/>
          <w:insideH w:val="nil"/>
          <w:insideV w:val="nil"/>
        </w:tcBorders>
      </w:tcPr>
    </w:tblStylePr>
    <w:tblStylePr w:type="lastRow">
      <w:pPr>
        <w:spacing w:before="0" w:after="0" w:line="240" w:lineRule="auto"/>
      </w:pPr>
      <w:rPr>
        <w:b/>
        <w:bCs/>
      </w:rPr>
      <w:tblPr/>
      <w:tcPr>
        <w:tcBorders>
          <w:top w:val="single" w:sz="8" w:space="0" w:color="DE5198" w:themeColor="accent3"/>
          <w:left w:val="nil"/>
          <w:bottom w:val="single" w:sz="8" w:space="0" w:color="DE51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E5" w:themeFill="accent3" w:themeFillTint="3F"/>
      </w:tcPr>
    </w:tblStylePr>
    <w:tblStylePr w:type="band1Horz">
      <w:tblPr/>
      <w:tcPr>
        <w:tcBorders>
          <w:left w:val="nil"/>
          <w:right w:val="nil"/>
          <w:insideH w:val="nil"/>
          <w:insideV w:val="nil"/>
        </w:tcBorders>
        <w:shd w:val="clear" w:color="auto" w:fill="F6D3E5" w:themeFill="accent3" w:themeFillTint="3F"/>
      </w:tcPr>
    </w:tblStylePr>
  </w:style>
  <w:style w:type="table" w:styleId="Lichtearcering-accent2">
    <w:name w:val="Light Shading Accent 2"/>
    <w:basedOn w:val="Standaardtabel"/>
    <w:uiPriority w:val="60"/>
    <w:semiHidden/>
    <w:rsid w:val="00E07762"/>
    <w:pPr>
      <w:spacing w:line="240" w:lineRule="auto"/>
    </w:pPr>
    <w:rPr>
      <w:color w:val="769B32" w:themeColor="accent2" w:themeShade="BF"/>
    </w:rPr>
    <w:tblPr>
      <w:tblStyleRowBandSize w:val="1"/>
      <w:tblStyleColBandSize w:val="1"/>
      <w:tblBorders>
        <w:top w:val="single" w:sz="8" w:space="0" w:color="9CC64D" w:themeColor="accent2"/>
        <w:bottom w:val="single" w:sz="8" w:space="0" w:color="9CC64D" w:themeColor="accent2"/>
      </w:tblBorders>
    </w:tblPr>
    <w:tblStylePr w:type="firstRow">
      <w:pPr>
        <w:spacing w:before="0" w:after="0" w:line="240" w:lineRule="auto"/>
      </w:pPr>
      <w:rPr>
        <w:b/>
        <w:bCs/>
      </w:rPr>
      <w:tblPr/>
      <w:tcPr>
        <w:tcBorders>
          <w:top w:val="single" w:sz="8" w:space="0" w:color="9CC64D" w:themeColor="accent2"/>
          <w:left w:val="nil"/>
          <w:bottom w:val="single" w:sz="8" w:space="0" w:color="9CC64D" w:themeColor="accent2"/>
          <w:right w:val="nil"/>
          <w:insideH w:val="nil"/>
          <w:insideV w:val="nil"/>
        </w:tcBorders>
      </w:tcPr>
    </w:tblStylePr>
    <w:tblStylePr w:type="lastRow">
      <w:pPr>
        <w:spacing w:before="0" w:after="0" w:line="240" w:lineRule="auto"/>
      </w:pPr>
      <w:rPr>
        <w:b/>
        <w:bCs/>
      </w:rPr>
      <w:tblPr/>
      <w:tcPr>
        <w:tcBorders>
          <w:top w:val="single" w:sz="8" w:space="0" w:color="9CC64D" w:themeColor="accent2"/>
          <w:left w:val="nil"/>
          <w:bottom w:val="single" w:sz="8" w:space="0" w:color="9CC6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1D2" w:themeFill="accent2" w:themeFillTint="3F"/>
      </w:tcPr>
    </w:tblStylePr>
    <w:tblStylePr w:type="band1Horz">
      <w:tblPr/>
      <w:tcPr>
        <w:tcBorders>
          <w:left w:val="nil"/>
          <w:right w:val="nil"/>
          <w:insideH w:val="nil"/>
          <w:insideV w:val="nil"/>
        </w:tcBorders>
        <w:shd w:val="clear" w:color="auto" w:fill="E6F1D2"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AEAEAE" w:themeColor="accent6"/>
        <w:left w:val="single" w:sz="8" w:space="0" w:color="AEAEAE" w:themeColor="accent6"/>
        <w:bottom w:val="single" w:sz="8" w:space="0" w:color="AEAEAE" w:themeColor="accent6"/>
        <w:right w:val="single" w:sz="8" w:space="0" w:color="AEAEAE" w:themeColor="accent6"/>
        <w:insideH w:val="single" w:sz="8" w:space="0" w:color="AEAEAE" w:themeColor="accent6"/>
        <w:insideV w:val="single" w:sz="8" w:space="0" w:color="AEAEA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EAE" w:themeColor="accent6"/>
          <w:left w:val="single" w:sz="8" w:space="0" w:color="AEAEAE" w:themeColor="accent6"/>
          <w:bottom w:val="single" w:sz="18" w:space="0" w:color="AEAEAE" w:themeColor="accent6"/>
          <w:right w:val="single" w:sz="8" w:space="0" w:color="AEAEAE" w:themeColor="accent6"/>
          <w:insideH w:val="nil"/>
          <w:insideV w:val="single" w:sz="8" w:space="0" w:color="AEAEA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EAE" w:themeColor="accent6"/>
          <w:left w:val="single" w:sz="8" w:space="0" w:color="AEAEAE" w:themeColor="accent6"/>
          <w:bottom w:val="single" w:sz="8" w:space="0" w:color="AEAEAE" w:themeColor="accent6"/>
          <w:right w:val="single" w:sz="8" w:space="0" w:color="AEAEAE" w:themeColor="accent6"/>
          <w:insideH w:val="nil"/>
          <w:insideV w:val="single" w:sz="8" w:space="0" w:color="AEAEA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EAE" w:themeColor="accent6"/>
          <w:left w:val="single" w:sz="8" w:space="0" w:color="AEAEAE" w:themeColor="accent6"/>
          <w:bottom w:val="single" w:sz="8" w:space="0" w:color="AEAEAE" w:themeColor="accent6"/>
          <w:right w:val="single" w:sz="8" w:space="0" w:color="AEAEAE" w:themeColor="accent6"/>
        </w:tcBorders>
      </w:tcPr>
    </w:tblStylePr>
    <w:tblStylePr w:type="band1Vert">
      <w:tblPr/>
      <w:tcPr>
        <w:tcBorders>
          <w:top w:val="single" w:sz="8" w:space="0" w:color="AEAEAE" w:themeColor="accent6"/>
          <w:left w:val="single" w:sz="8" w:space="0" w:color="AEAEAE" w:themeColor="accent6"/>
          <w:bottom w:val="single" w:sz="8" w:space="0" w:color="AEAEAE" w:themeColor="accent6"/>
          <w:right w:val="single" w:sz="8" w:space="0" w:color="AEAEAE" w:themeColor="accent6"/>
        </w:tcBorders>
        <w:shd w:val="clear" w:color="auto" w:fill="EAEAEA" w:themeFill="accent6" w:themeFillTint="3F"/>
      </w:tcPr>
    </w:tblStylePr>
    <w:tblStylePr w:type="band1Horz">
      <w:tblPr/>
      <w:tcPr>
        <w:tcBorders>
          <w:top w:val="single" w:sz="8" w:space="0" w:color="AEAEAE" w:themeColor="accent6"/>
          <w:left w:val="single" w:sz="8" w:space="0" w:color="AEAEAE" w:themeColor="accent6"/>
          <w:bottom w:val="single" w:sz="8" w:space="0" w:color="AEAEAE" w:themeColor="accent6"/>
          <w:right w:val="single" w:sz="8" w:space="0" w:color="AEAEAE" w:themeColor="accent6"/>
          <w:insideV w:val="single" w:sz="8" w:space="0" w:color="AEAEAE" w:themeColor="accent6"/>
        </w:tcBorders>
        <w:shd w:val="clear" w:color="auto" w:fill="EAEAEA" w:themeFill="accent6" w:themeFillTint="3F"/>
      </w:tcPr>
    </w:tblStylePr>
    <w:tblStylePr w:type="band2Horz">
      <w:tblPr/>
      <w:tcPr>
        <w:tcBorders>
          <w:top w:val="single" w:sz="8" w:space="0" w:color="AEAEAE" w:themeColor="accent6"/>
          <w:left w:val="single" w:sz="8" w:space="0" w:color="AEAEAE" w:themeColor="accent6"/>
          <w:bottom w:val="single" w:sz="8" w:space="0" w:color="AEAEAE" w:themeColor="accent6"/>
          <w:right w:val="single" w:sz="8" w:space="0" w:color="AEAEAE" w:themeColor="accent6"/>
          <w:insideV w:val="single" w:sz="8" w:space="0" w:color="AEAEAE"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3C6FB6" w:themeColor="accent5"/>
        <w:left w:val="single" w:sz="8" w:space="0" w:color="3C6FB6" w:themeColor="accent5"/>
        <w:bottom w:val="single" w:sz="8" w:space="0" w:color="3C6FB6" w:themeColor="accent5"/>
        <w:right w:val="single" w:sz="8" w:space="0" w:color="3C6FB6" w:themeColor="accent5"/>
        <w:insideH w:val="single" w:sz="8" w:space="0" w:color="3C6FB6" w:themeColor="accent5"/>
        <w:insideV w:val="single" w:sz="8" w:space="0" w:color="3C6F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6FB6" w:themeColor="accent5"/>
          <w:left w:val="single" w:sz="8" w:space="0" w:color="3C6FB6" w:themeColor="accent5"/>
          <w:bottom w:val="single" w:sz="18" w:space="0" w:color="3C6FB6" w:themeColor="accent5"/>
          <w:right w:val="single" w:sz="8" w:space="0" w:color="3C6FB6" w:themeColor="accent5"/>
          <w:insideH w:val="nil"/>
          <w:insideV w:val="single" w:sz="8" w:space="0" w:color="3C6F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6FB6" w:themeColor="accent5"/>
          <w:left w:val="single" w:sz="8" w:space="0" w:color="3C6FB6" w:themeColor="accent5"/>
          <w:bottom w:val="single" w:sz="8" w:space="0" w:color="3C6FB6" w:themeColor="accent5"/>
          <w:right w:val="single" w:sz="8" w:space="0" w:color="3C6FB6" w:themeColor="accent5"/>
          <w:insideH w:val="nil"/>
          <w:insideV w:val="single" w:sz="8" w:space="0" w:color="3C6F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6FB6" w:themeColor="accent5"/>
          <w:left w:val="single" w:sz="8" w:space="0" w:color="3C6FB6" w:themeColor="accent5"/>
          <w:bottom w:val="single" w:sz="8" w:space="0" w:color="3C6FB6" w:themeColor="accent5"/>
          <w:right w:val="single" w:sz="8" w:space="0" w:color="3C6FB6" w:themeColor="accent5"/>
        </w:tcBorders>
      </w:tcPr>
    </w:tblStylePr>
    <w:tblStylePr w:type="band1Vert">
      <w:tblPr/>
      <w:tcPr>
        <w:tcBorders>
          <w:top w:val="single" w:sz="8" w:space="0" w:color="3C6FB6" w:themeColor="accent5"/>
          <w:left w:val="single" w:sz="8" w:space="0" w:color="3C6FB6" w:themeColor="accent5"/>
          <w:bottom w:val="single" w:sz="8" w:space="0" w:color="3C6FB6" w:themeColor="accent5"/>
          <w:right w:val="single" w:sz="8" w:space="0" w:color="3C6FB6" w:themeColor="accent5"/>
        </w:tcBorders>
        <w:shd w:val="clear" w:color="auto" w:fill="CDDAEE" w:themeFill="accent5" w:themeFillTint="3F"/>
      </w:tcPr>
    </w:tblStylePr>
    <w:tblStylePr w:type="band1Horz">
      <w:tblPr/>
      <w:tcPr>
        <w:tcBorders>
          <w:top w:val="single" w:sz="8" w:space="0" w:color="3C6FB6" w:themeColor="accent5"/>
          <w:left w:val="single" w:sz="8" w:space="0" w:color="3C6FB6" w:themeColor="accent5"/>
          <w:bottom w:val="single" w:sz="8" w:space="0" w:color="3C6FB6" w:themeColor="accent5"/>
          <w:right w:val="single" w:sz="8" w:space="0" w:color="3C6FB6" w:themeColor="accent5"/>
          <w:insideV w:val="single" w:sz="8" w:space="0" w:color="3C6FB6" w:themeColor="accent5"/>
        </w:tcBorders>
        <w:shd w:val="clear" w:color="auto" w:fill="CDDAEE" w:themeFill="accent5" w:themeFillTint="3F"/>
      </w:tcPr>
    </w:tblStylePr>
    <w:tblStylePr w:type="band2Horz">
      <w:tblPr/>
      <w:tcPr>
        <w:tcBorders>
          <w:top w:val="single" w:sz="8" w:space="0" w:color="3C6FB6" w:themeColor="accent5"/>
          <w:left w:val="single" w:sz="8" w:space="0" w:color="3C6FB6" w:themeColor="accent5"/>
          <w:bottom w:val="single" w:sz="8" w:space="0" w:color="3C6FB6" w:themeColor="accent5"/>
          <w:right w:val="single" w:sz="8" w:space="0" w:color="3C6FB6" w:themeColor="accent5"/>
          <w:insideV w:val="single" w:sz="8" w:space="0" w:color="3C6FB6"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54A05F" w:themeColor="accent4"/>
        <w:left w:val="single" w:sz="8" w:space="0" w:color="54A05F" w:themeColor="accent4"/>
        <w:bottom w:val="single" w:sz="8" w:space="0" w:color="54A05F" w:themeColor="accent4"/>
        <w:right w:val="single" w:sz="8" w:space="0" w:color="54A05F" w:themeColor="accent4"/>
        <w:insideH w:val="single" w:sz="8" w:space="0" w:color="54A05F" w:themeColor="accent4"/>
        <w:insideV w:val="single" w:sz="8" w:space="0" w:color="54A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5F" w:themeColor="accent4"/>
          <w:left w:val="single" w:sz="8" w:space="0" w:color="54A05F" w:themeColor="accent4"/>
          <w:bottom w:val="single" w:sz="18" w:space="0" w:color="54A05F" w:themeColor="accent4"/>
          <w:right w:val="single" w:sz="8" w:space="0" w:color="54A05F" w:themeColor="accent4"/>
          <w:insideH w:val="nil"/>
          <w:insideV w:val="single" w:sz="8" w:space="0" w:color="54A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5F" w:themeColor="accent4"/>
          <w:left w:val="single" w:sz="8" w:space="0" w:color="54A05F" w:themeColor="accent4"/>
          <w:bottom w:val="single" w:sz="8" w:space="0" w:color="54A05F" w:themeColor="accent4"/>
          <w:right w:val="single" w:sz="8" w:space="0" w:color="54A05F" w:themeColor="accent4"/>
          <w:insideH w:val="nil"/>
          <w:insideV w:val="single" w:sz="8" w:space="0" w:color="54A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5F" w:themeColor="accent4"/>
          <w:left w:val="single" w:sz="8" w:space="0" w:color="54A05F" w:themeColor="accent4"/>
          <w:bottom w:val="single" w:sz="8" w:space="0" w:color="54A05F" w:themeColor="accent4"/>
          <w:right w:val="single" w:sz="8" w:space="0" w:color="54A05F" w:themeColor="accent4"/>
        </w:tcBorders>
      </w:tcPr>
    </w:tblStylePr>
    <w:tblStylePr w:type="band1Vert">
      <w:tblPr/>
      <w:tcPr>
        <w:tcBorders>
          <w:top w:val="single" w:sz="8" w:space="0" w:color="54A05F" w:themeColor="accent4"/>
          <w:left w:val="single" w:sz="8" w:space="0" w:color="54A05F" w:themeColor="accent4"/>
          <w:bottom w:val="single" w:sz="8" w:space="0" w:color="54A05F" w:themeColor="accent4"/>
          <w:right w:val="single" w:sz="8" w:space="0" w:color="54A05F" w:themeColor="accent4"/>
        </w:tcBorders>
        <w:shd w:val="clear" w:color="auto" w:fill="D3E8D6" w:themeFill="accent4" w:themeFillTint="3F"/>
      </w:tcPr>
    </w:tblStylePr>
    <w:tblStylePr w:type="band1Horz">
      <w:tblPr/>
      <w:tcPr>
        <w:tcBorders>
          <w:top w:val="single" w:sz="8" w:space="0" w:color="54A05F" w:themeColor="accent4"/>
          <w:left w:val="single" w:sz="8" w:space="0" w:color="54A05F" w:themeColor="accent4"/>
          <w:bottom w:val="single" w:sz="8" w:space="0" w:color="54A05F" w:themeColor="accent4"/>
          <w:right w:val="single" w:sz="8" w:space="0" w:color="54A05F" w:themeColor="accent4"/>
          <w:insideV w:val="single" w:sz="8" w:space="0" w:color="54A05F" w:themeColor="accent4"/>
        </w:tcBorders>
        <w:shd w:val="clear" w:color="auto" w:fill="D3E8D6" w:themeFill="accent4" w:themeFillTint="3F"/>
      </w:tcPr>
    </w:tblStylePr>
    <w:tblStylePr w:type="band2Horz">
      <w:tblPr/>
      <w:tcPr>
        <w:tcBorders>
          <w:top w:val="single" w:sz="8" w:space="0" w:color="54A05F" w:themeColor="accent4"/>
          <w:left w:val="single" w:sz="8" w:space="0" w:color="54A05F" w:themeColor="accent4"/>
          <w:bottom w:val="single" w:sz="8" w:space="0" w:color="54A05F" w:themeColor="accent4"/>
          <w:right w:val="single" w:sz="8" w:space="0" w:color="54A05F" w:themeColor="accent4"/>
          <w:insideV w:val="single" w:sz="8" w:space="0" w:color="54A05F"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DE5198" w:themeColor="accent3"/>
        <w:left w:val="single" w:sz="8" w:space="0" w:color="DE5198" w:themeColor="accent3"/>
        <w:bottom w:val="single" w:sz="8" w:space="0" w:color="DE5198" w:themeColor="accent3"/>
        <w:right w:val="single" w:sz="8" w:space="0" w:color="DE5198" w:themeColor="accent3"/>
        <w:insideH w:val="single" w:sz="8" w:space="0" w:color="DE5198" w:themeColor="accent3"/>
        <w:insideV w:val="single" w:sz="8" w:space="0" w:color="DE51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198" w:themeColor="accent3"/>
          <w:left w:val="single" w:sz="8" w:space="0" w:color="DE5198" w:themeColor="accent3"/>
          <w:bottom w:val="single" w:sz="18" w:space="0" w:color="DE5198" w:themeColor="accent3"/>
          <w:right w:val="single" w:sz="8" w:space="0" w:color="DE5198" w:themeColor="accent3"/>
          <w:insideH w:val="nil"/>
          <w:insideV w:val="single" w:sz="8" w:space="0" w:color="DE51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198" w:themeColor="accent3"/>
          <w:left w:val="single" w:sz="8" w:space="0" w:color="DE5198" w:themeColor="accent3"/>
          <w:bottom w:val="single" w:sz="8" w:space="0" w:color="DE5198" w:themeColor="accent3"/>
          <w:right w:val="single" w:sz="8" w:space="0" w:color="DE5198" w:themeColor="accent3"/>
          <w:insideH w:val="nil"/>
          <w:insideV w:val="single" w:sz="8" w:space="0" w:color="DE51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198" w:themeColor="accent3"/>
          <w:left w:val="single" w:sz="8" w:space="0" w:color="DE5198" w:themeColor="accent3"/>
          <w:bottom w:val="single" w:sz="8" w:space="0" w:color="DE5198" w:themeColor="accent3"/>
          <w:right w:val="single" w:sz="8" w:space="0" w:color="DE5198" w:themeColor="accent3"/>
        </w:tcBorders>
      </w:tcPr>
    </w:tblStylePr>
    <w:tblStylePr w:type="band1Vert">
      <w:tblPr/>
      <w:tcPr>
        <w:tcBorders>
          <w:top w:val="single" w:sz="8" w:space="0" w:color="DE5198" w:themeColor="accent3"/>
          <w:left w:val="single" w:sz="8" w:space="0" w:color="DE5198" w:themeColor="accent3"/>
          <w:bottom w:val="single" w:sz="8" w:space="0" w:color="DE5198" w:themeColor="accent3"/>
          <w:right w:val="single" w:sz="8" w:space="0" w:color="DE5198" w:themeColor="accent3"/>
        </w:tcBorders>
        <w:shd w:val="clear" w:color="auto" w:fill="F6D3E5" w:themeFill="accent3" w:themeFillTint="3F"/>
      </w:tcPr>
    </w:tblStylePr>
    <w:tblStylePr w:type="band1Horz">
      <w:tblPr/>
      <w:tcPr>
        <w:tcBorders>
          <w:top w:val="single" w:sz="8" w:space="0" w:color="DE5198" w:themeColor="accent3"/>
          <w:left w:val="single" w:sz="8" w:space="0" w:color="DE5198" w:themeColor="accent3"/>
          <w:bottom w:val="single" w:sz="8" w:space="0" w:color="DE5198" w:themeColor="accent3"/>
          <w:right w:val="single" w:sz="8" w:space="0" w:color="DE5198" w:themeColor="accent3"/>
          <w:insideV w:val="single" w:sz="8" w:space="0" w:color="DE5198" w:themeColor="accent3"/>
        </w:tcBorders>
        <w:shd w:val="clear" w:color="auto" w:fill="F6D3E5" w:themeFill="accent3" w:themeFillTint="3F"/>
      </w:tcPr>
    </w:tblStylePr>
    <w:tblStylePr w:type="band2Horz">
      <w:tblPr/>
      <w:tcPr>
        <w:tcBorders>
          <w:top w:val="single" w:sz="8" w:space="0" w:color="DE5198" w:themeColor="accent3"/>
          <w:left w:val="single" w:sz="8" w:space="0" w:color="DE5198" w:themeColor="accent3"/>
          <w:bottom w:val="single" w:sz="8" w:space="0" w:color="DE5198" w:themeColor="accent3"/>
          <w:right w:val="single" w:sz="8" w:space="0" w:color="DE5198" w:themeColor="accent3"/>
          <w:insideV w:val="single" w:sz="8" w:space="0" w:color="DE5198"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9CC64D" w:themeColor="accent2"/>
        <w:left w:val="single" w:sz="8" w:space="0" w:color="9CC64D" w:themeColor="accent2"/>
        <w:bottom w:val="single" w:sz="8" w:space="0" w:color="9CC64D" w:themeColor="accent2"/>
        <w:right w:val="single" w:sz="8" w:space="0" w:color="9CC64D" w:themeColor="accent2"/>
        <w:insideH w:val="single" w:sz="8" w:space="0" w:color="9CC64D" w:themeColor="accent2"/>
        <w:insideV w:val="single" w:sz="8" w:space="0" w:color="9CC6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C64D" w:themeColor="accent2"/>
          <w:left w:val="single" w:sz="8" w:space="0" w:color="9CC64D" w:themeColor="accent2"/>
          <w:bottom w:val="single" w:sz="18" w:space="0" w:color="9CC64D" w:themeColor="accent2"/>
          <w:right w:val="single" w:sz="8" w:space="0" w:color="9CC64D" w:themeColor="accent2"/>
          <w:insideH w:val="nil"/>
          <w:insideV w:val="single" w:sz="8" w:space="0" w:color="9CC6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C64D" w:themeColor="accent2"/>
          <w:left w:val="single" w:sz="8" w:space="0" w:color="9CC64D" w:themeColor="accent2"/>
          <w:bottom w:val="single" w:sz="8" w:space="0" w:color="9CC64D" w:themeColor="accent2"/>
          <w:right w:val="single" w:sz="8" w:space="0" w:color="9CC64D" w:themeColor="accent2"/>
          <w:insideH w:val="nil"/>
          <w:insideV w:val="single" w:sz="8" w:space="0" w:color="9CC6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C64D" w:themeColor="accent2"/>
          <w:left w:val="single" w:sz="8" w:space="0" w:color="9CC64D" w:themeColor="accent2"/>
          <w:bottom w:val="single" w:sz="8" w:space="0" w:color="9CC64D" w:themeColor="accent2"/>
          <w:right w:val="single" w:sz="8" w:space="0" w:color="9CC64D" w:themeColor="accent2"/>
        </w:tcBorders>
      </w:tcPr>
    </w:tblStylePr>
    <w:tblStylePr w:type="band1Vert">
      <w:tblPr/>
      <w:tcPr>
        <w:tcBorders>
          <w:top w:val="single" w:sz="8" w:space="0" w:color="9CC64D" w:themeColor="accent2"/>
          <w:left w:val="single" w:sz="8" w:space="0" w:color="9CC64D" w:themeColor="accent2"/>
          <w:bottom w:val="single" w:sz="8" w:space="0" w:color="9CC64D" w:themeColor="accent2"/>
          <w:right w:val="single" w:sz="8" w:space="0" w:color="9CC64D" w:themeColor="accent2"/>
        </w:tcBorders>
        <w:shd w:val="clear" w:color="auto" w:fill="E6F1D2" w:themeFill="accent2" w:themeFillTint="3F"/>
      </w:tcPr>
    </w:tblStylePr>
    <w:tblStylePr w:type="band1Horz">
      <w:tblPr/>
      <w:tcPr>
        <w:tcBorders>
          <w:top w:val="single" w:sz="8" w:space="0" w:color="9CC64D" w:themeColor="accent2"/>
          <w:left w:val="single" w:sz="8" w:space="0" w:color="9CC64D" w:themeColor="accent2"/>
          <w:bottom w:val="single" w:sz="8" w:space="0" w:color="9CC64D" w:themeColor="accent2"/>
          <w:right w:val="single" w:sz="8" w:space="0" w:color="9CC64D" w:themeColor="accent2"/>
          <w:insideV w:val="single" w:sz="8" w:space="0" w:color="9CC64D" w:themeColor="accent2"/>
        </w:tcBorders>
        <w:shd w:val="clear" w:color="auto" w:fill="E6F1D2" w:themeFill="accent2" w:themeFillTint="3F"/>
      </w:tcPr>
    </w:tblStylePr>
    <w:tblStylePr w:type="band2Horz">
      <w:tblPr/>
      <w:tcPr>
        <w:tcBorders>
          <w:top w:val="single" w:sz="8" w:space="0" w:color="9CC64D" w:themeColor="accent2"/>
          <w:left w:val="single" w:sz="8" w:space="0" w:color="9CC64D" w:themeColor="accent2"/>
          <w:bottom w:val="single" w:sz="8" w:space="0" w:color="9CC64D" w:themeColor="accent2"/>
          <w:right w:val="single" w:sz="8" w:space="0" w:color="9CC64D" w:themeColor="accent2"/>
          <w:insideV w:val="single" w:sz="8" w:space="0" w:color="9CC64D"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305891" w:themeFill="accent5" w:themeFillShade="CC"/>
      </w:tcPr>
    </w:tblStylePr>
    <w:tblStylePr w:type="lastRow">
      <w:rPr>
        <w:b/>
        <w:bCs/>
        <w:color w:val="30589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AEA" w:themeFill="accent6" w:themeFillTint="3F"/>
      </w:tcPr>
    </w:tblStylePr>
    <w:tblStylePr w:type="band1Horz">
      <w:tblPr/>
      <w:tcPr>
        <w:shd w:val="clear" w:color="auto" w:fill="EEEEEE"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EBF0F8" w:themeFill="accent5" w:themeFillTint="19"/>
    </w:tcPr>
    <w:tblStylePr w:type="firstRow">
      <w:rPr>
        <w:b/>
        <w:bCs/>
        <w:color w:val="FFFFFF" w:themeColor="background1"/>
      </w:rPr>
      <w:tblPr/>
      <w:tcPr>
        <w:tcBorders>
          <w:bottom w:val="single" w:sz="12" w:space="0" w:color="FFFFFF" w:themeColor="background1"/>
        </w:tcBorders>
        <w:shd w:val="clear" w:color="auto" w:fill="8B8B8B" w:themeFill="accent6" w:themeFillShade="CC"/>
      </w:tcPr>
    </w:tblStylePr>
    <w:tblStylePr w:type="lastRow">
      <w:rPr>
        <w:b/>
        <w:bCs/>
        <w:color w:val="8B8B8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DAEE" w:themeFill="accent5" w:themeFillTint="3F"/>
      </w:tcPr>
    </w:tblStylePr>
    <w:tblStylePr w:type="band1Horz">
      <w:tblPr/>
      <w:tcPr>
        <w:shd w:val="clear" w:color="auto" w:fill="D6E1F1"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EDF6EE" w:themeFill="accent4" w:themeFillTint="19"/>
    </w:tcPr>
    <w:tblStylePr w:type="firstRow">
      <w:rPr>
        <w:b/>
        <w:bCs/>
        <w:color w:val="FFFFFF" w:themeColor="background1"/>
      </w:rPr>
      <w:tblPr/>
      <w:tcPr>
        <w:tcBorders>
          <w:bottom w:val="single" w:sz="12" w:space="0" w:color="FFFFFF" w:themeColor="background1"/>
        </w:tcBorders>
        <w:shd w:val="clear" w:color="auto" w:fill="CB2679" w:themeFill="accent3" w:themeFillShade="CC"/>
      </w:tcPr>
    </w:tblStylePr>
    <w:tblStylePr w:type="lastRow">
      <w:rPr>
        <w:b/>
        <w:bCs/>
        <w:color w:val="CB26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8D6" w:themeFill="accent4" w:themeFillTint="3F"/>
      </w:tcPr>
    </w:tblStylePr>
    <w:tblStylePr w:type="band1Horz">
      <w:tblPr/>
      <w:tcPr>
        <w:shd w:val="clear" w:color="auto" w:fill="DCECDE"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FBEDF4" w:themeFill="accent3" w:themeFillTint="19"/>
    </w:tcPr>
    <w:tblStylePr w:type="firstRow">
      <w:rPr>
        <w:b/>
        <w:bCs/>
        <w:color w:val="FFFFFF" w:themeColor="background1"/>
      </w:rPr>
      <w:tblPr/>
      <w:tcPr>
        <w:tcBorders>
          <w:bottom w:val="single" w:sz="12" w:space="0" w:color="FFFFFF" w:themeColor="background1"/>
        </w:tcBorders>
        <w:shd w:val="clear" w:color="auto" w:fill="437F4B" w:themeFill="accent4" w:themeFillShade="CC"/>
      </w:tcPr>
    </w:tblStylePr>
    <w:tblStylePr w:type="lastRow">
      <w:rPr>
        <w:b/>
        <w:bCs/>
        <w:color w:val="437F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3E5" w:themeFill="accent3" w:themeFillTint="3F"/>
      </w:tcPr>
    </w:tblStylePr>
    <w:tblStylePr w:type="band1Horz">
      <w:tblPr/>
      <w:tcPr>
        <w:shd w:val="clear" w:color="auto" w:fill="F8DBEA"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5F9ED" w:themeFill="accent2" w:themeFillTint="19"/>
    </w:tcPr>
    <w:tblStylePr w:type="firstRow">
      <w:rPr>
        <w:b/>
        <w:bCs/>
        <w:color w:val="FFFFFF" w:themeColor="background1"/>
      </w:rPr>
      <w:tblPr/>
      <w:tcPr>
        <w:tcBorders>
          <w:bottom w:val="single" w:sz="12" w:space="0" w:color="FFFFFF" w:themeColor="background1"/>
        </w:tcBorders>
        <w:shd w:val="clear" w:color="auto" w:fill="7FA635" w:themeFill="accent2" w:themeFillShade="CC"/>
      </w:tcPr>
    </w:tblStylePr>
    <w:tblStylePr w:type="lastRow">
      <w:rPr>
        <w:b/>
        <w:bCs/>
        <w:color w:val="7FA6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1D2" w:themeFill="accent2" w:themeFillTint="3F"/>
      </w:tcPr>
    </w:tblStylePr>
    <w:tblStylePr w:type="band1Horz">
      <w:tblPr/>
      <w:tcPr>
        <w:shd w:val="clear" w:color="auto" w:fill="EBF3DB"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F2EEF6" w:themeFill="accent1" w:themeFillTint="19"/>
    </w:tcPr>
    <w:tblStylePr w:type="firstRow">
      <w:rPr>
        <w:b/>
        <w:bCs/>
        <w:color w:val="FFFFFF" w:themeColor="background1"/>
      </w:rPr>
      <w:tblPr/>
      <w:tcPr>
        <w:tcBorders>
          <w:bottom w:val="single" w:sz="12" w:space="0" w:color="FFFFFF" w:themeColor="background1"/>
        </w:tcBorders>
        <w:shd w:val="clear" w:color="auto" w:fill="7FA635" w:themeFill="accent2" w:themeFillShade="CC"/>
      </w:tcPr>
    </w:tblStylePr>
    <w:tblStylePr w:type="lastRow">
      <w:rPr>
        <w:b/>
        <w:bCs/>
        <w:color w:val="7FA6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4E8" w:themeFill="accent1" w:themeFillTint="3F"/>
      </w:tcPr>
    </w:tblStylePr>
    <w:tblStylePr w:type="band1Horz">
      <w:tblPr/>
      <w:tcPr>
        <w:shd w:val="clear" w:color="auto" w:fill="E5DCEC"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3C6FB6" w:themeColor="accent5"/>
        <w:left w:val="single" w:sz="4" w:space="0" w:color="AEAEAE" w:themeColor="accent6"/>
        <w:bottom w:val="single" w:sz="4" w:space="0" w:color="AEAEAE" w:themeColor="accent6"/>
        <w:right w:val="single" w:sz="4" w:space="0" w:color="AEAEAE"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3C6F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6868" w:themeFill="accent6" w:themeFillShade="99"/>
      </w:tcPr>
    </w:tblStylePr>
    <w:tblStylePr w:type="firstCol">
      <w:rPr>
        <w:color w:val="FFFFFF" w:themeColor="background1"/>
      </w:rPr>
      <w:tblPr/>
      <w:tcPr>
        <w:tcBorders>
          <w:top w:val="nil"/>
          <w:left w:val="nil"/>
          <w:bottom w:val="nil"/>
          <w:right w:val="nil"/>
          <w:insideH w:val="single" w:sz="4" w:space="0" w:color="686868" w:themeColor="accent6" w:themeShade="99"/>
          <w:insideV w:val="nil"/>
        </w:tcBorders>
        <w:shd w:val="clear" w:color="auto" w:fill="68686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6868" w:themeFill="accent6" w:themeFillShade="99"/>
      </w:tcPr>
    </w:tblStylePr>
    <w:tblStylePr w:type="band1Vert">
      <w:tblPr/>
      <w:tcPr>
        <w:shd w:val="clear" w:color="auto" w:fill="DEDEDE" w:themeFill="accent6" w:themeFillTint="66"/>
      </w:tcPr>
    </w:tblStylePr>
    <w:tblStylePr w:type="band1Horz">
      <w:tblPr/>
      <w:tcPr>
        <w:shd w:val="clear" w:color="auto" w:fill="D6D6D6"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AEAEAE" w:themeColor="accent6"/>
        <w:left w:val="single" w:sz="4" w:space="0" w:color="3C6FB6" w:themeColor="accent5"/>
        <w:bottom w:val="single" w:sz="4" w:space="0" w:color="3C6FB6" w:themeColor="accent5"/>
        <w:right w:val="single" w:sz="4" w:space="0" w:color="3C6FB6" w:themeColor="accent5"/>
        <w:insideH w:val="single" w:sz="4" w:space="0" w:color="FFFFFF" w:themeColor="background1"/>
        <w:insideV w:val="single" w:sz="4" w:space="0" w:color="FFFFFF" w:themeColor="background1"/>
      </w:tblBorders>
    </w:tblPr>
    <w:tcPr>
      <w:shd w:val="clear" w:color="auto" w:fill="EBF0F8" w:themeFill="accent5" w:themeFillTint="19"/>
    </w:tcPr>
    <w:tblStylePr w:type="firstRow">
      <w:rPr>
        <w:b/>
        <w:bCs/>
      </w:rPr>
      <w:tblPr/>
      <w:tcPr>
        <w:tcBorders>
          <w:top w:val="nil"/>
          <w:left w:val="nil"/>
          <w:bottom w:val="single" w:sz="24" w:space="0" w:color="AEAEA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26D" w:themeFill="accent5" w:themeFillShade="99"/>
      </w:tcPr>
    </w:tblStylePr>
    <w:tblStylePr w:type="firstCol">
      <w:rPr>
        <w:color w:val="FFFFFF" w:themeColor="background1"/>
      </w:rPr>
      <w:tblPr/>
      <w:tcPr>
        <w:tcBorders>
          <w:top w:val="nil"/>
          <w:left w:val="nil"/>
          <w:bottom w:val="nil"/>
          <w:right w:val="nil"/>
          <w:insideH w:val="single" w:sz="4" w:space="0" w:color="24426D" w:themeColor="accent5" w:themeShade="99"/>
          <w:insideV w:val="nil"/>
        </w:tcBorders>
        <w:shd w:val="clear" w:color="auto" w:fill="24426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26D" w:themeFill="accent5" w:themeFillShade="99"/>
      </w:tcPr>
    </w:tblStylePr>
    <w:tblStylePr w:type="band1Vert">
      <w:tblPr/>
      <w:tcPr>
        <w:shd w:val="clear" w:color="auto" w:fill="AEC4E4" w:themeFill="accent5" w:themeFillTint="66"/>
      </w:tcPr>
    </w:tblStylePr>
    <w:tblStylePr w:type="band1Horz">
      <w:tblPr/>
      <w:tcPr>
        <w:shd w:val="clear" w:color="auto" w:fill="9AB6D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DE5198" w:themeColor="accent3"/>
        <w:left w:val="single" w:sz="4" w:space="0" w:color="54A05F" w:themeColor="accent4"/>
        <w:bottom w:val="single" w:sz="4" w:space="0" w:color="54A05F" w:themeColor="accent4"/>
        <w:right w:val="single" w:sz="4" w:space="0" w:color="54A05F" w:themeColor="accent4"/>
        <w:insideH w:val="single" w:sz="4" w:space="0" w:color="FFFFFF" w:themeColor="background1"/>
        <w:insideV w:val="single" w:sz="4" w:space="0" w:color="FFFFFF" w:themeColor="background1"/>
      </w:tblBorders>
    </w:tblPr>
    <w:tcPr>
      <w:shd w:val="clear" w:color="auto" w:fill="EDF6EE" w:themeFill="accent4" w:themeFillTint="19"/>
    </w:tcPr>
    <w:tblStylePr w:type="firstRow">
      <w:rPr>
        <w:b/>
        <w:bCs/>
      </w:rPr>
      <w:tblPr/>
      <w:tcPr>
        <w:tcBorders>
          <w:top w:val="nil"/>
          <w:left w:val="nil"/>
          <w:bottom w:val="single" w:sz="24" w:space="0" w:color="DE51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38" w:themeFill="accent4" w:themeFillShade="99"/>
      </w:tcPr>
    </w:tblStylePr>
    <w:tblStylePr w:type="firstCol">
      <w:rPr>
        <w:color w:val="FFFFFF" w:themeColor="background1"/>
      </w:rPr>
      <w:tblPr/>
      <w:tcPr>
        <w:tcBorders>
          <w:top w:val="nil"/>
          <w:left w:val="nil"/>
          <w:bottom w:val="nil"/>
          <w:right w:val="nil"/>
          <w:insideH w:val="single" w:sz="4" w:space="0" w:color="325F38" w:themeColor="accent4" w:themeShade="99"/>
          <w:insideV w:val="nil"/>
        </w:tcBorders>
        <w:shd w:val="clear" w:color="auto" w:fill="325F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5F38" w:themeFill="accent4" w:themeFillShade="99"/>
      </w:tcPr>
    </w:tblStylePr>
    <w:tblStylePr w:type="band1Vert">
      <w:tblPr/>
      <w:tcPr>
        <w:shd w:val="clear" w:color="auto" w:fill="B9DABD" w:themeFill="accent4" w:themeFillTint="66"/>
      </w:tcPr>
    </w:tblStylePr>
    <w:tblStylePr w:type="band1Horz">
      <w:tblPr/>
      <w:tcPr>
        <w:shd w:val="clear" w:color="auto" w:fill="A8D1AD"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54A05F" w:themeColor="accent4"/>
        <w:left w:val="single" w:sz="4" w:space="0" w:color="DE5198" w:themeColor="accent3"/>
        <w:bottom w:val="single" w:sz="4" w:space="0" w:color="DE5198" w:themeColor="accent3"/>
        <w:right w:val="single" w:sz="4" w:space="0" w:color="DE5198" w:themeColor="accent3"/>
        <w:insideH w:val="single" w:sz="4" w:space="0" w:color="FFFFFF" w:themeColor="background1"/>
        <w:insideV w:val="single" w:sz="4" w:space="0" w:color="FFFFFF" w:themeColor="background1"/>
      </w:tblBorders>
    </w:tblPr>
    <w:tcPr>
      <w:shd w:val="clear" w:color="auto" w:fill="FBEDF4" w:themeFill="accent3" w:themeFillTint="19"/>
    </w:tcPr>
    <w:tblStylePr w:type="firstRow">
      <w:rPr>
        <w:b/>
        <w:bCs/>
      </w:rPr>
      <w:tblPr/>
      <w:tcPr>
        <w:tcBorders>
          <w:top w:val="nil"/>
          <w:left w:val="nil"/>
          <w:bottom w:val="single" w:sz="24" w:space="0" w:color="54A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D5B" w:themeFill="accent3" w:themeFillShade="99"/>
      </w:tcPr>
    </w:tblStylePr>
    <w:tblStylePr w:type="firstCol">
      <w:rPr>
        <w:color w:val="FFFFFF" w:themeColor="background1"/>
      </w:rPr>
      <w:tblPr/>
      <w:tcPr>
        <w:tcBorders>
          <w:top w:val="nil"/>
          <w:left w:val="nil"/>
          <w:bottom w:val="nil"/>
          <w:right w:val="nil"/>
          <w:insideH w:val="single" w:sz="4" w:space="0" w:color="981D5B" w:themeColor="accent3" w:themeShade="99"/>
          <w:insideV w:val="nil"/>
        </w:tcBorders>
        <w:shd w:val="clear" w:color="auto" w:fill="981D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81D5B" w:themeFill="accent3" w:themeFillShade="99"/>
      </w:tcPr>
    </w:tblStylePr>
    <w:tblStylePr w:type="band1Vert">
      <w:tblPr/>
      <w:tcPr>
        <w:shd w:val="clear" w:color="auto" w:fill="F1B9D5" w:themeFill="accent3" w:themeFillTint="66"/>
      </w:tcPr>
    </w:tblStylePr>
    <w:tblStylePr w:type="band1Horz">
      <w:tblPr/>
      <w:tcPr>
        <w:shd w:val="clear" w:color="auto" w:fill="EEA8CB"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9CC64D" w:themeColor="accent2"/>
        <w:left w:val="single" w:sz="4" w:space="0" w:color="9CC64D" w:themeColor="accent2"/>
        <w:bottom w:val="single" w:sz="4" w:space="0" w:color="9CC64D" w:themeColor="accent2"/>
        <w:right w:val="single" w:sz="4" w:space="0" w:color="9CC64D" w:themeColor="accent2"/>
        <w:insideH w:val="single" w:sz="4" w:space="0" w:color="FFFFFF" w:themeColor="background1"/>
        <w:insideV w:val="single" w:sz="4" w:space="0" w:color="FFFFFF" w:themeColor="background1"/>
      </w:tblBorders>
    </w:tblPr>
    <w:tcPr>
      <w:shd w:val="clear" w:color="auto" w:fill="F5F9ED" w:themeFill="accent2" w:themeFillTint="19"/>
    </w:tcPr>
    <w:tblStylePr w:type="firstRow">
      <w:rPr>
        <w:b/>
        <w:bCs/>
      </w:rPr>
      <w:tblPr/>
      <w:tcPr>
        <w:tcBorders>
          <w:top w:val="nil"/>
          <w:left w:val="nil"/>
          <w:bottom w:val="single" w:sz="24" w:space="0" w:color="9CC6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7C28" w:themeFill="accent2" w:themeFillShade="99"/>
      </w:tcPr>
    </w:tblStylePr>
    <w:tblStylePr w:type="firstCol">
      <w:rPr>
        <w:color w:val="FFFFFF" w:themeColor="background1"/>
      </w:rPr>
      <w:tblPr/>
      <w:tcPr>
        <w:tcBorders>
          <w:top w:val="nil"/>
          <w:left w:val="nil"/>
          <w:bottom w:val="nil"/>
          <w:right w:val="nil"/>
          <w:insideH w:val="single" w:sz="4" w:space="0" w:color="5F7C28" w:themeColor="accent2" w:themeShade="99"/>
          <w:insideV w:val="nil"/>
        </w:tcBorders>
        <w:shd w:val="clear" w:color="auto" w:fill="5F7C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7C28" w:themeFill="accent2" w:themeFillShade="99"/>
      </w:tcPr>
    </w:tblStylePr>
    <w:tblStylePr w:type="band1Vert">
      <w:tblPr/>
      <w:tcPr>
        <w:shd w:val="clear" w:color="auto" w:fill="D7E8B7" w:themeFill="accent2" w:themeFillTint="66"/>
      </w:tcPr>
    </w:tblStylePr>
    <w:tblStylePr w:type="band1Horz">
      <w:tblPr/>
      <w:tcPr>
        <w:shd w:val="clear" w:color="auto" w:fill="CDE2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9CC64D" w:themeColor="accent2"/>
        <w:left w:val="single" w:sz="4" w:space="0" w:color="8057A0" w:themeColor="accent1"/>
        <w:bottom w:val="single" w:sz="4" w:space="0" w:color="8057A0" w:themeColor="accent1"/>
        <w:right w:val="single" w:sz="4" w:space="0" w:color="8057A0" w:themeColor="accent1"/>
        <w:insideH w:val="single" w:sz="4" w:space="0" w:color="FFFFFF" w:themeColor="background1"/>
        <w:insideV w:val="single" w:sz="4" w:space="0" w:color="FFFFFF" w:themeColor="background1"/>
      </w:tblBorders>
    </w:tblPr>
    <w:tcPr>
      <w:shd w:val="clear" w:color="auto" w:fill="F2EEF6" w:themeFill="accent1" w:themeFillTint="19"/>
    </w:tcPr>
    <w:tblStylePr w:type="firstRow">
      <w:rPr>
        <w:b/>
        <w:bCs/>
      </w:rPr>
      <w:tblPr/>
      <w:tcPr>
        <w:tcBorders>
          <w:top w:val="nil"/>
          <w:left w:val="nil"/>
          <w:bottom w:val="single" w:sz="24" w:space="0" w:color="9CC6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45F" w:themeFill="accent1" w:themeFillShade="99"/>
      </w:tcPr>
    </w:tblStylePr>
    <w:tblStylePr w:type="firstCol">
      <w:rPr>
        <w:color w:val="FFFFFF" w:themeColor="background1"/>
      </w:rPr>
      <w:tblPr/>
      <w:tcPr>
        <w:tcBorders>
          <w:top w:val="nil"/>
          <w:left w:val="nil"/>
          <w:bottom w:val="nil"/>
          <w:right w:val="nil"/>
          <w:insideH w:val="single" w:sz="4" w:space="0" w:color="4C345F" w:themeColor="accent1" w:themeShade="99"/>
          <w:insideV w:val="nil"/>
        </w:tcBorders>
        <w:shd w:val="clear" w:color="auto" w:fill="4C34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345F" w:themeFill="accent1" w:themeFillShade="99"/>
      </w:tcPr>
    </w:tblStylePr>
    <w:tblStylePr w:type="band1Vert">
      <w:tblPr/>
      <w:tcPr>
        <w:shd w:val="clear" w:color="auto" w:fill="CCBADA" w:themeFill="accent1" w:themeFillTint="66"/>
      </w:tcPr>
    </w:tblStylePr>
    <w:tblStylePr w:type="band1Horz">
      <w:tblPr/>
      <w:tcPr>
        <w:shd w:val="clear" w:color="auto" w:fill="BFAAD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EEEE" w:themeFill="accent6" w:themeFillTint="33"/>
    </w:tcPr>
    <w:tblStylePr w:type="firstRow">
      <w:rPr>
        <w:b/>
        <w:bCs/>
      </w:rPr>
      <w:tblPr/>
      <w:tcPr>
        <w:shd w:val="clear" w:color="auto" w:fill="DEDEDE" w:themeFill="accent6" w:themeFillTint="66"/>
      </w:tcPr>
    </w:tblStylePr>
    <w:tblStylePr w:type="lastRow">
      <w:rPr>
        <w:b/>
        <w:bCs/>
        <w:color w:val="000000" w:themeColor="text1"/>
      </w:rPr>
      <w:tblPr/>
      <w:tcPr>
        <w:shd w:val="clear" w:color="auto" w:fill="DEDEDE" w:themeFill="accent6" w:themeFillTint="66"/>
      </w:tcPr>
    </w:tblStylePr>
    <w:tblStylePr w:type="firstCol">
      <w:rPr>
        <w:color w:val="FFFFFF" w:themeColor="background1"/>
      </w:rPr>
      <w:tblPr/>
      <w:tcPr>
        <w:shd w:val="clear" w:color="auto" w:fill="828282" w:themeFill="accent6" w:themeFillShade="BF"/>
      </w:tcPr>
    </w:tblStylePr>
    <w:tblStylePr w:type="lastCol">
      <w:rPr>
        <w:color w:val="FFFFFF" w:themeColor="background1"/>
      </w:rPr>
      <w:tblPr/>
      <w:tcPr>
        <w:shd w:val="clear" w:color="auto" w:fill="828282" w:themeFill="accent6" w:themeFillShade="BF"/>
      </w:tcPr>
    </w:tblStylePr>
    <w:tblStylePr w:type="band1Vert">
      <w:tblPr/>
      <w:tcPr>
        <w:shd w:val="clear" w:color="auto" w:fill="D6D6D6" w:themeFill="accent6" w:themeFillTint="7F"/>
      </w:tcPr>
    </w:tblStylePr>
    <w:tblStylePr w:type="band1Horz">
      <w:tblPr/>
      <w:tcPr>
        <w:shd w:val="clear" w:color="auto" w:fill="D6D6D6"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1F1" w:themeFill="accent5" w:themeFillTint="33"/>
    </w:tcPr>
    <w:tblStylePr w:type="firstRow">
      <w:rPr>
        <w:b/>
        <w:bCs/>
      </w:rPr>
      <w:tblPr/>
      <w:tcPr>
        <w:shd w:val="clear" w:color="auto" w:fill="AEC4E4" w:themeFill="accent5" w:themeFillTint="66"/>
      </w:tcPr>
    </w:tblStylePr>
    <w:tblStylePr w:type="lastRow">
      <w:rPr>
        <w:b/>
        <w:bCs/>
        <w:color w:val="000000" w:themeColor="text1"/>
      </w:rPr>
      <w:tblPr/>
      <w:tcPr>
        <w:shd w:val="clear" w:color="auto" w:fill="AEC4E4" w:themeFill="accent5" w:themeFillTint="66"/>
      </w:tcPr>
    </w:tblStylePr>
    <w:tblStylePr w:type="firstCol">
      <w:rPr>
        <w:color w:val="FFFFFF" w:themeColor="background1"/>
      </w:rPr>
      <w:tblPr/>
      <w:tcPr>
        <w:shd w:val="clear" w:color="auto" w:fill="2D5288" w:themeFill="accent5" w:themeFillShade="BF"/>
      </w:tcPr>
    </w:tblStylePr>
    <w:tblStylePr w:type="lastCol">
      <w:rPr>
        <w:color w:val="FFFFFF" w:themeColor="background1"/>
      </w:rPr>
      <w:tblPr/>
      <w:tcPr>
        <w:shd w:val="clear" w:color="auto" w:fill="2D5288" w:themeFill="accent5" w:themeFillShade="BF"/>
      </w:tcPr>
    </w:tblStylePr>
    <w:tblStylePr w:type="band1Vert">
      <w:tblPr/>
      <w:tcPr>
        <w:shd w:val="clear" w:color="auto" w:fill="9AB6DE" w:themeFill="accent5" w:themeFillTint="7F"/>
      </w:tcPr>
    </w:tblStylePr>
    <w:tblStylePr w:type="band1Horz">
      <w:tblPr/>
      <w:tcPr>
        <w:shd w:val="clear" w:color="auto" w:fill="9AB6DE"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CDE" w:themeFill="accent4" w:themeFillTint="33"/>
    </w:tcPr>
    <w:tblStylePr w:type="firstRow">
      <w:rPr>
        <w:b/>
        <w:bCs/>
      </w:rPr>
      <w:tblPr/>
      <w:tcPr>
        <w:shd w:val="clear" w:color="auto" w:fill="B9DABD" w:themeFill="accent4" w:themeFillTint="66"/>
      </w:tcPr>
    </w:tblStylePr>
    <w:tblStylePr w:type="lastRow">
      <w:rPr>
        <w:b/>
        <w:bCs/>
        <w:color w:val="000000" w:themeColor="text1"/>
      </w:rPr>
      <w:tblPr/>
      <w:tcPr>
        <w:shd w:val="clear" w:color="auto" w:fill="B9DABD" w:themeFill="accent4" w:themeFillTint="66"/>
      </w:tcPr>
    </w:tblStylePr>
    <w:tblStylePr w:type="firstCol">
      <w:rPr>
        <w:color w:val="FFFFFF" w:themeColor="background1"/>
      </w:rPr>
      <w:tblPr/>
      <w:tcPr>
        <w:shd w:val="clear" w:color="auto" w:fill="3F7747" w:themeFill="accent4" w:themeFillShade="BF"/>
      </w:tcPr>
    </w:tblStylePr>
    <w:tblStylePr w:type="lastCol">
      <w:rPr>
        <w:color w:val="FFFFFF" w:themeColor="background1"/>
      </w:rPr>
      <w:tblPr/>
      <w:tcPr>
        <w:shd w:val="clear" w:color="auto" w:fill="3F7747" w:themeFill="accent4" w:themeFillShade="BF"/>
      </w:tcPr>
    </w:tblStylePr>
    <w:tblStylePr w:type="band1Vert">
      <w:tblPr/>
      <w:tcPr>
        <w:shd w:val="clear" w:color="auto" w:fill="A8D1AD" w:themeFill="accent4" w:themeFillTint="7F"/>
      </w:tcPr>
    </w:tblStylePr>
    <w:tblStylePr w:type="band1Horz">
      <w:tblPr/>
      <w:tcPr>
        <w:shd w:val="clear" w:color="auto" w:fill="A8D1AD"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BEA" w:themeFill="accent3" w:themeFillTint="33"/>
    </w:tcPr>
    <w:tblStylePr w:type="firstRow">
      <w:rPr>
        <w:b/>
        <w:bCs/>
      </w:rPr>
      <w:tblPr/>
      <w:tcPr>
        <w:shd w:val="clear" w:color="auto" w:fill="F1B9D5" w:themeFill="accent3" w:themeFillTint="66"/>
      </w:tcPr>
    </w:tblStylePr>
    <w:tblStylePr w:type="lastRow">
      <w:rPr>
        <w:b/>
        <w:bCs/>
        <w:color w:val="000000" w:themeColor="text1"/>
      </w:rPr>
      <w:tblPr/>
      <w:tcPr>
        <w:shd w:val="clear" w:color="auto" w:fill="F1B9D5" w:themeFill="accent3" w:themeFillTint="66"/>
      </w:tcPr>
    </w:tblStylePr>
    <w:tblStylePr w:type="firstCol">
      <w:rPr>
        <w:color w:val="FFFFFF" w:themeColor="background1"/>
      </w:rPr>
      <w:tblPr/>
      <w:tcPr>
        <w:shd w:val="clear" w:color="auto" w:fill="BE2471" w:themeFill="accent3" w:themeFillShade="BF"/>
      </w:tcPr>
    </w:tblStylePr>
    <w:tblStylePr w:type="lastCol">
      <w:rPr>
        <w:color w:val="FFFFFF" w:themeColor="background1"/>
      </w:rPr>
      <w:tblPr/>
      <w:tcPr>
        <w:shd w:val="clear" w:color="auto" w:fill="BE2471" w:themeFill="accent3" w:themeFillShade="BF"/>
      </w:tcPr>
    </w:tblStylePr>
    <w:tblStylePr w:type="band1Vert">
      <w:tblPr/>
      <w:tcPr>
        <w:shd w:val="clear" w:color="auto" w:fill="EEA8CB" w:themeFill="accent3" w:themeFillTint="7F"/>
      </w:tcPr>
    </w:tblStylePr>
    <w:tblStylePr w:type="band1Horz">
      <w:tblPr/>
      <w:tcPr>
        <w:shd w:val="clear" w:color="auto" w:fill="EEA8CB"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3DB" w:themeFill="accent2" w:themeFillTint="33"/>
    </w:tcPr>
    <w:tblStylePr w:type="firstRow">
      <w:rPr>
        <w:b/>
        <w:bCs/>
      </w:rPr>
      <w:tblPr/>
      <w:tcPr>
        <w:shd w:val="clear" w:color="auto" w:fill="D7E8B7" w:themeFill="accent2" w:themeFillTint="66"/>
      </w:tcPr>
    </w:tblStylePr>
    <w:tblStylePr w:type="lastRow">
      <w:rPr>
        <w:b/>
        <w:bCs/>
        <w:color w:val="000000" w:themeColor="text1"/>
      </w:rPr>
      <w:tblPr/>
      <w:tcPr>
        <w:shd w:val="clear" w:color="auto" w:fill="D7E8B7" w:themeFill="accent2" w:themeFillTint="66"/>
      </w:tcPr>
    </w:tblStylePr>
    <w:tblStylePr w:type="firstCol">
      <w:rPr>
        <w:color w:val="FFFFFF" w:themeColor="background1"/>
      </w:rPr>
      <w:tblPr/>
      <w:tcPr>
        <w:shd w:val="clear" w:color="auto" w:fill="769B32" w:themeFill="accent2" w:themeFillShade="BF"/>
      </w:tcPr>
    </w:tblStylePr>
    <w:tblStylePr w:type="lastCol">
      <w:rPr>
        <w:color w:val="FFFFFF" w:themeColor="background1"/>
      </w:rPr>
      <w:tblPr/>
      <w:tcPr>
        <w:shd w:val="clear" w:color="auto" w:fill="769B32" w:themeFill="accent2" w:themeFillShade="BF"/>
      </w:tcPr>
    </w:tblStylePr>
    <w:tblStylePr w:type="band1Vert">
      <w:tblPr/>
      <w:tcPr>
        <w:shd w:val="clear" w:color="auto" w:fill="CDE2A6" w:themeFill="accent2" w:themeFillTint="7F"/>
      </w:tcPr>
    </w:tblStylePr>
    <w:tblStylePr w:type="band1Horz">
      <w:tblPr/>
      <w:tcPr>
        <w:shd w:val="clear" w:color="auto" w:fill="CDE2A6"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CEC" w:themeFill="accent1" w:themeFillTint="33"/>
    </w:tcPr>
    <w:tblStylePr w:type="firstRow">
      <w:rPr>
        <w:b/>
        <w:bCs/>
      </w:rPr>
      <w:tblPr/>
      <w:tcPr>
        <w:shd w:val="clear" w:color="auto" w:fill="CCBADA" w:themeFill="accent1" w:themeFillTint="66"/>
      </w:tcPr>
    </w:tblStylePr>
    <w:tblStylePr w:type="lastRow">
      <w:rPr>
        <w:b/>
        <w:bCs/>
        <w:color w:val="000000" w:themeColor="text1"/>
      </w:rPr>
      <w:tblPr/>
      <w:tcPr>
        <w:shd w:val="clear" w:color="auto" w:fill="CCBADA" w:themeFill="accent1" w:themeFillTint="66"/>
      </w:tcPr>
    </w:tblStylePr>
    <w:tblStylePr w:type="firstCol">
      <w:rPr>
        <w:color w:val="FFFFFF" w:themeColor="background1"/>
      </w:rPr>
      <w:tblPr/>
      <w:tcPr>
        <w:shd w:val="clear" w:color="auto" w:fill="5F4177" w:themeFill="accent1" w:themeFillShade="BF"/>
      </w:tcPr>
    </w:tblStylePr>
    <w:tblStylePr w:type="lastCol">
      <w:rPr>
        <w:color w:val="FFFFFF" w:themeColor="background1"/>
      </w:rPr>
      <w:tblPr/>
      <w:tcPr>
        <w:shd w:val="clear" w:color="auto" w:fill="5F4177" w:themeFill="accent1" w:themeFillShade="BF"/>
      </w:tcPr>
    </w:tblStylePr>
    <w:tblStylePr w:type="band1Vert">
      <w:tblPr/>
      <w:tcPr>
        <w:shd w:val="clear" w:color="auto" w:fill="BFAAD1" w:themeFill="accent1" w:themeFillTint="7F"/>
      </w:tcPr>
    </w:tblStylePr>
    <w:tblStylePr w:type="band1Horz">
      <w:tblPr/>
      <w:tcPr>
        <w:shd w:val="clear" w:color="auto" w:fill="BFAAD1"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AEAE" w:themeColor="accent6"/>
        <w:left w:val="single" w:sz="8" w:space="0" w:color="AEAEAE" w:themeColor="accent6"/>
        <w:bottom w:val="single" w:sz="8" w:space="0" w:color="AEAEAE" w:themeColor="accent6"/>
        <w:right w:val="single" w:sz="8" w:space="0" w:color="AEAEAE" w:themeColor="accent6"/>
      </w:tblBorders>
    </w:tblPr>
    <w:tblStylePr w:type="firstRow">
      <w:rPr>
        <w:sz w:val="24"/>
        <w:szCs w:val="24"/>
      </w:rPr>
      <w:tblPr/>
      <w:tcPr>
        <w:tcBorders>
          <w:top w:val="nil"/>
          <w:left w:val="nil"/>
          <w:bottom w:val="single" w:sz="24" w:space="0" w:color="AEAEAE" w:themeColor="accent6"/>
          <w:right w:val="nil"/>
          <w:insideH w:val="nil"/>
          <w:insideV w:val="nil"/>
        </w:tcBorders>
        <w:shd w:val="clear" w:color="auto" w:fill="FFFFFF" w:themeFill="background1"/>
      </w:tcPr>
    </w:tblStylePr>
    <w:tblStylePr w:type="lastRow">
      <w:tblPr/>
      <w:tcPr>
        <w:tcBorders>
          <w:top w:val="single" w:sz="8" w:space="0" w:color="AEAEA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EAE" w:themeColor="accent6"/>
          <w:insideH w:val="nil"/>
          <w:insideV w:val="nil"/>
        </w:tcBorders>
        <w:shd w:val="clear" w:color="auto" w:fill="FFFFFF" w:themeFill="background1"/>
      </w:tcPr>
    </w:tblStylePr>
    <w:tblStylePr w:type="lastCol">
      <w:tblPr/>
      <w:tcPr>
        <w:tcBorders>
          <w:top w:val="nil"/>
          <w:left w:val="single" w:sz="8" w:space="0" w:color="AEAEA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AEA" w:themeFill="accent6" w:themeFillTint="3F"/>
      </w:tcPr>
    </w:tblStylePr>
    <w:tblStylePr w:type="band1Horz">
      <w:tblPr/>
      <w:tcPr>
        <w:tcBorders>
          <w:top w:val="nil"/>
          <w:bottom w:val="nil"/>
          <w:insideH w:val="nil"/>
          <w:insideV w:val="nil"/>
        </w:tcBorders>
        <w:shd w:val="clear" w:color="auto" w:fill="EAEA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6FB6" w:themeColor="accent5"/>
        <w:left w:val="single" w:sz="8" w:space="0" w:color="3C6FB6" w:themeColor="accent5"/>
        <w:bottom w:val="single" w:sz="8" w:space="0" w:color="3C6FB6" w:themeColor="accent5"/>
        <w:right w:val="single" w:sz="8" w:space="0" w:color="3C6FB6" w:themeColor="accent5"/>
      </w:tblBorders>
    </w:tblPr>
    <w:tblStylePr w:type="firstRow">
      <w:rPr>
        <w:sz w:val="24"/>
        <w:szCs w:val="24"/>
      </w:rPr>
      <w:tblPr/>
      <w:tcPr>
        <w:tcBorders>
          <w:top w:val="nil"/>
          <w:left w:val="nil"/>
          <w:bottom w:val="single" w:sz="24" w:space="0" w:color="3C6FB6" w:themeColor="accent5"/>
          <w:right w:val="nil"/>
          <w:insideH w:val="nil"/>
          <w:insideV w:val="nil"/>
        </w:tcBorders>
        <w:shd w:val="clear" w:color="auto" w:fill="FFFFFF" w:themeFill="background1"/>
      </w:tcPr>
    </w:tblStylePr>
    <w:tblStylePr w:type="lastRow">
      <w:tblPr/>
      <w:tcPr>
        <w:tcBorders>
          <w:top w:val="single" w:sz="8" w:space="0" w:color="3C6F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6FB6" w:themeColor="accent5"/>
          <w:insideH w:val="nil"/>
          <w:insideV w:val="nil"/>
        </w:tcBorders>
        <w:shd w:val="clear" w:color="auto" w:fill="FFFFFF" w:themeFill="background1"/>
      </w:tcPr>
    </w:tblStylePr>
    <w:tblStylePr w:type="lastCol">
      <w:tblPr/>
      <w:tcPr>
        <w:tcBorders>
          <w:top w:val="nil"/>
          <w:left w:val="single" w:sz="8" w:space="0" w:color="3C6F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DAEE" w:themeFill="accent5" w:themeFillTint="3F"/>
      </w:tcPr>
    </w:tblStylePr>
    <w:tblStylePr w:type="band1Horz">
      <w:tblPr/>
      <w:tcPr>
        <w:tcBorders>
          <w:top w:val="nil"/>
          <w:bottom w:val="nil"/>
          <w:insideH w:val="nil"/>
          <w:insideV w:val="nil"/>
        </w:tcBorders>
        <w:shd w:val="clear" w:color="auto" w:fill="CDDA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5F" w:themeColor="accent4"/>
        <w:left w:val="single" w:sz="8" w:space="0" w:color="54A05F" w:themeColor="accent4"/>
        <w:bottom w:val="single" w:sz="8" w:space="0" w:color="54A05F" w:themeColor="accent4"/>
        <w:right w:val="single" w:sz="8" w:space="0" w:color="54A05F" w:themeColor="accent4"/>
      </w:tblBorders>
    </w:tblPr>
    <w:tblStylePr w:type="firstRow">
      <w:rPr>
        <w:sz w:val="24"/>
        <w:szCs w:val="24"/>
      </w:rPr>
      <w:tblPr/>
      <w:tcPr>
        <w:tcBorders>
          <w:top w:val="nil"/>
          <w:left w:val="nil"/>
          <w:bottom w:val="single" w:sz="24" w:space="0" w:color="54A05F" w:themeColor="accent4"/>
          <w:right w:val="nil"/>
          <w:insideH w:val="nil"/>
          <w:insideV w:val="nil"/>
        </w:tcBorders>
        <w:shd w:val="clear" w:color="auto" w:fill="FFFFFF" w:themeFill="background1"/>
      </w:tcPr>
    </w:tblStylePr>
    <w:tblStylePr w:type="lastRow">
      <w:tblPr/>
      <w:tcPr>
        <w:tcBorders>
          <w:top w:val="single" w:sz="8" w:space="0" w:color="54A05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5F" w:themeColor="accent4"/>
          <w:insideH w:val="nil"/>
          <w:insideV w:val="nil"/>
        </w:tcBorders>
        <w:shd w:val="clear" w:color="auto" w:fill="FFFFFF" w:themeFill="background1"/>
      </w:tcPr>
    </w:tblStylePr>
    <w:tblStylePr w:type="lastCol">
      <w:tblPr/>
      <w:tcPr>
        <w:tcBorders>
          <w:top w:val="nil"/>
          <w:left w:val="single" w:sz="8" w:space="0" w:color="54A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8D6" w:themeFill="accent4" w:themeFillTint="3F"/>
      </w:tcPr>
    </w:tblStylePr>
    <w:tblStylePr w:type="band1Horz">
      <w:tblPr/>
      <w:tcPr>
        <w:tcBorders>
          <w:top w:val="nil"/>
          <w:bottom w:val="nil"/>
          <w:insideH w:val="nil"/>
          <w:insideV w:val="nil"/>
        </w:tcBorders>
        <w:shd w:val="clear" w:color="auto" w:fill="D3E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198" w:themeColor="accent3"/>
        <w:left w:val="single" w:sz="8" w:space="0" w:color="DE5198" w:themeColor="accent3"/>
        <w:bottom w:val="single" w:sz="8" w:space="0" w:color="DE5198" w:themeColor="accent3"/>
        <w:right w:val="single" w:sz="8" w:space="0" w:color="DE5198" w:themeColor="accent3"/>
      </w:tblBorders>
    </w:tblPr>
    <w:tblStylePr w:type="firstRow">
      <w:rPr>
        <w:sz w:val="24"/>
        <w:szCs w:val="24"/>
      </w:rPr>
      <w:tblPr/>
      <w:tcPr>
        <w:tcBorders>
          <w:top w:val="nil"/>
          <w:left w:val="nil"/>
          <w:bottom w:val="single" w:sz="24" w:space="0" w:color="DE5198" w:themeColor="accent3"/>
          <w:right w:val="nil"/>
          <w:insideH w:val="nil"/>
          <w:insideV w:val="nil"/>
        </w:tcBorders>
        <w:shd w:val="clear" w:color="auto" w:fill="FFFFFF" w:themeFill="background1"/>
      </w:tcPr>
    </w:tblStylePr>
    <w:tblStylePr w:type="lastRow">
      <w:tblPr/>
      <w:tcPr>
        <w:tcBorders>
          <w:top w:val="single" w:sz="8" w:space="0" w:color="DE519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198" w:themeColor="accent3"/>
          <w:insideH w:val="nil"/>
          <w:insideV w:val="nil"/>
        </w:tcBorders>
        <w:shd w:val="clear" w:color="auto" w:fill="FFFFFF" w:themeFill="background1"/>
      </w:tcPr>
    </w:tblStylePr>
    <w:tblStylePr w:type="lastCol">
      <w:tblPr/>
      <w:tcPr>
        <w:tcBorders>
          <w:top w:val="nil"/>
          <w:left w:val="single" w:sz="8" w:space="0" w:color="DE51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3E5" w:themeFill="accent3" w:themeFillTint="3F"/>
      </w:tcPr>
    </w:tblStylePr>
    <w:tblStylePr w:type="band1Horz">
      <w:tblPr/>
      <w:tcPr>
        <w:tcBorders>
          <w:top w:val="nil"/>
          <w:bottom w:val="nil"/>
          <w:insideH w:val="nil"/>
          <w:insideV w:val="nil"/>
        </w:tcBorders>
        <w:shd w:val="clear" w:color="auto" w:fill="F6D3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C64D" w:themeColor="accent2"/>
        <w:left w:val="single" w:sz="8" w:space="0" w:color="9CC64D" w:themeColor="accent2"/>
        <w:bottom w:val="single" w:sz="8" w:space="0" w:color="9CC64D" w:themeColor="accent2"/>
        <w:right w:val="single" w:sz="8" w:space="0" w:color="9CC64D" w:themeColor="accent2"/>
      </w:tblBorders>
    </w:tblPr>
    <w:tblStylePr w:type="firstRow">
      <w:rPr>
        <w:sz w:val="24"/>
        <w:szCs w:val="24"/>
      </w:rPr>
      <w:tblPr/>
      <w:tcPr>
        <w:tcBorders>
          <w:top w:val="nil"/>
          <w:left w:val="nil"/>
          <w:bottom w:val="single" w:sz="24" w:space="0" w:color="9CC64D" w:themeColor="accent2"/>
          <w:right w:val="nil"/>
          <w:insideH w:val="nil"/>
          <w:insideV w:val="nil"/>
        </w:tcBorders>
        <w:shd w:val="clear" w:color="auto" w:fill="FFFFFF" w:themeFill="background1"/>
      </w:tcPr>
    </w:tblStylePr>
    <w:tblStylePr w:type="lastRow">
      <w:tblPr/>
      <w:tcPr>
        <w:tcBorders>
          <w:top w:val="single" w:sz="8" w:space="0" w:color="9CC6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C64D" w:themeColor="accent2"/>
          <w:insideH w:val="nil"/>
          <w:insideV w:val="nil"/>
        </w:tcBorders>
        <w:shd w:val="clear" w:color="auto" w:fill="FFFFFF" w:themeFill="background1"/>
      </w:tcPr>
    </w:tblStylePr>
    <w:tblStylePr w:type="lastCol">
      <w:tblPr/>
      <w:tcPr>
        <w:tcBorders>
          <w:top w:val="nil"/>
          <w:left w:val="single" w:sz="8" w:space="0" w:color="9CC6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1D2" w:themeFill="accent2" w:themeFillTint="3F"/>
      </w:tcPr>
    </w:tblStylePr>
    <w:tblStylePr w:type="band1Horz">
      <w:tblPr/>
      <w:tcPr>
        <w:tcBorders>
          <w:top w:val="nil"/>
          <w:bottom w:val="nil"/>
          <w:insideH w:val="nil"/>
          <w:insideV w:val="nil"/>
        </w:tcBorders>
        <w:shd w:val="clear" w:color="auto" w:fill="E6F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57A0" w:themeColor="accent1"/>
        <w:left w:val="single" w:sz="8" w:space="0" w:color="8057A0" w:themeColor="accent1"/>
        <w:bottom w:val="single" w:sz="8" w:space="0" w:color="8057A0" w:themeColor="accent1"/>
        <w:right w:val="single" w:sz="8" w:space="0" w:color="8057A0" w:themeColor="accent1"/>
      </w:tblBorders>
    </w:tblPr>
    <w:tblStylePr w:type="firstRow">
      <w:rPr>
        <w:sz w:val="24"/>
        <w:szCs w:val="24"/>
      </w:rPr>
      <w:tblPr/>
      <w:tcPr>
        <w:tcBorders>
          <w:top w:val="nil"/>
          <w:left w:val="nil"/>
          <w:bottom w:val="single" w:sz="24" w:space="0" w:color="8057A0" w:themeColor="accent1"/>
          <w:right w:val="nil"/>
          <w:insideH w:val="nil"/>
          <w:insideV w:val="nil"/>
        </w:tcBorders>
        <w:shd w:val="clear" w:color="auto" w:fill="FFFFFF" w:themeFill="background1"/>
      </w:tcPr>
    </w:tblStylePr>
    <w:tblStylePr w:type="lastRow">
      <w:tblPr/>
      <w:tcPr>
        <w:tcBorders>
          <w:top w:val="single" w:sz="8" w:space="0" w:color="8057A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57A0" w:themeColor="accent1"/>
          <w:insideH w:val="nil"/>
          <w:insideV w:val="nil"/>
        </w:tcBorders>
        <w:shd w:val="clear" w:color="auto" w:fill="FFFFFF" w:themeFill="background1"/>
      </w:tcPr>
    </w:tblStylePr>
    <w:tblStylePr w:type="lastCol">
      <w:tblPr/>
      <w:tcPr>
        <w:tcBorders>
          <w:top w:val="nil"/>
          <w:left w:val="single" w:sz="8" w:space="0" w:color="8057A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4E8" w:themeFill="accent1" w:themeFillTint="3F"/>
      </w:tcPr>
    </w:tblStylePr>
    <w:tblStylePr w:type="band1Horz">
      <w:tblPr/>
      <w:tcPr>
        <w:tcBorders>
          <w:top w:val="nil"/>
          <w:bottom w:val="nil"/>
          <w:insideH w:val="nil"/>
          <w:insideV w:val="nil"/>
        </w:tcBorders>
        <w:shd w:val="clear" w:color="auto" w:fill="DFD4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AEAEAE" w:themeColor="accent6"/>
        <w:bottom w:val="single" w:sz="8" w:space="0" w:color="AEAEAE" w:themeColor="accent6"/>
      </w:tblBorders>
    </w:tblPr>
    <w:tblStylePr w:type="firstRow">
      <w:rPr>
        <w:rFonts w:asciiTheme="majorHAnsi" w:eastAsiaTheme="majorEastAsia" w:hAnsiTheme="majorHAnsi" w:cstheme="majorBidi"/>
      </w:rPr>
      <w:tblPr/>
      <w:tcPr>
        <w:tcBorders>
          <w:top w:val="nil"/>
          <w:bottom w:val="single" w:sz="8" w:space="0" w:color="AEAEAE" w:themeColor="accent6"/>
        </w:tcBorders>
      </w:tcPr>
    </w:tblStylePr>
    <w:tblStylePr w:type="lastRow">
      <w:rPr>
        <w:b/>
        <w:bCs/>
        <w:color w:val="000000" w:themeColor="text2"/>
      </w:rPr>
      <w:tblPr/>
      <w:tcPr>
        <w:tcBorders>
          <w:top w:val="single" w:sz="8" w:space="0" w:color="AEAEAE" w:themeColor="accent6"/>
          <w:bottom w:val="single" w:sz="8" w:space="0" w:color="AEAEAE" w:themeColor="accent6"/>
        </w:tcBorders>
      </w:tcPr>
    </w:tblStylePr>
    <w:tblStylePr w:type="firstCol">
      <w:rPr>
        <w:b/>
        <w:bCs/>
      </w:rPr>
    </w:tblStylePr>
    <w:tblStylePr w:type="lastCol">
      <w:rPr>
        <w:b/>
        <w:bCs/>
      </w:rPr>
      <w:tblPr/>
      <w:tcPr>
        <w:tcBorders>
          <w:top w:val="single" w:sz="8" w:space="0" w:color="AEAEAE" w:themeColor="accent6"/>
          <w:bottom w:val="single" w:sz="8" w:space="0" w:color="AEAEAE" w:themeColor="accent6"/>
        </w:tcBorders>
      </w:tcPr>
    </w:tblStylePr>
    <w:tblStylePr w:type="band1Vert">
      <w:tblPr/>
      <w:tcPr>
        <w:shd w:val="clear" w:color="auto" w:fill="EAEAEA" w:themeFill="accent6" w:themeFillTint="3F"/>
      </w:tcPr>
    </w:tblStylePr>
    <w:tblStylePr w:type="band1Horz">
      <w:tblPr/>
      <w:tcPr>
        <w:shd w:val="clear" w:color="auto" w:fill="EAEAEA"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3C6FB6" w:themeColor="accent5"/>
        <w:bottom w:val="single" w:sz="8" w:space="0" w:color="3C6FB6" w:themeColor="accent5"/>
      </w:tblBorders>
    </w:tblPr>
    <w:tblStylePr w:type="firstRow">
      <w:rPr>
        <w:rFonts w:asciiTheme="majorHAnsi" w:eastAsiaTheme="majorEastAsia" w:hAnsiTheme="majorHAnsi" w:cstheme="majorBidi"/>
      </w:rPr>
      <w:tblPr/>
      <w:tcPr>
        <w:tcBorders>
          <w:top w:val="nil"/>
          <w:bottom w:val="single" w:sz="8" w:space="0" w:color="3C6FB6" w:themeColor="accent5"/>
        </w:tcBorders>
      </w:tcPr>
    </w:tblStylePr>
    <w:tblStylePr w:type="lastRow">
      <w:rPr>
        <w:b/>
        <w:bCs/>
        <w:color w:val="000000" w:themeColor="text2"/>
      </w:rPr>
      <w:tblPr/>
      <w:tcPr>
        <w:tcBorders>
          <w:top w:val="single" w:sz="8" w:space="0" w:color="3C6FB6" w:themeColor="accent5"/>
          <w:bottom w:val="single" w:sz="8" w:space="0" w:color="3C6FB6" w:themeColor="accent5"/>
        </w:tcBorders>
      </w:tcPr>
    </w:tblStylePr>
    <w:tblStylePr w:type="firstCol">
      <w:rPr>
        <w:b/>
        <w:bCs/>
      </w:rPr>
    </w:tblStylePr>
    <w:tblStylePr w:type="lastCol">
      <w:rPr>
        <w:b/>
        <w:bCs/>
      </w:rPr>
      <w:tblPr/>
      <w:tcPr>
        <w:tcBorders>
          <w:top w:val="single" w:sz="8" w:space="0" w:color="3C6FB6" w:themeColor="accent5"/>
          <w:bottom w:val="single" w:sz="8" w:space="0" w:color="3C6FB6" w:themeColor="accent5"/>
        </w:tcBorders>
      </w:tcPr>
    </w:tblStylePr>
    <w:tblStylePr w:type="band1Vert">
      <w:tblPr/>
      <w:tcPr>
        <w:shd w:val="clear" w:color="auto" w:fill="CDDAEE" w:themeFill="accent5" w:themeFillTint="3F"/>
      </w:tcPr>
    </w:tblStylePr>
    <w:tblStylePr w:type="band1Horz">
      <w:tblPr/>
      <w:tcPr>
        <w:shd w:val="clear" w:color="auto" w:fill="CDDAEE"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54A05F" w:themeColor="accent4"/>
        <w:bottom w:val="single" w:sz="8" w:space="0" w:color="54A05F" w:themeColor="accent4"/>
      </w:tblBorders>
    </w:tblPr>
    <w:tblStylePr w:type="firstRow">
      <w:rPr>
        <w:rFonts w:asciiTheme="majorHAnsi" w:eastAsiaTheme="majorEastAsia" w:hAnsiTheme="majorHAnsi" w:cstheme="majorBidi"/>
      </w:rPr>
      <w:tblPr/>
      <w:tcPr>
        <w:tcBorders>
          <w:top w:val="nil"/>
          <w:bottom w:val="single" w:sz="8" w:space="0" w:color="54A05F" w:themeColor="accent4"/>
        </w:tcBorders>
      </w:tcPr>
    </w:tblStylePr>
    <w:tblStylePr w:type="lastRow">
      <w:rPr>
        <w:b/>
        <w:bCs/>
        <w:color w:val="000000" w:themeColor="text2"/>
      </w:rPr>
      <w:tblPr/>
      <w:tcPr>
        <w:tcBorders>
          <w:top w:val="single" w:sz="8" w:space="0" w:color="54A05F" w:themeColor="accent4"/>
          <w:bottom w:val="single" w:sz="8" w:space="0" w:color="54A05F" w:themeColor="accent4"/>
        </w:tcBorders>
      </w:tcPr>
    </w:tblStylePr>
    <w:tblStylePr w:type="firstCol">
      <w:rPr>
        <w:b/>
        <w:bCs/>
      </w:rPr>
    </w:tblStylePr>
    <w:tblStylePr w:type="lastCol">
      <w:rPr>
        <w:b/>
        <w:bCs/>
      </w:rPr>
      <w:tblPr/>
      <w:tcPr>
        <w:tcBorders>
          <w:top w:val="single" w:sz="8" w:space="0" w:color="54A05F" w:themeColor="accent4"/>
          <w:bottom w:val="single" w:sz="8" w:space="0" w:color="54A05F" w:themeColor="accent4"/>
        </w:tcBorders>
      </w:tcPr>
    </w:tblStylePr>
    <w:tblStylePr w:type="band1Vert">
      <w:tblPr/>
      <w:tcPr>
        <w:shd w:val="clear" w:color="auto" w:fill="D3E8D6" w:themeFill="accent4" w:themeFillTint="3F"/>
      </w:tcPr>
    </w:tblStylePr>
    <w:tblStylePr w:type="band1Horz">
      <w:tblPr/>
      <w:tcPr>
        <w:shd w:val="clear" w:color="auto" w:fill="D3E8D6"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DE5198" w:themeColor="accent3"/>
        <w:bottom w:val="single" w:sz="8" w:space="0" w:color="DE5198" w:themeColor="accent3"/>
      </w:tblBorders>
    </w:tblPr>
    <w:tblStylePr w:type="firstRow">
      <w:rPr>
        <w:rFonts w:asciiTheme="majorHAnsi" w:eastAsiaTheme="majorEastAsia" w:hAnsiTheme="majorHAnsi" w:cstheme="majorBidi"/>
      </w:rPr>
      <w:tblPr/>
      <w:tcPr>
        <w:tcBorders>
          <w:top w:val="nil"/>
          <w:bottom w:val="single" w:sz="8" w:space="0" w:color="DE5198" w:themeColor="accent3"/>
        </w:tcBorders>
      </w:tcPr>
    </w:tblStylePr>
    <w:tblStylePr w:type="lastRow">
      <w:rPr>
        <w:b/>
        <w:bCs/>
        <w:color w:val="000000" w:themeColor="text2"/>
      </w:rPr>
      <w:tblPr/>
      <w:tcPr>
        <w:tcBorders>
          <w:top w:val="single" w:sz="8" w:space="0" w:color="DE5198" w:themeColor="accent3"/>
          <w:bottom w:val="single" w:sz="8" w:space="0" w:color="DE5198" w:themeColor="accent3"/>
        </w:tcBorders>
      </w:tcPr>
    </w:tblStylePr>
    <w:tblStylePr w:type="firstCol">
      <w:rPr>
        <w:b/>
        <w:bCs/>
      </w:rPr>
    </w:tblStylePr>
    <w:tblStylePr w:type="lastCol">
      <w:rPr>
        <w:b/>
        <w:bCs/>
      </w:rPr>
      <w:tblPr/>
      <w:tcPr>
        <w:tcBorders>
          <w:top w:val="single" w:sz="8" w:space="0" w:color="DE5198" w:themeColor="accent3"/>
          <w:bottom w:val="single" w:sz="8" w:space="0" w:color="DE5198" w:themeColor="accent3"/>
        </w:tcBorders>
      </w:tcPr>
    </w:tblStylePr>
    <w:tblStylePr w:type="band1Vert">
      <w:tblPr/>
      <w:tcPr>
        <w:shd w:val="clear" w:color="auto" w:fill="F6D3E5" w:themeFill="accent3" w:themeFillTint="3F"/>
      </w:tcPr>
    </w:tblStylePr>
    <w:tblStylePr w:type="band1Horz">
      <w:tblPr/>
      <w:tcPr>
        <w:shd w:val="clear" w:color="auto" w:fill="F6D3E5"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9CC64D" w:themeColor="accent2"/>
        <w:bottom w:val="single" w:sz="8" w:space="0" w:color="9CC64D" w:themeColor="accent2"/>
      </w:tblBorders>
    </w:tblPr>
    <w:tblStylePr w:type="firstRow">
      <w:rPr>
        <w:rFonts w:asciiTheme="majorHAnsi" w:eastAsiaTheme="majorEastAsia" w:hAnsiTheme="majorHAnsi" w:cstheme="majorBidi"/>
      </w:rPr>
      <w:tblPr/>
      <w:tcPr>
        <w:tcBorders>
          <w:top w:val="nil"/>
          <w:bottom w:val="single" w:sz="8" w:space="0" w:color="9CC64D" w:themeColor="accent2"/>
        </w:tcBorders>
      </w:tcPr>
    </w:tblStylePr>
    <w:tblStylePr w:type="lastRow">
      <w:rPr>
        <w:b/>
        <w:bCs/>
        <w:color w:val="000000" w:themeColor="text2"/>
      </w:rPr>
      <w:tblPr/>
      <w:tcPr>
        <w:tcBorders>
          <w:top w:val="single" w:sz="8" w:space="0" w:color="9CC64D" w:themeColor="accent2"/>
          <w:bottom w:val="single" w:sz="8" w:space="0" w:color="9CC64D" w:themeColor="accent2"/>
        </w:tcBorders>
      </w:tcPr>
    </w:tblStylePr>
    <w:tblStylePr w:type="firstCol">
      <w:rPr>
        <w:b/>
        <w:bCs/>
      </w:rPr>
    </w:tblStylePr>
    <w:tblStylePr w:type="lastCol">
      <w:rPr>
        <w:b/>
        <w:bCs/>
      </w:rPr>
      <w:tblPr/>
      <w:tcPr>
        <w:tcBorders>
          <w:top w:val="single" w:sz="8" w:space="0" w:color="9CC64D" w:themeColor="accent2"/>
          <w:bottom w:val="single" w:sz="8" w:space="0" w:color="9CC64D" w:themeColor="accent2"/>
        </w:tcBorders>
      </w:tcPr>
    </w:tblStylePr>
    <w:tblStylePr w:type="band1Vert">
      <w:tblPr/>
      <w:tcPr>
        <w:shd w:val="clear" w:color="auto" w:fill="E6F1D2" w:themeFill="accent2" w:themeFillTint="3F"/>
      </w:tcPr>
    </w:tblStylePr>
    <w:tblStylePr w:type="band1Horz">
      <w:tblPr/>
      <w:tcPr>
        <w:shd w:val="clear" w:color="auto" w:fill="E6F1D2"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EA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EAE" w:themeFill="accent6"/>
      </w:tcPr>
    </w:tblStylePr>
    <w:tblStylePr w:type="lastCol">
      <w:rPr>
        <w:b/>
        <w:bCs/>
        <w:color w:val="FFFFFF" w:themeColor="background1"/>
      </w:rPr>
      <w:tblPr/>
      <w:tcPr>
        <w:tcBorders>
          <w:left w:val="nil"/>
          <w:right w:val="nil"/>
          <w:insideH w:val="nil"/>
          <w:insideV w:val="nil"/>
        </w:tcBorders>
        <w:shd w:val="clear" w:color="auto" w:fill="AEAEA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6F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6FB6" w:themeFill="accent5"/>
      </w:tcPr>
    </w:tblStylePr>
    <w:tblStylePr w:type="lastCol">
      <w:rPr>
        <w:b/>
        <w:bCs/>
        <w:color w:val="FFFFFF" w:themeColor="background1"/>
      </w:rPr>
      <w:tblPr/>
      <w:tcPr>
        <w:tcBorders>
          <w:left w:val="nil"/>
          <w:right w:val="nil"/>
          <w:insideH w:val="nil"/>
          <w:insideV w:val="nil"/>
        </w:tcBorders>
        <w:shd w:val="clear" w:color="auto" w:fill="3C6F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5F" w:themeFill="accent4"/>
      </w:tcPr>
    </w:tblStylePr>
    <w:tblStylePr w:type="lastCol">
      <w:rPr>
        <w:b/>
        <w:bCs/>
        <w:color w:val="FFFFFF" w:themeColor="background1"/>
      </w:rPr>
      <w:tblPr/>
      <w:tcPr>
        <w:tcBorders>
          <w:left w:val="nil"/>
          <w:right w:val="nil"/>
          <w:insideH w:val="nil"/>
          <w:insideV w:val="nil"/>
        </w:tcBorders>
        <w:shd w:val="clear" w:color="auto" w:fill="54A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1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5198" w:themeFill="accent3"/>
      </w:tcPr>
    </w:tblStylePr>
    <w:tblStylePr w:type="lastCol">
      <w:rPr>
        <w:b/>
        <w:bCs/>
        <w:color w:val="FFFFFF" w:themeColor="background1"/>
      </w:rPr>
      <w:tblPr/>
      <w:tcPr>
        <w:tcBorders>
          <w:left w:val="nil"/>
          <w:right w:val="nil"/>
          <w:insideH w:val="nil"/>
          <w:insideV w:val="nil"/>
        </w:tcBorders>
        <w:shd w:val="clear" w:color="auto" w:fill="DE51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C6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C64D" w:themeFill="accent2"/>
      </w:tcPr>
    </w:tblStylePr>
    <w:tblStylePr w:type="lastCol">
      <w:rPr>
        <w:b/>
        <w:bCs/>
        <w:color w:val="FFFFFF" w:themeColor="background1"/>
      </w:rPr>
      <w:tblPr/>
      <w:tcPr>
        <w:tcBorders>
          <w:left w:val="nil"/>
          <w:right w:val="nil"/>
          <w:insideH w:val="nil"/>
          <w:insideV w:val="nil"/>
        </w:tcBorders>
        <w:shd w:val="clear" w:color="auto" w:fill="9CC6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C2C2C2" w:themeColor="accent6" w:themeTint="BF"/>
        <w:left w:val="single" w:sz="8" w:space="0" w:color="C2C2C2" w:themeColor="accent6" w:themeTint="BF"/>
        <w:bottom w:val="single" w:sz="8" w:space="0" w:color="C2C2C2" w:themeColor="accent6" w:themeTint="BF"/>
        <w:right w:val="single" w:sz="8" w:space="0" w:color="C2C2C2" w:themeColor="accent6" w:themeTint="BF"/>
        <w:insideH w:val="single" w:sz="8" w:space="0" w:color="C2C2C2" w:themeColor="accent6" w:themeTint="BF"/>
      </w:tblBorders>
    </w:tblPr>
    <w:tblStylePr w:type="firstRow">
      <w:pPr>
        <w:spacing w:before="0" w:after="0" w:line="240" w:lineRule="auto"/>
      </w:pPr>
      <w:rPr>
        <w:b/>
        <w:bCs/>
        <w:color w:val="FFFFFF" w:themeColor="background1"/>
      </w:rPr>
      <w:tblPr/>
      <w:tcPr>
        <w:tcBorders>
          <w:top w:val="single" w:sz="8" w:space="0" w:color="C2C2C2" w:themeColor="accent6" w:themeTint="BF"/>
          <w:left w:val="single" w:sz="8" w:space="0" w:color="C2C2C2" w:themeColor="accent6" w:themeTint="BF"/>
          <w:bottom w:val="single" w:sz="8" w:space="0" w:color="C2C2C2" w:themeColor="accent6" w:themeTint="BF"/>
          <w:right w:val="single" w:sz="8" w:space="0" w:color="C2C2C2" w:themeColor="accent6" w:themeTint="BF"/>
          <w:insideH w:val="nil"/>
          <w:insideV w:val="nil"/>
        </w:tcBorders>
        <w:shd w:val="clear" w:color="auto" w:fill="AEAEAE" w:themeFill="accent6"/>
      </w:tcPr>
    </w:tblStylePr>
    <w:tblStylePr w:type="lastRow">
      <w:pPr>
        <w:spacing w:before="0" w:after="0" w:line="240" w:lineRule="auto"/>
      </w:pPr>
      <w:rPr>
        <w:b/>
        <w:bCs/>
      </w:rPr>
      <w:tblPr/>
      <w:tcPr>
        <w:tcBorders>
          <w:top w:val="double" w:sz="6" w:space="0" w:color="C2C2C2" w:themeColor="accent6" w:themeTint="BF"/>
          <w:left w:val="single" w:sz="8" w:space="0" w:color="C2C2C2" w:themeColor="accent6" w:themeTint="BF"/>
          <w:bottom w:val="single" w:sz="8" w:space="0" w:color="C2C2C2" w:themeColor="accent6" w:themeTint="BF"/>
          <w:right w:val="single" w:sz="8" w:space="0" w:color="C2C2C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AEA" w:themeFill="accent6" w:themeFillTint="3F"/>
      </w:tcPr>
    </w:tblStylePr>
    <w:tblStylePr w:type="band1Horz">
      <w:tblPr/>
      <w:tcPr>
        <w:tcBorders>
          <w:insideH w:val="nil"/>
          <w:insideV w:val="nil"/>
        </w:tcBorders>
        <w:shd w:val="clear" w:color="auto" w:fill="EAEAEA"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6791CD" w:themeColor="accent5" w:themeTint="BF"/>
        <w:left w:val="single" w:sz="8" w:space="0" w:color="6791CD" w:themeColor="accent5" w:themeTint="BF"/>
        <w:bottom w:val="single" w:sz="8" w:space="0" w:color="6791CD" w:themeColor="accent5" w:themeTint="BF"/>
        <w:right w:val="single" w:sz="8" w:space="0" w:color="6791CD" w:themeColor="accent5" w:themeTint="BF"/>
        <w:insideH w:val="single" w:sz="8" w:space="0" w:color="6791CD" w:themeColor="accent5" w:themeTint="BF"/>
      </w:tblBorders>
    </w:tblPr>
    <w:tblStylePr w:type="firstRow">
      <w:pPr>
        <w:spacing w:before="0" w:after="0" w:line="240" w:lineRule="auto"/>
      </w:pPr>
      <w:rPr>
        <w:b/>
        <w:bCs/>
        <w:color w:val="FFFFFF" w:themeColor="background1"/>
      </w:rPr>
      <w:tblPr/>
      <w:tcPr>
        <w:tcBorders>
          <w:top w:val="single" w:sz="8" w:space="0" w:color="6791CD" w:themeColor="accent5" w:themeTint="BF"/>
          <w:left w:val="single" w:sz="8" w:space="0" w:color="6791CD" w:themeColor="accent5" w:themeTint="BF"/>
          <w:bottom w:val="single" w:sz="8" w:space="0" w:color="6791CD" w:themeColor="accent5" w:themeTint="BF"/>
          <w:right w:val="single" w:sz="8" w:space="0" w:color="6791CD" w:themeColor="accent5" w:themeTint="BF"/>
          <w:insideH w:val="nil"/>
          <w:insideV w:val="nil"/>
        </w:tcBorders>
        <w:shd w:val="clear" w:color="auto" w:fill="3C6FB6" w:themeFill="accent5"/>
      </w:tcPr>
    </w:tblStylePr>
    <w:tblStylePr w:type="lastRow">
      <w:pPr>
        <w:spacing w:before="0" w:after="0" w:line="240" w:lineRule="auto"/>
      </w:pPr>
      <w:rPr>
        <w:b/>
        <w:bCs/>
      </w:rPr>
      <w:tblPr/>
      <w:tcPr>
        <w:tcBorders>
          <w:top w:val="double" w:sz="6" w:space="0" w:color="6791CD" w:themeColor="accent5" w:themeTint="BF"/>
          <w:left w:val="single" w:sz="8" w:space="0" w:color="6791CD" w:themeColor="accent5" w:themeTint="BF"/>
          <w:bottom w:val="single" w:sz="8" w:space="0" w:color="6791CD" w:themeColor="accent5" w:themeTint="BF"/>
          <w:right w:val="single" w:sz="8" w:space="0" w:color="6791CD"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DAEE" w:themeFill="accent5" w:themeFillTint="3F"/>
      </w:tcPr>
    </w:tblStylePr>
    <w:tblStylePr w:type="band1Horz">
      <w:tblPr/>
      <w:tcPr>
        <w:tcBorders>
          <w:insideH w:val="nil"/>
          <w:insideV w:val="nil"/>
        </w:tcBorders>
        <w:shd w:val="clear" w:color="auto" w:fill="CDDAEE"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7CBA84" w:themeColor="accent4" w:themeTint="BF"/>
        <w:left w:val="single" w:sz="8" w:space="0" w:color="7CBA84" w:themeColor="accent4" w:themeTint="BF"/>
        <w:bottom w:val="single" w:sz="8" w:space="0" w:color="7CBA84" w:themeColor="accent4" w:themeTint="BF"/>
        <w:right w:val="single" w:sz="8" w:space="0" w:color="7CBA84" w:themeColor="accent4" w:themeTint="BF"/>
        <w:insideH w:val="single" w:sz="8" w:space="0" w:color="7CBA84" w:themeColor="accent4" w:themeTint="BF"/>
      </w:tblBorders>
    </w:tblPr>
    <w:tblStylePr w:type="firstRow">
      <w:pPr>
        <w:spacing w:before="0" w:after="0" w:line="240" w:lineRule="auto"/>
      </w:pPr>
      <w:rPr>
        <w:b/>
        <w:bCs/>
        <w:color w:val="FFFFFF" w:themeColor="background1"/>
      </w:rPr>
      <w:tblPr/>
      <w:tcPr>
        <w:tcBorders>
          <w:top w:val="single" w:sz="8" w:space="0" w:color="7CBA84" w:themeColor="accent4" w:themeTint="BF"/>
          <w:left w:val="single" w:sz="8" w:space="0" w:color="7CBA84" w:themeColor="accent4" w:themeTint="BF"/>
          <w:bottom w:val="single" w:sz="8" w:space="0" w:color="7CBA84" w:themeColor="accent4" w:themeTint="BF"/>
          <w:right w:val="single" w:sz="8" w:space="0" w:color="7CBA84" w:themeColor="accent4" w:themeTint="BF"/>
          <w:insideH w:val="nil"/>
          <w:insideV w:val="nil"/>
        </w:tcBorders>
        <w:shd w:val="clear" w:color="auto" w:fill="54A05F" w:themeFill="accent4"/>
      </w:tcPr>
    </w:tblStylePr>
    <w:tblStylePr w:type="lastRow">
      <w:pPr>
        <w:spacing w:before="0" w:after="0" w:line="240" w:lineRule="auto"/>
      </w:pPr>
      <w:rPr>
        <w:b/>
        <w:bCs/>
      </w:rPr>
      <w:tblPr/>
      <w:tcPr>
        <w:tcBorders>
          <w:top w:val="double" w:sz="6" w:space="0" w:color="7CBA84" w:themeColor="accent4" w:themeTint="BF"/>
          <w:left w:val="single" w:sz="8" w:space="0" w:color="7CBA84" w:themeColor="accent4" w:themeTint="BF"/>
          <w:bottom w:val="single" w:sz="8" w:space="0" w:color="7CBA84" w:themeColor="accent4" w:themeTint="BF"/>
          <w:right w:val="single" w:sz="8" w:space="0" w:color="7CBA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8D6" w:themeFill="accent4" w:themeFillTint="3F"/>
      </w:tcPr>
    </w:tblStylePr>
    <w:tblStylePr w:type="band1Horz">
      <w:tblPr/>
      <w:tcPr>
        <w:tcBorders>
          <w:insideH w:val="nil"/>
          <w:insideV w:val="nil"/>
        </w:tcBorders>
        <w:shd w:val="clear" w:color="auto" w:fill="D3E8D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E67CB1" w:themeColor="accent3" w:themeTint="BF"/>
        <w:left w:val="single" w:sz="8" w:space="0" w:color="E67CB1" w:themeColor="accent3" w:themeTint="BF"/>
        <w:bottom w:val="single" w:sz="8" w:space="0" w:color="E67CB1" w:themeColor="accent3" w:themeTint="BF"/>
        <w:right w:val="single" w:sz="8" w:space="0" w:color="E67CB1" w:themeColor="accent3" w:themeTint="BF"/>
        <w:insideH w:val="single" w:sz="8" w:space="0" w:color="E67CB1" w:themeColor="accent3" w:themeTint="BF"/>
      </w:tblBorders>
    </w:tblPr>
    <w:tblStylePr w:type="firstRow">
      <w:pPr>
        <w:spacing w:before="0" w:after="0" w:line="240" w:lineRule="auto"/>
      </w:pPr>
      <w:rPr>
        <w:b/>
        <w:bCs/>
        <w:color w:val="FFFFFF" w:themeColor="background1"/>
      </w:rPr>
      <w:tblPr/>
      <w:tcPr>
        <w:tcBorders>
          <w:top w:val="single" w:sz="8" w:space="0" w:color="E67CB1" w:themeColor="accent3" w:themeTint="BF"/>
          <w:left w:val="single" w:sz="8" w:space="0" w:color="E67CB1" w:themeColor="accent3" w:themeTint="BF"/>
          <w:bottom w:val="single" w:sz="8" w:space="0" w:color="E67CB1" w:themeColor="accent3" w:themeTint="BF"/>
          <w:right w:val="single" w:sz="8" w:space="0" w:color="E67CB1" w:themeColor="accent3" w:themeTint="BF"/>
          <w:insideH w:val="nil"/>
          <w:insideV w:val="nil"/>
        </w:tcBorders>
        <w:shd w:val="clear" w:color="auto" w:fill="DE5198" w:themeFill="accent3"/>
      </w:tcPr>
    </w:tblStylePr>
    <w:tblStylePr w:type="lastRow">
      <w:pPr>
        <w:spacing w:before="0" w:after="0" w:line="240" w:lineRule="auto"/>
      </w:pPr>
      <w:rPr>
        <w:b/>
        <w:bCs/>
      </w:rPr>
      <w:tblPr/>
      <w:tcPr>
        <w:tcBorders>
          <w:top w:val="double" w:sz="6" w:space="0" w:color="E67CB1" w:themeColor="accent3" w:themeTint="BF"/>
          <w:left w:val="single" w:sz="8" w:space="0" w:color="E67CB1" w:themeColor="accent3" w:themeTint="BF"/>
          <w:bottom w:val="single" w:sz="8" w:space="0" w:color="E67CB1" w:themeColor="accent3" w:themeTint="BF"/>
          <w:right w:val="single" w:sz="8" w:space="0" w:color="E67C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D3E5" w:themeFill="accent3" w:themeFillTint="3F"/>
      </w:tcPr>
    </w:tblStylePr>
    <w:tblStylePr w:type="band1Horz">
      <w:tblPr/>
      <w:tcPr>
        <w:tcBorders>
          <w:insideH w:val="nil"/>
          <w:insideV w:val="nil"/>
        </w:tcBorders>
        <w:shd w:val="clear" w:color="auto" w:fill="F6D3E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B4D479" w:themeColor="accent2" w:themeTint="BF"/>
        <w:left w:val="single" w:sz="8" w:space="0" w:color="B4D479" w:themeColor="accent2" w:themeTint="BF"/>
        <w:bottom w:val="single" w:sz="8" w:space="0" w:color="B4D479" w:themeColor="accent2" w:themeTint="BF"/>
        <w:right w:val="single" w:sz="8" w:space="0" w:color="B4D479" w:themeColor="accent2" w:themeTint="BF"/>
        <w:insideH w:val="single" w:sz="8" w:space="0" w:color="B4D479" w:themeColor="accent2" w:themeTint="BF"/>
      </w:tblBorders>
    </w:tblPr>
    <w:tblStylePr w:type="firstRow">
      <w:pPr>
        <w:spacing w:before="0" w:after="0" w:line="240" w:lineRule="auto"/>
      </w:pPr>
      <w:rPr>
        <w:b/>
        <w:bCs/>
        <w:color w:val="FFFFFF" w:themeColor="background1"/>
      </w:rPr>
      <w:tblPr/>
      <w:tcPr>
        <w:tcBorders>
          <w:top w:val="single" w:sz="8" w:space="0" w:color="B4D479" w:themeColor="accent2" w:themeTint="BF"/>
          <w:left w:val="single" w:sz="8" w:space="0" w:color="B4D479" w:themeColor="accent2" w:themeTint="BF"/>
          <w:bottom w:val="single" w:sz="8" w:space="0" w:color="B4D479" w:themeColor="accent2" w:themeTint="BF"/>
          <w:right w:val="single" w:sz="8" w:space="0" w:color="B4D479" w:themeColor="accent2" w:themeTint="BF"/>
          <w:insideH w:val="nil"/>
          <w:insideV w:val="nil"/>
        </w:tcBorders>
        <w:shd w:val="clear" w:color="auto" w:fill="9CC64D" w:themeFill="accent2"/>
      </w:tcPr>
    </w:tblStylePr>
    <w:tblStylePr w:type="lastRow">
      <w:pPr>
        <w:spacing w:before="0" w:after="0" w:line="240" w:lineRule="auto"/>
      </w:pPr>
      <w:rPr>
        <w:b/>
        <w:bCs/>
      </w:rPr>
      <w:tblPr/>
      <w:tcPr>
        <w:tcBorders>
          <w:top w:val="double" w:sz="6" w:space="0" w:color="B4D479" w:themeColor="accent2" w:themeTint="BF"/>
          <w:left w:val="single" w:sz="8" w:space="0" w:color="B4D479" w:themeColor="accent2" w:themeTint="BF"/>
          <w:bottom w:val="single" w:sz="8" w:space="0" w:color="B4D479" w:themeColor="accent2" w:themeTint="BF"/>
          <w:right w:val="single" w:sz="8" w:space="0" w:color="B4D4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F1D2" w:themeFill="accent2" w:themeFillTint="3F"/>
      </w:tcPr>
    </w:tblStylePr>
    <w:tblStylePr w:type="band1Horz">
      <w:tblPr/>
      <w:tcPr>
        <w:tcBorders>
          <w:insideH w:val="nil"/>
          <w:insideV w:val="nil"/>
        </w:tcBorders>
        <w:shd w:val="clear" w:color="auto" w:fill="E6F1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A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E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E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E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E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6D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6D6"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DA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6F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6F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6F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6F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B6D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B6DE"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D1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D1AD"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3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1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1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1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1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8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8CB"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C6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C6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C6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C6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2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2A6"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4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57A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57A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57A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57A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AA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AAD1"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AEAE" w:themeColor="accent6"/>
        <w:left w:val="single" w:sz="8" w:space="0" w:color="AEAEAE" w:themeColor="accent6"/>
        <w:bottom w:val="single" w:sz="8" w:space="0" w:color="AEAEAE" w:themeColor="accent6"/>
        <w:right w:val="single" w:sz="8" w:space="0" w:color="AEAEAE" w:themeColor="accent6"/>
        <w:insideH w:val="single" w:sz="8" w:space="0" w:color="AEAEAE" w:themeColor="accent6"/>
        <w:insideV w:val="single" w:sz="8" w:space="0" w:color="AEAEAE" w:themeColor="accent6"/>
      </w:tblBorders>
    </w:tblPr>
    <w:tcPr>
      <w:shd w:val="clear" w:color="auto" w:fill="EAEAEA"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EEE" w:themeFill="accent6" w:themeFillTint="33"/>
      </w:tcPr>
    </w:tblStylePr>
    <w:tblStylePr w:type="band1Vert">
      <w:tblPr/>
      <w:tcPr>
        <w:shd w:val="clear" w:color="auto" w:fill="D6D6D6" w:themeFill="accent6" w:themeFillTint="7F"/>
      </w:tcPr>
    </w:tblStylePr>
    <w:tblStylePr w:type="band1Horz">
      <w:tblPr/>
      <w:tcPr>
        <w:tcBorders>
          <w:insideH w:val="single" w:sz="6" w:space="0" w:color="AEAEAE" w:themeColor="accent6"/>
          <w:insideV w:val="single" w:sz="6" w:space="0" w:color="AEAEAE" w:themeColor="accent6"/>
        </w:tcBorders>
        <w:shd w:val="clear" w:color="auto" w:fill="D6D6D6"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6FB6" w:themeColor="accent5"/>
        <w:left w:val="single" w:sz="8" w:space="0" w:color="3C6FB6" w:themeColor="accent5"/>
        <w:bottom w:val="single" w:sz="8" w:space="0" w:color="3C6FB6" w:themeColor="accent5"/>
        <w:right w:val="single" w:sz="8" w:space="0" w:color="3C6FB6" w:themeColor="accent5"/>
        <w:insideH w:val="single" w:sz="8" w:space="0" w:color="3C6FB6" w:themeColor="accent5"/>
        <w:insideV w:val="single" w:sz="8" w:space="0" w:color="3C6FB6" w:themeColor="accent5"/>
      </w:tblBorders>
    </w:tblPr>
    <w:tcPr>
      <w:shd w:val="clear" w:color="auto" w:fill="CDDAEE" w:themeFill="accent5" w:themeFillTint="3F"/>
    </w:tcPr>
    <w:tblStylePr w:type="firstRow">
      <w:rPr>
        <w:b/>
        <w:bCs/>
        <w:color w:val="000000" w:themeColor="text1"/>
      </w:rPr>
      <w:tblPr/>
      <w:tcPr>
        <w:shd w:val="clear" w:color="auto" w:fill="EBF0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1F1" w:themeFill="accent5" w:themeFillTint="33"/>
      </w:tcPr>
    </w:tblStylePr>
    <w:tblStylePr w:type="band1Vert">
      <w:tblPr/>
      <w:tcPr>
        <w:shd w:val="clear" w:color="auto" w:fill="9AB6DE" w:themeFill="accent5" w:themeFillTint="7F"/>
      </w:tcPr>
    </w:tblStylePr>
    <w:tblStylePr w:type="band1Horz">
      <w:tblPr/>
      <w:tcPr>
        <w:tcBorders>
          <w:insideH w:val="single" w:sz="6" w:space="0" w:color="3C6FB6" w:themeColor="accent5"/>
          <w:insideV w:val="single" w:sz="6" w:space="0" w:color="3C6FB6" w:themeColor="accent5"/>
        </w:tcBorders>
        <w:shd w:val="clear" w:color="auto" w:fill="9AB6D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5F" w:themeColor="accent4"/>
        <w:left w:val="single" w:sz="8" w:space="0" w:color="54A05F" w:themeColor="accent4"/>
        <w:bottom w:val="single" w:sz="8" w:space="0" w:color="54A05F" w:themeColor="accent4"/>
        <w:right w:val="single" w:sz="8" w:space="0" w:color="54A05F" w:themeColor="accent4"/>
        <w:insideH w:val="single" w:sz="8" w:space="0" w:color="54A05F" w:themeColor="accent4"/>
        <w:insideV w:val="single" w:sz="8" w:space="0" w:color="54A05F" w:themeColor="accent4"/>
      </w:tblBorders>
    </w:tblPr>
    <w:tcPr>
      <w:shd w:val="clear" w:color="auto" w:fill="D3E8D6" w:themeFill="accent4" w:themeFillTint="3F"/>
    </w:tcPr>
    <w:tblStylePr w:type="firstRow">
      <w:rPr>
        <w:b/>
        <w:bCs/>
        <w:color w:val="000000" w:themeColor="text1"/>
      </w:rPr>
      <w:tblPr/>
      <w:tcPr>
        <w:shd w:val="clear" w:color="auto" w:fill="EDF6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CDE" w:themeFill="accent4" w:themeFillTint="33"/>
      </w:tcPr>
    </w:tblStylePr>
    <w:tblStylePr w:type="band1Vert">
      <w:tblPr/>
      <w:tcPr>
        <w:shd w:val="clear" w:color="auto" w:fill="A8D1AD" w:themeFill="accent4" w:themeFillTint="7F"/>
      </w:tcPr>
    </w:tblStylePr>
    <w:tblStylePr w:type="band1Horz">
      <w:tblPr/>
      <w:tcPr>
        <w:tcBorders>
          <w:insideH w:val="single" w:sz="6" w:space="0" w:color="54A05F" w:themeColor="accent4"/>
          <w:insideV w:val="single" w:sz="6" w:space="0" w:color="54A05F" w:themeColor="accent4"/>
        </w:tcBorders>
        <w:shd w:val="clear" w:color="auto" w:fill="A8D1AD"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198" w:themeColor="accent3"/>
        <w:left w:val="single" w:sz="8" w:space="0" w:color="DE5198" w:themeColor="accent3"/>
        <w:bottom w:val="single" w:sz="8" w:space="0" w:color="DE5198" w:themeColor="accent3"/>
        <w:right w:val="single" w:sz="8" w:space="0" w:color="DE5198" w:themeColor="accent3"/>
        <w:insideH w:val="single" w:sz="8" w:space="0" w:color="DE5198" w:themeColor="accent3"/>
        <w:insideV w:val="single" w:sz="8" w:space="0" w:color="DE5198" w:themeColor="accent3"/>
      </w:tblBorders>
    </w:tblPr>
    <w:tcPr>
      <w:shd w:val="clear" w:color="auto" w:fill="F6D3E5" w:themeFill="accent3" w:themeFillTint="3F"/>
    </w:tcPr>
    <w:tblStylePr w:type="firstRow">
      <w:rPr>
        <w:b/>
        <w:bCs/>
        <w:color w:val="000000" w:themeColor="text1"/>
      </w:rPr>
      <w:tblPr/>
      <w:tcPr>
        <w:shd w:val="clear" w:color="auto" w:fill="FBED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BEA" w:themeFill="accent3" w:themeFillTint="33"/>
      </w:tcPr>
    </w:tblStylePr>
    <w:tblStylePr w:type="band1Vert">
      <w:tblPr/>
      <w:tcPr>
        <w:shd w:val="clear" w:color="auto" w:fill="EEA8CB" w:themeFill="accent3" w:themeFillTint="7F"/>
      </w:tcPr>
    </w:tblStylePr>
    <w:tblStylePr w:type="band1Horz">
      <w:tblPr/>
      <w:tcPr>
        <w:tcBorders>
          <w:insideH w:val="single" w:sz="6" w:space="0" w:color="DE5198" w:themeColor="accent3"/>
          <w:insideV w:val="single" w:sz="6" w:space="0" w:color="DE5198" w:themeColor="accent3"/>
        </w:tcBorders>
        <w:shd w:val="clear" w:color="auto" w:fill="EEA8CB"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C64D" w:themeColor="accent2"/>
        <w:left w:val="single" w:sz="8" w:space="0" w:color="9CC64D" w:themeColor="accent2"/>
        <w:bottom w:val="single" w:sz="8" w:space="0" w:color="9CC64D" w:themeColor="accent2"/>
        <w:right w:val="single" w:sz="8" w:space="0" w:color="9CC64D" w:themeColor="accent2"/>
        <w:insideH w:val="single" w:sz="8" w:space="0" w:color="9CC64D" w:themeColor="accent2"/>
        <w:insideV w:val="single" w:sz="8" w:space="0" w:color="9CC64D" w:themeColor="accent2"/>
      </w:tblBorders>
    </w:tblPr>
    <w:tcPr>
      <w:shd w:val="clear" w:color="auto" w:fill="E6F1D2" w:themeFill="accent2" w:themeFillTint="3F"/>
    </w:tcPr>
    <w:tblStylePr w:type="firstRow">
      <w:rPr>
        <w:b/>
        <w:bCs/>
        <w:color w:val="000000" w:themeColor="text1"/>
      </w:rPr>
      <w:tblPr/>
      <w:tcPr>
        <w:shd w:val="clear" w:color="auto" w:fill="F5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3DB" w:themeFill="accent2" w:themeFillTint="33"/>
      </w:tcPr>
    </w:tblStylePr>
    <w:tblStylePr w:type="band1Vert">
      <w:tblPr/>
      <w:tcPr>
        <w:shd w:val="clear" w:color="auto" w:fill="CDE2A6" w:themeFill="accent2" w:themeFillTint="7F"/>
      </w:tcPr>
    </w:tblStylePr>
    <w:tblStylePr w:type="band1Horz">
      <w:tblPr/>
      <w:tcPr>
        <w:tcBorders>
          <w:insideH w:val="single" w:sz="6" w:space="0" w:color="9CC64D" w:themeColor="accent2"/>
          <w:insideV w:val="single" w:sz="6" w:space="0" w:color="9CC64D" w:themeColor="accent2"/>
        </w:tcBorders>
        <w:shd w:val="clear" w:color="auto" w:fill="CDE2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57A0" w:themeColor="accent1"/>
        <w:left w:val="single" w:sz="8" w:space="0" w:color="8057A0" w:themeColor="accent1"/>
        <w:bottom w:val="single" w:sz="8" w:space="0" w:color="8057A0" w:themeColor="accent1"/>
        <w:right w:val="single" w:sz="8" w:space="0" w:color="8057A0" w:themeColor="accent1"/>
        <w:insideH w:val="single" w:sz="8" w:space="0" w:color="8057A0" w:themeColor="accent1"/>
        <w:insideV w:val="single" w:sz="8" w:space="0" w:color="8057A0" w:themeColor="accent1"/>
      </w:tblBorders>
    </w:tblPr>
    <w:tcPr>
      <w:shd w:val="clear" w:color="auto" w:fill="DFD4E8" w:themeFill="accent1" w:themeFillTint="3F"/>
    </w:tcPr>
    <w:tblStylePr w:type="firstRow">
      <w:rPr>
        <w:b/>
        <w:bCs/>
        <w:color w:val="000000" w:themeColor="text1"/>
      </w:rPr>
      <w:tblPr/>
      <w:tcPr>
        <w:shd w:val="clear" w:color="auto" w:fill="F2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CEC" w:themeFill="accent1" w:themeFillTint="33"/>
      </w:tcPr>
    </w:tblStylePr>
    <w:tblStylePr w:type="band1Vert">
      <w:tblPr/>
      <w:tcPr>
        <w:shd w:val="clear" w:color="auto" w:fill="BFAAD1" w:themeFill="accent1" w:themeFillTint="7F"/>
      </w:tcPr>
    </w:tblStylePr>
    <w:tblStylePr w:type="band1Horz">
      <w:tblPr/>
      <w:tcPr>
        <w:tcBorders>
          <w:insideH w:val="single" w:sz="6" w:space="0" w:color="8057A0" w:themeColor="accent1"/>
          <w:insideV w:val="single" w:sz="6" w:space="0" w:color="8057A0" w:themeColor="accent1"/>
        </w:tcBorders>
        <w:shd w:val="clear" w:color="auto" w:fill="BFAAD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C2C2C2" w:themeColor="accent6" w:themeTint="BF"/>
        <w:left w:val="single" w:sz="8" w:space="0" w:color="C2C2C2" w:themeColor="accent6" w:themeTint="BF"/>
        <w:bottom w:val="single" w:sz="8" w:space="0" w:color="C2C2C2" w:themeColor="accent6" w:themeTint="BF"/>
        <w:right w:val="single" w:sz="8" w:space="0" w:color="C2C2C2" w:themeColor="accent6" w:themeTint="BF"/>
        <w:insideH w:val="single" w:sz="8" w:space="0" w:color="C2C2C2" w:themeColor="accent6" w:themeTint="BF"/>
        <w:insideV w:val="single" w:sz="8" w:space="0" w:color="C2C2C2" w:themeColor="accent6" w:themeTint="BF"/>
      </w:tblBorders>
    </w:tblPr>
    <w:tcPr>
      <w:shd w:val="clear" w:color="auto" w:fill="EAEAEA" w:themeFill="accent6" w:themeFillTint="3F"/>
    </w:tcPr>
    <w:tblStylePr w:type="firstRow">
      <w:rPr>
        <w:b/>
        <w:bCs/>
      </w:rPr>
    </w:tblStylePr>
    <w:tblStylePr w:type="lastRow">
      <w:rPr>
        <w:b/>
        <w:bCs/>
      </w:rPr>
      <w:tblPr/>
      <w:tcPr>
        <w:tcBorders>
          <w:top w:val="single" w:sz="18" w:space="0" w:color="C2C2C2" w:themeColor="accent6" w:themeTint="BF"/>
        </w:tcBorders>
      </w:tcPr>
    </w:tblStylePr>
    <w:tblStylePr w:type="firstCol">
      <w:rPr>
        <w:b/>
        <w:bCs/>
      </w:rPr>
    </w:tblStylePr>
    <w:tblStylePr w:type="lastCol">
      <w:rPr>
        <w:b/>
        <w:bCs/>
      </w:rPr>
    </w:tblStylePr>
    <w:tblStylePr w:type="band1Vert">
      <w:tblPr/>
      <w:tcPr>
        <w:shd w:val="clear" w:color="auto" w:fill="D6D6D6" w:themeFill="accent6" w:themeFillTint="7F"/>
      </w:tcPr>
    </w:tblStylePr>
    <w:tblStylePr w:type="band1Horz">
      <w:tblPr/>
      <w:tcPr>
        <w:shd w:val="clear" w:color="auto" w:fill="D6D6D6"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6791CD" w:themeColor="accent5" w:themeTint="BF"/>
        <w:left w:val="single" w:sz="8" w:space="0" w:color="6791CD" w:themeColor="accent5" w:themeTint="BF"/>
        <w:bottom w:val="single" w:sz="8" w:space="0" w:color="6791CD" w:themeColor="accent5" w:themeTint="BF"/>
        <w:right w:val="single" w:sz="8" w:space="0" w:color="6791CD" w:themeColor="accent5" w:themeTint="BF"/>
        <w:insideH w:val="single" w:sz="8" w:space="0" w:color="6791CD" w:themeColor="accent5" w:themeTint="BF"/>
        <w:insideV w:val="single" w:sz="8" w:space="0" w:color="6791CD" w:themeColor="accent5" w:themeTint="BF"/>
      </w:tblBorders>
    </w:tblPr>
    <w:tcPr>
      <w:shd w:val="clear" w:color="auto" w:fill="CDDAEE" w:themeFill="accent5" w:themeFillTint="3F"/>
    </w:tcPr>
    <w:tblStylePr w:type="firstRow">
      <w:rPr>
        <w:b/>
        <w:bCs/>
      </w:rPr>
    </w:tblStylePr>
    <w:tblStylePr w:type="lastRow">
      <w:rPr>
        <w:b/>
        <w:bCs/>
      </w:rPr>
      <w:tblPr/>
      <w:tcPr>
        <w:tcBorders>
          <w:top w:val="single" w:sz="18" w:space="0" w:color="6791CD" w:themeColor="accent5" w:themeTint="BF"/>
        </w:tcBorders>
      </w:tcPr>
    </w:tblStylePr>
    <w:tblStylePr w:type="firstCol">
      <w:rPr>
        <w:b/>
        <w:bCs/>
      </w:rPr>
    </w:tblStylePr>
    <w:tblStylePr w:type="lastCol">
      <w:rPr>
        <w:b/>
        <w:bCs/>
      </w:rPr>
    </w:tblStylePr>
    <w:tblStylePr w:type="band1Vert">
      <w:tblPr/>
      <w:tcPr>
        <w:shd w:val="clear" w:color="auto" w:fill="9AB6DE" w:themeFill="accent5" w:themeFillTint="7F"/>
      </w:tcPr>
    </w:tblStylePr>
    <w:tblStylePr w:type="band1Horz">
      <w:tblPr/>
      <w:tcPr>
        <w:shd w:val="clear" w:color="auto" w:fill="9AB6DE"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7CBA84" w:themeColor="accent4" w:themeTint="BF"/>
        <w:left w:val="single" w:sz="8" w:space="0" w:color="7CBA84" w:themeColor="accent4" w:themeTint="BF"/>
        <w:bottom w:val="single" w:sz="8" w:space="0" w:color="7CBA84" w:themeColor="accent4" w:themeTint="BF"/>
        <w:right w:val="single" w:sz="8" w:space="0" w:color="7CBA84" w:themeColor="accent4" w:themeTint="BF"/>
        <w:insideH w:val="single" w:sz="8" w:space="0" w:color="7CBA84" w:themeColor="accent4" w:themeTint="BF"/>
        <w:insideV w:val="single" w:sz="8" w:space="0" w:color="7CBA84" w:themeColor="accent4" w:themeTint="BF"/>
      </w:tblBorders>
    </w:tblPr>
    <w:tcPr>
      <w:shd w:val="clear" w:color="auto" w:fill="D3E8D6" w:themeFill="accent4" w:themeFillTint="3F"/>
    </w:tcPr>
    <w:tblStylePr w:type="firstRow">
      <w:rPr>
        <w:b/>
        <w:bCs/>
      </w:rPr>
    </w:tblStylePr>
    <w:tblStylePr w:type="lastRow">
      <w:rPr>
        <w:b/>
        <w:bCs/>
      </w:rPr>
      <w:tblPr/>
      <w:tcPr>
        <w:tcBorders>
          <w:top w:val="single" w:sz="18" w:space="0" w:color="7CBA84" w:themeColor="accent4" w:themeTint="BF"/>
        </w:tcBorders>
      </w:tcPr>
    </w:tblStylePr>
    <w:tblStylePr w:type="firstCol">
      <w:rPr>
        <w:b/>
        <w:bCs/>
      </w:rPr>
    </w:tblStylePr>
    <w:tblStylePr w:type="lastCol">
      <w:rPr>
        <w:b/>
        <w:bCs/>
      </w:rPr>
    </w:tblStylePr>
    <w:tblStylePr w:type="band1Vert">
      <w:tblPr/>
      <w:tcPr>
        <w:shd w:val="clear" w:color="auto" w:fill="A8D1AD" w:themeFill="accent4" w:themeFillTint="7F"/>
      </w:tcPr>
    </w:tblStylePr>
    <w:tblStylePr w:type="band1Horz">
      <w:tblPr/>
      <w:tcPr>
        <w:shd w:val="clear" w:color="auto" w:fill="A8D1AD"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E67CB1" w:themeColor="accent3" w:themeTint="BF"/>
        <w:left w:val="single" w:sz="8" w:space="0" w:color="E67CB1" w:themeColor="accent3" w:themeTint="BF"/>
        <w:bottom w:val="single" w:sz="8" w:space="0" w:color="E67CB1" w:themeColor="accent3" w:themeTint="BF"/>
        <w:right w:val="single" w:sz="8" w:space="0" w:color="E67CB1" w:themeColor="accent3" w:themeTint="BF"/>
        <w:insideH w:val="single" w:sz="8" w:space="0" w:color="E67CB1" w:themeColor="accent3" w:themeTint="BF"/>
        <w:insideV w:val="single" w:sz="8" w:space="0" w:color="E67CB1" w:themeColor="accent3" w:themeTint="BF"/>
      </w:tblBorders>
    </w:tblPr>
    <w:tcPr>
      <w:shd w:val="clear" w:color="auto" w:fill="F6D3E5" w:themeFill="accent3" w:themeFillTint="3F"/>
    </w:tcPr>
    <w:tblStylePr w:type="firstRow">
      <w:rPr>
        <w:b/>
        <w:bCs/>
      </w:rPr>
    </w:tblStylePr>
    <w:tblStylePr w:type="lastRow">
      <w:rPr>
        <w:b/>
        <w:bCs/>
      </w:rPr>
      <w:tblPr/>
      <w:tcPr>
        <w:tcBorders>
          <w:top w:val="single" w:sz="18" w:space="0" w:color="E67CB1" w:themeColor="accent3" w:themeTint="BF"/>
        </w:tcBorders>
      </w:tcPr>
    </w:tblStylePr>
    <w:tblStylePr w:type="firstCol">
      <w:rPr>
        <w:b/>
        <w:bCs/>
      </w:rPr>
    </w:tblStylePr>
    <w:tblStylePr w:type="lastCol">
      <w:rPr>
        <w:b/>
        <w:bCs/>
      </w:rPr>
    </w:tblStylePr>
    <w:tblStylePr w:type="band1Vert">
      <w:tblPr/>
      <w:tcPr>
        <w:shd w:val="clear" w:color="auto" w:fill="EEA8CB" w:themeFill="accent3" w:themeFillTint="7F"/>
      </w:tcPr>
    </w:tblStylePr>
    <w:tblStylePr w:type="band1Horz">
      <w:tblPr/>
      <w:tcPr>
        <w:shd w:val="clear" w:color="auto" w:fill="EEA8CB"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B4D479" w:themeColor="accent2" w:themeTint="BF"/>
        <w:left w:val="single" w:sz="8" w:space="0" w:color="B4D479" w:themeColor="accent2" w:themeTint="BF"/>
        <w:bottom w:val="single" w:sz="8" w:space="0" w:color="B4D479" w:themeColor="accent2" w:themeTint="BF"/>
        <w:right w:val="single" w:sz="8" w:space="0" w:color="B4D479" w:themeColor="accent2" w:themeTint="BF"/>
        <w:insideH w:val="single" w:sz="8" w:space="0" w:color="B4D479" w:themeColor="accent2" w:themeTint="BF"/>
        <w:insideV w:val="single" w:sz="8" w:space="0" w:color="B4D479" w:themeColor="accent2" w:themeTint="BF"/>
      </w:tblBorders>
    </w:tblPr>
    <w:tcPr>
      <w:shd w:val="clear" w:color="auto" w:fill="E6F1D2" w:themeFill="accent2" w:themeFillTint="3F"/>
    </w:tcPr>
    <w:tblStylePr w:type="firstRow">
      <w:rPr>
        <w:b/>
        <w:bCs/>
      </w:rPr>
    </w:tblStylePr>
    <w:tblStylePr w:type="lastRow">
      <w:rPr>
        <w:b/>
        <w:bCs/>
      </w:rPr>
      <w:tblPr/>
      <w:tcPr>
        <w:tcBorders>
          <w:top w:val="single" w:sz="18" w:space="0" w:color="B4D479" w:themeColor="accent2" w:themeTint="BF"/>
        </w:tcBorders>
      </w:tcPr>
    </w:tblStylePr>
    <w:tblStylePr w:type="firstCol">
      <w:rPr>
        <w:b/>
        <w:bCs/>
      </w:rPr>
    </w:tblStylePr>
    <w:tblStylePr w:type="lastCol">
      <w:rPr>
        <w:b/>
        <w:bCs/>
      </w:rPr>
    </w:tblStylePr>
    <w:tblStylePr w:type="band1Vert">
      <w:tblPr/>
      <w:tcPr>
        <w:shd w:val="clear" w:color="auto" w:fill="CDE2A6" w:themeFill="accent2" w:themeFillTint="7F"/>
      </w:tcPr>
    </w:tblStylePr>
    <w:tblStylePr w:type="band1Horz">
      <w:tblPr/>
      <w:tcPr>
        <w:shd w:val="clear" w:color="auto" w:fill="CDE2A6"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A07FB9" w:themeColor="accent1" w:themeTint="BF"/>
        <w:left w:val="single" w:sz="8" w:space="0" w:color="A07FB9" w:themeColor="accent1" w:themeTint="BF"/>
        <w:bottom w:val="single" w:sz="8" w:space="0" w:color="A07FB9" w:themeColor="accent1" w:themeTint="BF"/>
        <w:right w:val="single" w:sz="8" w:space="0" w:color="A07FB9" w:themeColor="accent1" w:themeTint="BF"/>
        <w:insideH w:val="single" w:sz="8" w:space="0" w:color="A07FB9" w:themeColor="accent1" w:themeTint="BF"/>
        <w:insideV w:val="single" w:sz="8" w:space="0" w:color="A07FB9" w:themeColor="accent1" w:themeTint="BF"/>
      </w:tblBorders>
    </w:tblPr>
    <w:tcPr>
      <w:shd w:val="clear" w:color="auto" w:fill="DFD4E8" w:themeFill="accent1" w:themeFillTint="3F"/>
    </w:tcPr>
    <w:tblStylePr w:type="firstRow">
      <w:rPr>
        <w:b/>
        <w:bCs/>
      </w:rPr>
    </w:tblStylePr>
    <w:tblStylePr w:type="lastRow">
      <w:rPr>
        <w:b/>
        <w:bCs/>
      </w:rPr>
      <w:tblPr/>
      <w:tcPr>
        <w:tcBorders>
          <w:top w:val="single" w:sz="18" w:space="0" w:color="A07FB9" w:themeColor="accent1" w:themeTint="BF"/>
        </w:tcBorders>
      </w:tcPr>
    </w:tblStylePr>
    <w:tblStylePr w:type="firstCol">
      <w:rPr>
        <w:b/>
        <w:bCs/>
      </w:rPr>
    </w:tblStylePr>
    <w:tblStylePr w:type="lastCol">
      <w:rPr>
        <w:b/>
        <w:bCs/>
      </w:rPr>
    </w:tblStylePr>
    <w:tblStylePr w:type="band1Vert">
      <w:tblPr/>
      <w:tcPr>
        <w:shd w:val="clear" w:color="auto" w:fill="BFAAD1" w:themeFill="accent1" w:themeFillTint="7F"/>
      </w:tcPr>
    </w:tblStylePr>
    <w:tblStylePr w:type="band1Horz">
      <w:tblPr/>
      <w:tcPr>
        <w:shd w:val="clear" w:color="auto" w:fill="BFAAD1"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AEAEA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65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2828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28282" w:themeFill="accent6" w:themeFillShade="BF"/>
      </w:tcPr>
    </w:tblStylePr>
    <w:tblStylePr w:type="band1Vert">
      <w:tblPr/>
      <w:tcPr>
        <w:tcBorders>
          <w:top w:val="nil"/>
          <w:left w:val="nil"/>
          <w:bottom w:val="nil"/>
          <w:right w:val="nil"/>
          <w:insideH w:val="nil"/>
          <w:insideV w:val="nil"/>
        </w:tcBorders>
        <w:shd w:val="clear" w:color="auto" w:fill="828282" w:themeFill="accent6" w:themeFillShade="BF"/>
      </w:tcPr>
    </w:tblStylePr>
    <w:tblStylePr w:type="band1Horz">
      <w:tblPr/>
      <w:tcPr>
        <w:tcBorders>
          <w:top w:val="nil"/>
          <w:left w:val="nil"/>
          <w:bottom w:val="nil"/>
          <w:right w:val="nil"/>
          <w:insideH w:val="nil"/>
          <w:insideV w:val="nil"/>
        </w:tcBorders>
        <w:shd w:val="clear" w:color="auto" w:fill="828282"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3C6F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7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28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288" w:themeFill="accent5" w:themeFillShade="BF"/>
      </w:tcPr>
    </w:tblStylePr>
    <w:tblStylePr w:type="band1Vert">
      <w:tblPr/>
      <w:tcPr>
        <w:tcBorders>
          <w:top w:val="nil"/>
          <w:left w:val="nil"/>
          <w:bottom w:val="nil"/>
          <w:right w:val="nil"/>
          <w:insideH w:val="nil"/>
          <w:insideV w:val="nil"/>
        </w:tcBorders>
        <w:shd w:val="clear" w:color="auto" w:fill="2D5288" w:themeFill="accent5" w:themeFillShade="BF"/>
      </w:tcPr>
    </w:tblStylePr>
    <w:tblStylePr w:type="band1Horz">
      <w:tblPr/>
      <w:tcPr>
        <w:tcBorders>
          <w:top w:val="nil"/>
          <w:left w:val="nil"/>
          <w:bottom w:val="nil"/>
          <w:right w:val="nil"/>
          <w:insideH w:val="nil"/>
          <w:insideV w:val="nil"/>
        </w:tcBorders>
        <w:shd w:val="clear" w:color="auto" w:fill="2D5288"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54A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F774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F7747" w:themeFill="accent4" w:themeFillShade="BF"/>
      </w:tcPr>
    </w:tblStylePr>
    <w:tblStylePr w:type="band1Vert">
      <w:tblPr/>
      <w:tcPr>
        <w:tcBorders>
          <w:top w:val="nil"/>
          <w:left w:val="nil"/>
          <w:bottom w:val="nil"/>
          <w:right w:val="nil"/>
          <w:insideH w:val="nil"/>
          <w:insideV w:val="nil"/>
        </w:tcBorders>
        <w:shd w:val="clear" w:color="auto" w:fill="3F7747" w:themeFill="accent4" w:themeFillShade="BF"/>
      </w:tcPr>
    </w:tblStylePr>
    <w:tblStylePr w:type="band1Horz">
      <w:tblPr/>
      <w:tcPr>
        <w:tcBorders>
          <w:top w:val="nil"/>
          <w:left w:val="nil"/>
          <w:bottom w:val="nil"/>
          <w:right w:val="nil"/>
          <w:insideH w:val="nil"/>
          <w:insideV w:val="nil"/>
        </w:tcBorders>
        <w:shd w:val="clear" w:color="auto" w:fill="3F7747"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DE51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18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E24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E2471" w:themeFill="accent3" w:themeFillShade="BF"/>
      </w:tcPr>
    </w:tblStylePr>
    <w:tblStylePr w:type="band1Vert">
      <w:tblPr/>
      <w:tcPr>
        <w:tcBorders>
          <w:top w:val="nil"/>
          <w:left w:val="nil"/>
          <w:bottom w:val="nil"/>
          <w:right w:val="nil"/>
          <w:insideH w:val="nil"/>
          <w:insideV w:val="nil"/>
        </w:tcBorders>
        <w:shd w:val="clear" w:color="auto" w:fill="BE2471" w:themeFill="accent3" w:themeFillShade="BF"/>
      </w:tcPr>
    </w:tblStylePr>
    <w:tblStylePr w:type="band1Horz">
      <w:tblPr/>
      <w:tcPr>
        <w:tcBorders>
          <w:top w:val="nil"/>
          <w:left w:val="nil"/>
          <w:bottom w:val="nil"/>
          <w:right w:val="nil"/>
          <w:insideH w:val="nil"/>
          <w:insideV w:val="nil"/>
        </w:tcBorders>
        <w:shd w:val="clear" w:color="auto" w:fill="BE2471"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9CC6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7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9B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9B32" w:themeFill="accent2" w:themeFillShade="BF"/>
      </w:tcPr>
    </w:tblStylePr>
    <w:tblStylePr w:type="band1Vert">
      <w:tblPr/>
      <w:tcPr>
        <w:tcBorders>
          <w:top w:val="nil"/>
          <w:left w:val="nil"/>
          <w:bottom w:val="nil"/>
          <w:right w:val="nil"/>
          <w:insideH w:val="nil"/>
          <w:insideV w:val="nil"/>
        </w:tcBorders>
        <w:shd w:val="clear" w:color="auto" w:fill="769B32" w:themeFill="accent2" w:themeFillShade="BF"/>
      </w:tcPr>
    </w:tblStylePr>
    <w:tblStylePr w:type="band1Horz">
      <w:tblPr/>
      <w:tcPr>
        <w:tcBorders>
          <w:top w:val="nil"/>
          <w:left w:val="nil"/>
          <w:bottom w:val="nil"/>
          <w:right w:val="nil"/>
          <w:insideH w:val="nil"/>
          <w:insideV w:val="nil"/>
        </w:tcBorders>
        <w:shd w:val="clear" w:color="auto" w:fill="769B32"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8057A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B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41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4177" w:themeFill="accent1" w:themeFillShade="BF"/>
      </w:tcPr>
    </w:tblStylePr>
    <w:tblStylePr w:type="band1Vert">
      <w:tblPr/>
      <w:tcPr>
        <w:tcBorders>
          <w:top w:val="nil"/>
          <w:left w:val="nil"/>
          <w:bottom w:val="nil"/>
          <w:right w:val="nil"/>
          <w:insideH w:val="nil"/>
          <w:insideV w:val="nil"/>
        </w:tcBorders>
        <w:shd w:val="clear" w:color="auto" w:fill="5F4177" w:themeFill="accent1" w:themeFillShade="BF"/>
      </w:tcPr>
    </w:tblStylePr>
    <w:tblStylePr w:type="band1Horz">
      <w:tblPr/>
      <w:tcPr>
        <w:tcBorders>
          <w:top w:val="nil"/>
          <w:left w:val="nil"/>
          <w:bottom w:val="nil"/>
          <w:right w:val="nil"/>
          <w:insideH w:val="nil"/>
          <w:insideV w:val="nil"/>
        </w:tcBorders>
        <w:shd w:val="clear" w:color="auto" w:fill="5F4177" w:themeFill="accent1" w:themeFillShade="BF"/>
      </w:tcPr>
    </w:tblStylePr>
  </w:style>
  <w:style w:type="paragraph" w:styleId="Bibliografie">
    <w:name w:val="Bibliography"/>
    <w:basedOn w:val="ZsysbasisParlan"/>
    <w:next w:val="BasistekstParlan"/>
    <w:uiPriority w:val="37"/>
    <w:semiHidden/>
    <w:rsid w:val="00E07762"/>
  </w:style>
  <w:style w:type="paragraph" w:styleId="Citaat">
    <w:name w:val="Quote"/>
    <w:basedOn w:val="ZsysbasisParlan"/>
    <w:next w:val="BasistekstParlan"/>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Parlan"/>
    <w:next w:val="BasistekstParlan"/>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Parlan"/>
    <w:basedOn w:val="Standaardalinea-lettertype"/>
    <w:uiPriority w:val="59"/>
    <w:rsid w:val="00E07762"/>
    <w:rPr>
      <w:vertAlign w:val="superscript"/>
    </w:rPr>
  </w:style>
  <w:style w:type="paragraph" w:styleId="Geenafstand">
    <w:name w:val="No Spacing"/>
    <w:basedOn w:val="ZsysbasisParlan"/>
    <w:next w:val="BasistekstParlan"/>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Parlan"/>
    <w:next w:val="BasistekstParlan"/>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Parlan"/>
    <w:next w:val="BasistekstParlan"/>
    <w:uiPriority w:val="34"/>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Parlan">
    <w:name w:val="Kopnummering Parlan"/>
    <w:uiPriority w:val="99"/>
    <w:semiHidden/>
    <w:rsid w:val="009D1715"/>
    <w:pPr>
      <w:numPr>
        <w:numId w:val="6"/>
      </w:numPr>
    </w:pPr>
  </w:style>
  <w:style w:type="paragraph" w:customStyle="1" w:styleId="ZsyseenpuntParlan">
    <w:name w:val="Zsyseenpunt Parlan"/>
    <w:basedOn w:val="ZsysbasisParlan"/>
    <w:semiHidden/>
    <w:rsid w:val="00756C31"/>
    <w:pPr>
      <w:spacing w:line="20" w:lineRule="exact"/>
    </w:pPr>
    <w:rPr>
      <w:sz w:val="2"/>
    </w:rPr>
  </w:style>
  <w:style w:type="paragraph" w:customStyle="1" w:styleId="ZsysbasisdocumentgegevensParlan">
    <w:name w:val="Zsysbasisdocumentgegevens Parlan"/>
    <w:basedOn w:val="ZsysbasisParlan"/>
    <w:next w:val="BasistekstParlan"/>
    <w:semiHidden/>
    <w:rsid w:val="0020548B"/>
    <w:pPr>
      <w:spacing w:line="240" w:lineRule="exact"/>
    </w:pPr>
    <w:rPr>
      <w:noProof/>
    </w:rPr>
  </w:style>
  <w:style w:type="paragraph" w:customStyle="1" w:styleId="DocumentgegevensvetParlan">
    <w:name w:val="Documentgegevens vet Parlan"/>
    <w:basedOn w:val="ZsysbasisdocumentgegevensParlan"/>
    <w:semiHidden/>
    <w:rsid w:val="00B16164"/>
    <w:rPr>
      <w:rFonts w:ascii="Source Sans Pro SemiBold" w:hAnsi="Source Sans Pro SemiBold"/>
    </w:rPr>
  </w:style>
  <w:style w:type="paragraph" w:customStyle="1" w:styleId="DocumentgegevensParlan">
    <w:name w:val="Documentgegevens Parlan"/>
    <w:basedOn w:val="ZsysbasisdocumentgegevensParlan"/>
    <w:uiPriority w:val="44"/>
    <w:rsid w:val="00A14102"/>
    <w:rPr>
      <w:color w:val="AEAEAE" w:themeColor="accent6"/>
    </w:rPr>
  </w:style>
  <w:style w:type="paragraph" w:customStyle="1" w:styleId="PaginanummerParlan">
    <w:name w:val="Paginanummer Parlan"/>
    <w:basedOn w:val="ZsysbasisParlan"/>
    <w:uiPriority w:val="57"/>
    <w:rsid w:val="00353D07"/>
    <w:pPr>
      <w:spacing w:line="240" w:lineRule="exact"/>
    </w:pPr>
  </w:style>
  <w:style w:type="paragraph" w:customStyle="1" w:styleId="AfzendergegevensParlan">
    <w:name w:val="Afzendergegevens Parlan"/>
    <w:basedOn w:val="ZsysbasisdocumentgegevensParlan"/>
    <w:uiPriority w:val="43"/>
    <w:rsid w:val="00135E7B"/>
  </w:style>
  <w:style w:type="paragraph" w:customStyle="1" w:styleId="AfzendergegevenskopjeParlan">
    <w:name w:val="Afzendergegevens kopje Parlan"/>
    <w:basedOn w:val="ZsysbasisdocumentgegevensParlan"/>
    <w:semiHidden/>
    <w:rsid w:val="00135E7B"/>
  </w:style>
  <w:style w:type="numbering" w:customStyle="1" w:styleId="OpsommingtekenParlan">
    <w:name w:val="Opsomming teken Parlan"/>
    <w:uiPriority w:val="99"/>
    <w:semiHidden/>
    <w:rsid w:val="00670274"/>
    <w:pPr>
      <w:numPr>
        <w:numId w:val="7"/>
      </w:numPr>
    </w:pPr>
  </w:style>
  <w:style w:type="paragraph" w:customStyle="1" w:styleId="AlineavoorafbeeldingParlan">
    <w:name w:val="Alinea voor afbeelding Parlan"/>
    <w:basedOn w:val="ZsysbasisParlan"/>
    <w:next w:val="BasistekstParlan"/>
    <w:semiHidden/>
    <w:rsid w:val="005E02CD"/>
  </w:style>
  <w:style w:type="paragraph" w:customStyle="1" w:styleId="TitelParlan">
    <w:name w:val="Titel Parlan"/>
    <w:basedOn w:val="ZsysbasisParlan"/>
    <w:uiPriority w:val="49"/>
    <w:rsid w:val="00A14102"/>
    <w:pPr>
      <w:keepNext/>
      <w:keepLines/>
      <w:spacing w:after="40" w:line="600" w:lineRule="exact"/>
    </w:pPr>
    <w:rPr>
      <w:b/>
      <w:color w:val="8057A0" w:themeColor="accent1"/>
      <w:sz w:val="56"/>
    </w:rPr>
  </w:style>
  <w:style w:type="paragraph" w:customStyle="1" w:styleId="SubtitelParlan">
    <w:name w:val="Subtitel Parlan"/>
    <w:basedOn w:val="ZsysbasisParlan"/>
    <w:uiPriority w:val="48"/>
    <w:rsid w:val="00822394"/>
    <w:pPr>
      <w:keepLines/>
      <w:spacing w:before="120" w:line="340" w:lineRule="exact"/>
    </w:pPr>
    <w:rPr>
      <w:rFonts w:ascii="Source Sans Pro SemiBold" w:hAnsi="Source Sans Pro SemiBold"/>
      <w:sz w:val="26"/>
    </w:rPr>
  </w:style>
  <w:style w:type="numbering" w:customStyle="1" w:styleId="BijlagenummeringParlan">
    <w:name w:val="Bijlagenummering Parlan"/>
    <w:uiPriority w:val="99"/>
    <w:semiHidden/>
    <w:rsid w:val="00345315"/>
    <w:pPr>
      <w:numPr>
        <w:numId w:val="8"/>
      </w:numPr>
    </w:pPr>
  </w:style>
  <w:style w:type="paragraph" w:customStyle="1" w:styleId="Bijlagekop1Parlan">
    <w:name w:val="Bijlage kop 1 Parlan"/>
    <w:basedOn w:val="ZsysbasisParlan"/>
    <w:next w:val="BasistekstParlan"/>
    <w:uiPriority w:val="10"/>
    <w:qFormat/>
    <w:rsid w:val="00345315"/>
    <w:pPr>
      <w:keepNext/>
      <w:keepLines/>
      <w:numPr>
        <w:numId w:val="22"/>
      </w:numPr>
      <w:tabs>
        <w:tab w:val="left" w:pos="709"/>
      </w:tabs>
      <w:spacing w:before="240" w:after="60" w:line="276" w:lineRule="atLeast"/>
      <w:outlineLvl w:val="0"/>
    </w:pPr>
    <w:rPr>
      <w:rFonts w:ascii="Source Sans Pro SemiBold" w:hAnsi="Source Sans Pro SemiBold"/>
      <w:bCs/>
      <w:color w:val="8057A0"/>
      <w:sz w:val="22"/>
      <w:szCs w:val="32"/>
    </w:rPr>
  </w:style>
  <w:style w:type="paragraph" w:customStyle="1" w:styleId="Bijlagekop2Parlan">
    <w:name w:val="Bijlage kop 2 Parlan"/>
    <w:basedOn w:val="ZsysbasisParlan"/>
    <w:next w:val="BasistekstParlan"/>
    <w:uiPriority w:val="11"/>
    <w:qFormat/>
    <w:rsid w:val="00345315"/>
    <w:pPr>
      <w:keepNext/>
      <w:keepLines/>
      <w:numPr>
        <w:ilvl w:val="1"/>
        <w:numId w:val="22"/>
      </w:numPr>
      <w:outlineLvl w:val="1"/>
    </w:pPr>
    <w:rPr>
      <w:b/>
    </w:rPr>
  </w:style>
  <w:style w:type="paragraph" w:styleId="Onderwerpvanopmerking">
    <w:name w:val="annotation subject"/>
    <w:basedOn w:val="ZsysbasisParlan"/>
    <w:next w:val="BasistekstParlan"/>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Parlan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Parlan"/>
    <w:next w:val="BasistekstParlan"/>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Parlan"/>
    <w:next w:val="BasistekstParlan"/>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Parlan"/>
    <w:basedOn w:val="ZsysbasisParlan"/>
    <w:next w:val="BasistekstParlan"/>
    <w:uiPriority w:val="62"/>
    <w:semiHidden/>
    <w:rsid w:val="00DD2A9E"/>
  </w:style>
  <w:style w:type="table" w:customStyle="1" w:styleId="TabelstijlblancoParlan">
    <w:name w:val="Tabelstijl blanco Parlan"/>
    <w:basedOn w:val="Standaardtabel"/>
    <w:uiPriority w:val="99"/>
    <w:qFormat/>
    <w:rsid w:val="00353D07"/>
    <w:tblPr>
      <w:tblCellMar>
        <w:left w:w="0" w:type="dxa"/>
        <w:right w:w="0" w:type="dxa"/>
      </w:tblCellMar>
    </w:tblPr>
  </w:style>
  <w:style w:type="paragraph" w:customStyle="1" w:styleId="ZsysbasistocParlan">
    <w:name w:val="Zsysbasistoc Parlan"/>
    <w:basedOn w:val="ZsysbasisParlan"/>
    <w:next w:val="BasistekstParlan"/>
    <w:semiHidden/>
    <w:rsid w:val="00E55D12"/>
    <w:pPr>
      <w:tabs>
        <w:tab w:val="right" w:pos="8080"/>
      </w:tabs>
      <w:spacing w:before="320"/>
      <w:ind w:left="340" w:right="1134" w:hanging="340"/>
    </w:pPr>
  </w:style>
  <w:style w:type="numbering" w:customStyle="1" w:styleId="AgendapuntlijstParlan">
    <w:name w:val="Agendapunt (lijst) Parlan"/>
    <w:uiPriority w:val="99"/>
    <w:semiHidden/>
    <w:rsid w:val="001C6232"/>
    <w:pPr>
      <w:numPr>
        <w:numId w:val="19"/>
      </w:numPr>
    </w:pPr>
  </w:style>
  <w:style w:type="paragraph" w:customStyle="1" w:styleId="AgendapuntParlan">
    <w:name w:val="Agendapunt Parlan"/>
    <w:basedOn w:val="ZsysbasisParlan"/>
    <w:semiHidden/>
    <w:rsid w:val="001C6232"/>
    <w:pPr>
      <w:numPr>
        <w:numId w:val="20"/>
      </w:numPr>
    </w:pPr>
  </w:style>
  <w:style w:type="paragraph" w:customStyle="1" w:styleId="DocumentnaamParlan">
    <w:name w:val="Documentnaam Parlan"/>
    <w:basedOn w:val="ZsysbasisParlan"/>
    <w:next w:val="TitelParlan"/>
    <w:semiHidden/>
    <w:rsid w:val="00382CBF"/>
    <w:pPr>
      <w:keepNext/>
      <w:keepLines/>
      <w:spacing w:after="40" w:line="600" w:lineRule="exact"/>
    </w:pPr>
    <w:rPr>
      <w:b/>
      <w:color w:val="8057A0" w:themeColor="accent1"/>
      <w:sz w:val="56"/>
    </w:rPr>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A635" w:themeFill="accent2" w:themeFillShade="CC"/>
      </w:tcPr>
    </w:tblStylePr>
    <w:tblStylePr w:type="lastRow">
      <w:rPr>
        <w:b/>
        <w:bCs/>
        <w:color w:val="7FA6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9CC6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CC6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Rastertabel1licht">
    <w:name w:val="Grid Table 1 Light"/>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19042B"/>
    <w:pPr>
      <w:spacing w:line="240" w:lineRule="auto"/>
    </w:pPr>
    <w:tblPr>
      <w:tblStyleRowBandSize w:val="1"/>
      <w:tblStyleColBandSize w:val="1"/>
      <w:tblBorders>
        <w:top w:val="single" w:sz="4" w:space="0" w:color="CCBADA" w:themeColor="accent1" w:themeTint="66"/>
        <w:left w:val="single" w:sz="4" w:space="0" w:color="CCBADA" w:themeColor="accent1" w:themeTint="66"/>
        <w:bottom w:val="single" w:sz="4" w:space="0" w:color="CCBADA" w:themeColor="accent1" w:themeTint="66"/>
        <w:right w:val="single" w:sz="4" w:space="0" w:color="CCBADA" w:themeColor="accent1" w:themeTint="66"/>
        <w:insideH w:val="single" w:sz="4" w:space="0" w:color="CCBADA" w:themeColor="accent1" w:themeTint="66"/>
        <w:insideV w:val="single" w:sz="4" w:space="0" w:color="CCBADA" w:themeColor="accent1" w:themeTint="66"/>
      </w:tblBorders>
    </w:tblPr>
    <w:tblStylePr w:type="firstRow">
      <w:rPr>
        <w:b/>
        <w:bCs/>
      </w:rPr>
      <w:tblPr/>
      <w:tcPr>
        <w:tcBorders>
          <w:bottom w:val="single" w:sz="12" w:space="0" w:color="B298C7" w:themeColor="accent1" w:themeTint="99"/>
        </w:tcBorders>
      </w:tcPr>
    </w:tblStylePr>
    <w:tblStylePr w:type="lastRow">
      <w:rPr>
        <w:b/>
        <w:bCs/>
      </w:rPr>
      <w:tblPr/>
      <w:tcPr>
        <w:tcBorders>
          <w:top w:val="double" w:sz="2" w:space="0" w:color="B298C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19042B"/>
    <w:pPr>
      <w:spacing w:line="240" w:lineRule="auto"/>
    </w:pPr>
    <w:tblPr>
      <w:tblStyleRowBandSize w:val="1"/>
      <w:tblStyleColBandSize w:val="1"/>
      <w:tblBorders>
        <w:top w:val="single" w:sz="4" w:space="0" w:color="D7E8B7" w:themeColor="accent2" w:themeTint="66"/>
        <w:left w:val="single" w:sz="4" w:space="0" w:color="D7E8B7" w:themeColor="accent2" w:themeTint="66"/>
        <w:bottom w:val="single" w:sz="4" w:space="0" w:color="D7E8B7" w:themeColor="accent2" w:themeTint="66"/>
        <w:right w:val="single" w:sz="4" w:space="0" w:color="D7E8B7" w:themeColor="accent2" w:themeTint="66"/>
        <w:insideH w:val="single" w:sz="4" w:space="0" w:color="D7E8B7" w:themeColor="accent2" w:themeTint="66"/>
        <w:insideV w:val="single" w:sz="4" w:space="0" w:color="D7E8B7" w:themeColor="accent2" w:themeTint="66"/>
      </w:tblBorders>
    </w:tblPr>
    <w:tblStylePr w:type="firstRow">
      <w:rPr>
        <w:b/>
        <w:bCs/>
      </w:rPr>
      <w:tblPr/>
      <w:tcPr>
        <w:tcBorders>
          <w:bottom w:val="single" w:sz="12" w:space="0" w:color="C3DC94" w:themeColor="accent2" w:themeTint="99"/>
        </w:tcBorders>
      </w:tcPr>
    </w:tblStylePr>
    <w:tblStylePr w:type="lastRow">
      <w:rPr>
        <w:b/>
        <w:bCs/>
      </w:rPr>
      <w:tblPr/>
      <w:tcPr>
        <w:tcBorders>
          <w:top w:val="double" w:sz="2" w:space="0" w:color="C3DC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19042B"/>
    <w:pPr>
      <w:spacing w:line="240" w:lineRule="auto"/>
    </w:pPr>
    <w:tblPr>
      <w:tblStyleRowBandSize w:val="1"/>
      <w:tblStyleColBandSize w:val="1"/>
      <w:tblBorders>
        <w:top w:val="single" w:sz="4" w:space="0" w:color="F1B9D5" w:themeColor="accent3" w:themeTint="66"/>
        <w:left w:val="single" w:sz="4" w:space="0" w:color="F1B9D5" w:themeColor="accent3" w:themeTint="66"/>
        <w:bottom w:val="single" w:sz="4" w:space="0" w:color="F1B9D5" w:themeColor="accent3" w:themeTint="66"/>
        <w:right w:val="single" w:sz="4" w:space="0" w:color="F1B9D5" w:themeColor="accent3" w:themeTint="66"/>
        <w:insideH w:val="single" w:sz="4" w:space="0" w:color="F1B9D5" w:themeColor="accent3" w:themeTint="66"/>
        <w:insideV w:val="single" w:sz="4" w:space="0" w:color="F1B9D5" w:themeColor="accent3" w:themeTint="66"/>
      </w:tblBorders>
    </w:tblPr>
    <w:tblStylePr w:type="firstRow">
      <w:rPr>
        <w:b/>
        <w:bCs/>
      </w:rPr>
      <w:tblPr/>
      <w:tcPr>
        <w:tcBorders>
          <w:bottom w:val="single" w:sz="12" w:space="0" w:color="EB96C1" w:themeColor="accent3" w:themeTint="99"/>
        </w:tcBorders>
      </w:tcPr>
    </w:tblStylePr>
    <w:tblStylePr w:type="lastRow">
      <w:rPr>
        <w:b/>
        <w:bCs/>
      </w:rPr>
      <w:tblPr/>
      <w:tcPr>
        <w:tcBorders>
          <w:top w:val="double" w:sz="2" w:space="0" w:color="EB96C1"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19042B"/>
    <w:pPr>
      <w:spacing w:line="240" w:lineRule="auto"/>
    </w:pPr>
    <w:tblPr>
      <w:tblStyleRowBandSize w:val="1"/>
      <w:tblStyleColBandSize w:val="1"/>
      <w:tblBorders>
        <w:top w:val="single" w:sz="4" w:space="0" w:color="B9DABD" w:themeColor="accent4" w:themeTint="66"/>
        <w:left w:val="single" w:sz="4" w:space="0" w:color="B9DABD" w:themeColor="accent4" w:themeTint="66"/>
        <w:bottom w:val="single" w:sz="4" w:space="0" w:color="B9DABD" w:themeColor="accent4" w:themeTint="66"/>
        <w:right w:val="single" w:sz="4" w:space="0" w:color="B9DABD" w:themeColor="accent4" w:themeTint="66"/>
        <w:insideH w:val="single" w:sz="4" w:space="0" w:color="B9DABD" w:themeColor="accent4" w:themeTint="66"/>
        <w:insideV w:val="single" w:sz="4" w:space="0" w:color="B9DABD" w:themeColor="accent4" w:themeTint="66"/>
      </w:tblBorders>
    </w:tblPr>
    <w:tblStylePr w:type="firstRow">
      <w:rPr>
        <w:b/>
        <w:bCs/>
      </w:rPr>
      <w:tblPr/>
      <w:tcPr>
        <w:tcBorders>
          <w:bottom w:val="single" w:sz="12" w:space="0" w:color="96C89D" w:themeColor="accent4" w:themeTint="99"/>
        </w:tcBorders>
      </w:tcPr>
    </w:tblStylePr>
    <w:tblStylePr w:type="lastRow">
      <w:rPr>
        <w:b/>
        <w:bCs/>
      </w:rPr>
      <w:tblPr/>
      <w:tcPr>
        <w:tcBorders>
          <w:top w:val="double" w:sz="2" w:space="0" w:color="96C89D"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19042B"/>
    <w:pPr>
      <w:spacing w:line="240" w:lineRule="auto"/>
    </w:pPr>
    <w:tblPr>
      <w:tblStyleRowBandSize w:val="1"/>
      <w:tblStyleColBandSize w:val="1"/>
      <w:tblBorders>
        <w:top w:val="single" w:sz="4" w:space="0" w:color="AEC4E4" w:themeColor="accent5" w:themeTint="66"/>
        <w:left w:val="single" w:sz="4" w:space="0" w:color="AEC4E4" w:themeColor="accent5" w:themeTint="66"/>
        <w:bottom w:val="single" w:sz="4" w:space="0" w:color="AEC4E4" w:themeColor="accent5" w:themeTint="66"/>
        <w:right w:val="single" w:sz="4" w:space="0" w:color="AEC4E4" w:themeColor="accent5" w:themeTint="66"/>
        <w:insideH w:val="single" w:sz="4" w:space="0" w:color="AEC4E4" w:themeColor="accent5" w:themeTint="66"/>
        <w:insideV w:val="single" w:sz="4" w:space="0" w:color="AEC4E4" w:themeColor="accent5" w:themeTint="66"/>
      </w:tblBorders>
    </w:tblPr>
    <w:tblStylePr w:type="firstRow">
      <w:rPr>
        <w:b/>
        <w:bCs/>
      </w:rPr>
      <w:tblPr/>
      <w:tcPr>
        <w:tcBorders>
          <w:bottom w:val="single" w:sz="12" w:space="0" w:color="85A7D7" w:themeColor="accent5" w:themeTint="99"/>
        </w:tcBorders>
      </w:tcPr>
    </w:tblStylePr>
    <w:tblStylePr w:type="lastRow">
      <w:rPr>
        <w:b/>
        <w:bCs/>
      </w:rPr>
      <w:tblPr/>
      <w:tcPr>
        <w:tcBorders>
          <w:top w:val="double" w:sz="2" w:space="0" w:color="85A7D7"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19042B"/>
    <w:pPr>
      <w:spacing w:line="240" w:lineRule="auto"/>
    </w:pPr>
    <w:tblPr>
      <w:tblStyleRowBandSize w:val="1"/>
      <w:tblStyleColBandSize w:val="1"/>
      <w:tblBorders>
        <w:top w:val="single" w:sz="4" w:space="0" w:color="DEDEDE" w:themeColor="accent6" w:themeTint="66"/>
        <w:left w:val="single" w:sz="4" w:space="0" w:color="DEDEDE" w:themeColor="accent6" w:themeTint="66"/>
        <w:bottom w:val="single" w:sz="4" w:space="0" w:color="DEDEDE" w:themeColor="accent6" w:themeTint="66"/>
        <w:right w:val="single" w:sz="4" w:space="0" w:color="DEDEDE" w:themeColor="accent6" w:themeTint="66"/>
        <w:insideH w:val="single" w:sz="4" w:space="0" w:color="DEDEDE" w:themeColor="accent6" w:themeTint="66"/>
        <w:insideV w:val="single" w:sz="4" w:space="0" w:color="DEDEDE" w:themeColor="accent6" w:themeTint="66"/>
      </w:tblBorders>
    </w:tblPr>
    <w:tblStylePr w:type="firstRow">
      <w:rPr>
        <w:b/>
        <w:bCs/>
      </w:rPr>
      <w:tblPr/>
      <w:tcPr>
        <w:tcBorders>
          <w:bottom w:val="single" w:sz="12" w:space="0" w:color="CECECE" w:themeColor="accent6" w:themeTint="99"/>
        </w:tcBorders>
      </w:tcPr>
    </w:tblStylePr>
    <w:tblStylePr w:type="lastRow">
      <w:rPr>
        <w:b/>
        <w:bCs/>
      </w:rPr>
      <w:tblPr/>
      <w:tcPr>
        <w:tcBorders>
          <w:top w:val="double" w:sz="2" w:space="0" w:color="CECEC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19042B"/>
    <w:pPr>
      <w:spacing w:line="240" w:lineRule="auto"/>
    </w:pPr>
    <w:tblPr>
      <w:tblStyleRowBandSize w:val="1"/>
      <w:tblStyleColBandSize w:val="1"/>
      <w:tblBorders>
        <w:top w:val="single" w:sz="2" w:space="0" w:color="B298C7" w:themeColor="accent1" w:themeTint="99"/>
        <w:bottom w:val="single" w:sz="2" w:space="0" w:color="B298C7" w:themeColor="accent1" w:themeTint="99"/>
        <w:insideH w:val="single" w:sz="2" w:space="0" w:color="B298C7" w:themeColor="accent1" w:themeTint="99"/>
        <w:insideV w:val="single" w:sz="2" w:space="0" w:color="B298C7" w:themeColor="accent1" w:themeTint="99"/>
      </w:tblBorders>
    </w:tblPr>
    <w:tblStylePr w:type="firstRow">
      <w:rPr>
        <w:b/>
        <w:bCs/>
      </w:rPr>
      <w:tblPr/>
      <w:tcPr>
        <w:tcBorders>
          <w:top w:val="nil"/>
          <w:bottom w:val="single" w:sz="12" w:space="0" w:color="B298C7" w:themeColor="accent1" w:themeTint="99"/>
          <w:insideH w:val="nil"/>
          <w:insideV w:val="nil"/>
        </w:tcBorders>
        <w:shd w:val="clear" w:color="auto" w:fill="FFFFFF" w:themeFill="background1"/>
      </w:tcPr>
    </w:tblStylePr>
    <w:tblStylePr w:type="lastRow">
      <w:rPr>
        <w:b/>
        <w:bCs/>
      </w:rPr>
      <w:tblPr/>
      <w:tcPr>
        <w:tcBorders>
          <w:top w:val="double" w:sz="2" w:space="0" w:color="B298C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CEC" w:themeFill="accent1" w:themeFillTint="33"/>
      </w:tcPr>
    </w:tblStylePr>
    <w:tblStylePr w:type="band1Horz">
      <w:tblPr/>
      <w:tcPr>
        <w:shd w:val="clear" w:color="auto" w:fill="E5DCEC" w:themeFill="accent1" w:themeFillTint="33"/>
      </w:tcPr>
    </w:tblStylePr>
  </w:style>
  <w:style w:type="table" w:styleId="Rastertabel2-Accent2">
    <w:name w:val="Grid Table 2 Accent 2"/>
    <w:basedOn w:val="Standaardtabel"/>
    <w:uiPriority w:val="47"/>
    <w:semiHidden/>
    <w:rsid w:val="0019042B"/>
    <w:pPr>
      <w:spacing w:line="240" w:lineRule="auto"/>
    </w:pPr>
    <w:tblPr>
      <w:tblStyleRowBandSize w:val="1"/>
      <w:tblStyleColBandSize w:val="1"/>
      <w:tblBorders>
        <w:top w:val="single" w:sz="2" w:space="0" w:color="C3DC94" w:themeColor="accent2" w:themeTint="99"/>
        <w:bottom w:val="single" w:sz="2" w:space="0" w:color="C3DC94" w:themeColor="accent2" w:themeTint="99"/>
        <w:insideH w:val="single" w:sz="2" w:space="0" w:color="C3DC94" w:themeColor="accent2" w:themeTint="99"/>
        <w:insideV w:val="single" w:sz="2" w:space="0" w:color="C3DC94" w:themeColor="accent2" w:themeTint="99"/>
      </w:tblBorders>
    </w:tblPr>
    <w:tblStylePr w:type="firstRow">
      <w:rPr>
        <w:b/>
        <w:bCs/>
      </w:rPr>
      <w:tblPr/>
      <w:tcPr>
        <w:tcBorders>
          <w:top w:val="nil"/>
          <w:bottom w:val="single" w:sz="12" w:space="0" w:color="C3DC94" w:themeColor="accent2" w:themeTint="99"/>
          <w:insideH w:val="nil"/>
          <w:insideV w:val="nil"/>
        </w:tcBorders>
        <w:shd w:val="clear" w:color="auto" w:fill="FFFFFF" w:themeFill="background1"/>
      </w:tcPr>
    </w:tblStylePr>
    <w:tblStylePr w:type="lastRow">
      <w:rPr>
        <w:b/>
        <w:bCs/>
      </w:rPr>
      <w:tblPr/>
      <w:tcPr>
        <w:tcBorders>
          <w:top w:val="double" w:sz="2" w:space="0" w:color="C3DC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3DB" w:themeFill="accent2" w:themeFillTint="33"/>
      </w:tcPr>
    </w:tblStylePr>
    <w:tblStylePr w:type="band1Horz">
      <w:tblPr/>
      <w:tcPr>
        <w:shd w:val="clear" w:color="auto" w:fill="EBF3DB" w:themeFill="accent2" w:themeFillTint="33"/>
      </w:tcPr>
    </w:tblStylePr>
  </w:style>
  <w:style w:type="table" w:styleId="Rastertabel2-Accent3">
    <w:name w:val="Grid Table 2 Accent 3"/>
    <w:basedOn w:val="Standaardtabel"/>
    <w:uiPriority w:val="47"/>
    <w:semiHidden/>
    <w:rsid w:val="0019042B"/>
    <w:pPr>
      <w:spacing w:line="240" w:lineRule="auto"/>
    </w:pPr>
    <w:tblPr>
      <w:tblStyleRowBandSize w:val="1"/>
      <w:tblStyleColBandSize w:val="1"/>
      <w:tblBorders>
        <w:top w:val="single" w:sz="2" w:space="0" w:color="EB96C1" w:themeColor="accent3" w:themeTint="99"/>
        <w:bottom w:val="single" w:sz="2" w:space="0" w:color="EB96C1" w:themeColor="accent3" w:themeTint="99"/>
        <w:insideH w:val="single" w:sz="2" w:space="0" w:color="EB96C1" w:themeColor="accent3" w:themeTint="99"/>
        <w:insideV w:val="single" w:sz="2" w:space="0" w:color="EB96C1" w:themeColor="accent3" w:themeTint="99"/>
      </w:tblBorders>
    </w:tblPr>
    <w:tblStylePr w:type="firstRow">
      <w:rPr>
        <w:b/>
        <w:bCs/>
      </w:rPr>
      <w:tblPr/>
      <w:tcPr>
        <w:tcBorders>
          <w:top w:val="nil"/>
          <w:bottom w:val="single" w:sz="12" w:space="0" w:color="EB96C1" w:themeColor="accent3" w:themeTint="99"/>
          <w:insideH w:val="nil"/>
          <w:insideV w:val="nil"/>
        </w:tcBorders>
        <w:shd w:val="clear" w:color="auto" w:fill="FFFFFF" w:themeFill="background1"/>
      </w:tcPr>
    </w:tblStylePr>
    <w:tblStylePr w:type="lastRow">
      <w:rPr>
        <w:b/>
        <w:bCs/>
      </w:rPr>
      <w:tblPr/>
      <w:tcPr>
        <w:tcBorders>
          <w:top w:val="double" w:sz="2" w:space="0" w:color="EB96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BEA" w:themeFill="accent3" w:themeFillTint="33"/>
      </w:tcPr>
    </w:tblStylePr>
    <w:tblStylePr w:type="band1Horz">
      <w:tblPr/>
      <w:tcPr>
        <w:shd w:val="clear" w:color="auto" w:fill="F8DBEA" w:themeFill="accent3" w:themeFillTint="33"/>
      </w:tcPr>
    </w:tblStylePr>
  </w:style>
  <w:style w:type="table" w:styleId="Rastertabel2-Accent4">
    <w:name w:val="Grid Table 2 Accent 4"/>
    <w:basedOn w:val="Standaardtabel"/>
    <w:uiPriority w:val="47"/>
    <w:semiHidden/>
    <w:rsid w:val="0019042B"/>
    <w:pPr>
      <w:spacing w:line="240" w:lineRule="auto"/>
    </w:pPr>
    <w:tblPr>
      <w:tblStyleRowBandSize w:val="1"/>
      <w:tblStyleColBandSize w:val="1"/>
      <w:tblBorders>
        <w:top w:val="single" w:sz="2" w:space="0" w:color="96C89D" w:themeColor="accent4" w:themeTint="99"/>
        <w:bottom w:val="single" w:sz="2" w:space="0" w:color="96C89D" w:themeColor="accent4" w:themeTint="99"/>
        <w:insideH w:val="single" w:sz="2" w:space="0" w:color="96C89D" w:themeColor="accent4" w:themeTint="99"/>
        <w:insideV w:val="single" w:sz="2" w:space="0" w:color="96C89D" w:themeColor="accent4" w:themeTint="99"/>
      </w:tblBorders>
    </w:tblPr>
    <w:tblStylePr w:type="firstRow">
      <w:rPr>
        <w:b/>
        <w:bCs/>
      </w:rPr>
      <w:tblPr/>
      <w:tcPr>
        <w:tcBorders>
          <w:top w:val="nil"/>
          <w:bottom w:val="single" w:sz="12" w:space="0" w:color="96C89D" w:themeColor="accent4" w:themeTint="99"/>
          <w:insideH w:val="nil"/>
          <w:insideV w:val="nil"/>
        </w:tcBorders>
        <w:shd w:val="clear" w:color="auto" w:fill="FFFFFF" w:themeFill="background1"/>
      </w:tcPr>
    </w:tblStylePr>
    <w:tblStylePr w:type="lastRow">
      <w:rPr>
        <w:b/>
        <w:bCs/>
      </w:rPr>
      <w:tblPr/>
      <w:tcPr>
        <w:tcBorders>
          <w:top w:val="double" w:sz="2" w:space="0" w:color="96C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CDE" w:themeFill="accent4" w:themeFillTint="33"/>
      </w:tcPr>
    </w:tblStylePr>
    <w:tblStylePr w:type="band1Horz">
      <w:tblPr/>
      <w:tcPr>
        <w:shd w:val="clear" w:color="auto" w:fill="DCECDE" w:themeFill="accent4" w:themeFillTint="33"/>
      </w:tcPr>
    </w:tblStylePr>
  </w:style>
  <w:style w:type="table" w:styleId="Rastertabel2-Accent5">
    <w:name w:val="Grid Table 2 Accent 5"/>
    <w:basedOn w:val="Standaardtabel"/>
    <w:uiPriority w:val="47"/>
    <w:semiHidden/>
    <w:rsid w:val="0019042B"/>
    <w:pPr>
      <w:spacing w:line="240" w:lineRule="auto"/>
    </w:pPr>
    <w:tblPr>
      <w:tblStyleRowBandSize w:val="1"/>
      <w:tblStyleColBandSize w:val="1"/>
      <w:tblBorders>
        <w:top w:val="single" w:sz="2" w:space="0" w:color="85A7D7" w:themeColor="accent5" w:themeTint="99"/>
        <w:bottom w:val="single" w:sz="2" w:space="0" w:color="85A7D7" w:themeColor="accent5" w:themeTint="99"/>
        <w:insideH w:val="single" w:sz="2" w:space="0" w:color="85A7D7" w:themeColor="accent5" w:themeTint="99"/>
        <w:insideV w:val="single" w:sz="2" w:space="0" w:color="85A7D7" w:themeColor="accent5" w:themeTint="99"/>
      </w:tblBorders>
    </w:tblPr>
    <w:tblStylePr w:type="firstRow">
      <w:rPr>
        <w:b/>
        <w:bCs/>
      </w:rPr>
      <w:tblPr/>
      <w:tcPr>
        <w:tcBorders>
          <w:top w:val="nil"/>
          <w:bottom w:val="single" w:sz="12" w:space="0" w:color="85A7D7" w:themeColor="accent5" w:themeTint="99"/>
          <w:insideH w:val="nil"/>
          <w:insideV w:val="nil"/>
        </w:tcBorders>
        <w:shd w:val="clear" w:color="auto" w:fill="FFFFFF" w:themeFill="background1"/>
      </w:tcPr>
    </w:tblStylePr>
    <w:tblStylePr w:type="lastRow">
      <w:rPr>
        <w:b/>
        <w:bCs/>
      </w:rPr>
      <w:tblPr/>
      <w:tcPr>
        <w:tcBorders>
          <w:top w:val="double" w:sz="2" w:space="0" w:color="85A7D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1F1" w:themeFill="accent5" w:themeFillTint="33"/>
      </w:tcPr>
    </w:tblStylePr>
    <w:tblStylePr w:type="band1Horz">
      <w:tblPr/>
      <w:tcPr>
        <w:shd w:val="clear" w:color="auto" w:fill="D6E1F1" w:themeFill="accent5" w:themeFillTint="33"/>
      </w:tcPr>
    </w:tblStylePr>
  </w:style>
  <w:style w:type="table" w:styleId="Rastertabel2-Accent6">
    <w:name w:val="Grid Table 2 Accent 6"/>
    <w:basedOn w:val="Standaardtabel"/>
    <w:uiPriority w:val="47"/>
    <w:semiHidden/>
    <w:rsid w:val="0019042B"/>
    <w:pPr>
      <w:spacing w:line="240" w:lineRule="auto"/>
    </w:pPr>
    <w:tblPr>
      <w:tblStyleRowBandSize w:val="1"/>
      <w:tblStyleColBandSize w:val="1"/>
      <w:tblBorders>
        <w:top w:val="single" w:sz="2" w:space="0" w:color="CECECE" w:themeColor="accent6" w:themeTint="99"/>
        <w:bottom w:val="single" w:sz="2" w:space="0" w:color="CECECE" w:themeColor="accent6" w:themeTint="99"/>
        <w:insideH w:val="single" w:sz="2" w:space="0" w:color="CECECE" w:themeColor="accent6" w:themeTint="99"/>
        <w:insideV w:val="single" w:sz="2" w:space="0" w:color="CECECE" w:themeColor="accent6" w:themeTint="99"/>
      </w:tblBorders>
    </w:tblPr>
    <w:tblStylePr w:type="firstRow">
      <w:rPr>
        <w:b/>
        <w:bCs/>
      </w:rPr>
      <w:tblPr/>
      <w:tcPr>
        <w:tcBorders>
          <w:top w:val="nil"/>
          <w:bottom w:val="single" w:sz="12" w:space="0" w:color="CECECE" w:themeColor="accent6" w:themeTint="99"/>
          <w:insideH w:val="nil"/>
          <w:insideV w:val="nil"/>
        </w:tcBorders>
        <w:shd w:val="clear" w:color="auto" w:fill="FFFFFF" w:themeFill="background1"/>
      </w:tcPr>
    </w:tblStylePr>
    <w:tblStylePr w:type="lastRow">
      <w:rPr>
        <w:b/>
        <w:bCs/>
      </w:rPr>
      <w:tblPr/>
      <w:tcPr>
        <w:tcBorders>
          <w:top w:val="double" w:sz="2" w:space="0" w:color="CECE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E" w:themeFill="accent6" w:themeFillTint="33"/>
      </w:tcPr>
    </w:tblStylePr>
    <w:tblStylePr w:type="band1Horz">
      <w:tblPr/>
      <w:tcPr>
        <w:shd w:val="clear" w:color="auto" w:fill="EEEEEE" w:themeFill="accent6" w:themeFillTint="33"/>
      </w:tcPr>
    </w:tblStylePr>
  </w:style>
  <w:style w:type="table" w:styleId="Rastertabel3">
    <w:name w:val="Grid Table 3"/>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19042B"/>
    <w:pPr>
      <w:spacing w:line="240" w:lineRule="auto"/>
    </w:pPr>
    <w:tblPr>
      <w:tblStyleRowBandSize w:val="1"/>
      <w:tblStyleColBandSize w:val="1"/>
      <w:tblBorders>
        <w:top w:val="single" w:sz="4" w:space="0" w:color="B298C7" w:themeColor="accent1" w:themeTint="99"/>
        <w:left w:val="single" w:sz="4" w:space="0" w:color="B298C7" w:themeColor="accent1" w:themeTint="99"/>
        <w:bottom w:val="single" w:sz="4" w:space="0" w:color="B298C7" w:themeColor="accent1" w:themeTint="99"/>
        <w:right w:val="single" w:sz="4" w:space="0" w:color="B298C7" w:themeColor="accent1" w:themeTint="99"/>
        <w:insideH w:val="single" w:sz="4" w:space="0" w:color="B298C7" w:themeColor="accent1" w:themeTint="99"/>
        <w:insideV w:val="single" w:sz="4" w:space="0" w:color="B298C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CEC" w:themeFill="accent1" w:themeFillTint="33"/>
      </w:tcPr>
    </w:tblStylePr>
    <w:tblStylePr w:type="band1Horz">
      <w:tblPr/>
      <w:tcPr>
        <w:shd w:val="clear" w:color="auto" w:fill="E5DCEC" w:themeFill="accent1" w:themeFillTint="33"/>
      </w:tcPr>
    </w:tblStylePr>
    <w:tblStylePr w:type="neCell">
      <w:tblPr/>
      <w:tcPr>
        <w:tcBorders>
          <w:bottom w:val="single" w:sz="4" w:space="0" w:color="B298C7" w:themeColor="accent1" w:themeTint="99"/>
        </w:tcBorders>
      </w:tcPr>
    </w:tblStylePr>
    <w:tblStylePr w:type="nwCell">
      <w:tblPr/>
      <w:tcPr>
        <w:tcBorders>
          <w:bottom w:val="single" w:sz="4" w:space="0" w:color="B298C7" w:themeColor="accent1" w:themeTint="99"/>
        </w:tcBorders>
      </w:tcPr>
    </w:tblStylePr>
    <w:tblStylePr w:type="seCell">
      <w:tblPr/>
      <w:tcPr>
        <w:tcBorders>
          <w:top w:val="single" w:sz="4" w:space="0" w:color="B298C7" w:themeColor="accent1" w:themeTint="99"/>
        </w:tcBorders>
      </w:tcPr>
    </w:tblStylePr>
    <w:tblStylePr w:type="swCell">
      <w:tblPr/>
      <w:tcPr>
        <w:tcBorders>
          <w:top w:val="single" w:sz="4" w:space="0" w:color="B298C7" w:themeColor="accent1" w:themeTint="99"/>
        </w:tcBorders>
      </w:tcPr>
    </w:tblStylePr>
  </w:style>
  <w:style w:type="table" w:styleId="Rastertabel3-Accent2">
    <w:name w:val="Grid Table 3 Accent 2"/>
    <w:basedOn w:val="Standaardtabel"/>
    <w:uiPriority w:val="48"/>
    <w:semiHidden/>
    <w:rsid w:val="0019042B"/>
    <w:pPr>
      <w:spacing w:line="240" w:lineRule="auto"/>
    </w:pPr>
    <w:tblPr>
      <w:tblStyleRowBandSize w:val="1"/>
      <w:tblStyleColBandSize w:val="1"/>
      <w:tblBorders>
        <w:top w:val="single" w:sz="4" w:space="0" w:color="C3DC94" w:themeColor="accent2" w:themeTint="99"/>
        <w:left w:val="single" w:sz="4" w:space="0" w:color="C3DC94" w:themeColor="accent2" w:themeTint="99"/>
        <w:bottom w:val="single" w:sz="4" w:space="0" w:color="C3DC94" w:themeColor="accent2" w:themeTint="99"/>
        <w:right w:val="single" w:sz="4" w:space="0" w:color="C3DC94" w:themeColor="accent2" w:themeTint="99"/>
        <w:insideH w:val="single" w:sz="4" w:space="0" w:color="C3DC94" w:themeColor="accent2" w:themeTint="99"/>
        <w:insideV w:val="single" w:sz="4" w:space="0" w:color="C3DC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3DB" w:themeFill="accent2" w:themeFillTint="33"/>
      </w:tcPr>
    </w:tblStylePr>
    <w:tblStylePr w:type="band1Horz">
      <w:tblPr/>
      <w:tcPr>
        <w:shd w:val="clear" w:color="auto" w:fill="EBF3DB" w:themeFill="accent2" w:themeFillTint="33"/>
      </w:tcPr>
    </w:tblStylePr>
    <w:tblStylePr w:type="neCell">
      <w:tblPr/>
      <w:tcPr>
        <w:tcBorders>
          <w:bottom w:val="single" w:sz="4" w:space="0" w:color="C3DC94" w:themeColor="accent2" w:themeTint="99"/>
        </w:tcBorders>
      </w:tcPr>
    </w:tblStylePr>
    <w:tblStylePr w:type="nwCell">
      <w:tblPr/>
      <w:tcPr>
        <w:tcBorders>
          <w:bottom w:val="single" w:sz="4" w:space="0" w:color="C3DC94" w:themeColor="accent2" w:themeTint="99"/>
        </w:tcBorders>
      </w:tcPr>
    </w:tblStylePr>
    <w:tblStylePr w:type="seCell">
      <w:tblPr/>
      <w:tcPr>
        <w:tcBorders>
          <w:top w:val="single" w:sz="4" w:space="0" w:color="C3DC94" w:themeColor="accent2" w:themeTint="99"/>
        </w:tcBorders>
      </w:tcPr>
    </w:tblStylePr>
    <w:tblStylePr w:type="swCell">
      <w:tblPr/>
      <w:tcPr>
        <w:tcBorders>
          <w:top w:val="single" w:sz="4" w:space="0" w:color="C3DC94" w:themeColor="accent2" w:themeTint="99"/>
        </w:tcBorders>
      </w:tcPr>
    </w:tblStylePr>
  </w:style>
  <w:style w:type="table" w:styleId="Rastertabel3-Accent3">
    <w:name w:val="Grid Table 3 Accent 3"/>
    <w:basedOn w:val="Standaardtabel"/>
    <w:uiPriority w:val="48"/>
    <w:semiHidden/>
    <w:rsid w:val="0019042B"/>
    <w:pPr>
      <w:spacing w:line="240" w:lineRule="auto"/>
    </w:pPr>
    <w:tblPr>
      <w:tblStyleRowBandSize w:val="1"/>
      <w:tblStyleColBandSize w:val="1"/>
      <w:tblBorders>
        <w:top w:val="single" w:sz="4" w:space="0" w:color="EB96C1" w:themeColor="accent3" w:themeTint="99"/>
        <w:left w:val="single" w:sz="4" w:space="0" w:color="EB96C1" w:themeColor="accent3" w:themeTint="99"/>
        <w:bottom w:val="single" w:sz="4" w:space="0" w:color="EB96C1" w:themeColor="accent3" w:themeTint="99"/>
        <w:right w:val="single" w:sz="4" w:space="0" w:color="EB96C1" w:themeColor="accent3" w:themeTint="99"/>
        <w:insideH w:val="single" w:sz="4" w:space="0" w:color="EB96C1" w:themeColor="accent3" w:themeTint="99"/>
        <w:insideV w:val="single" w:sz="4" w:space="0" w:color="EB96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BEA" w:themeFill="accent3" w:themeFillTint="33"/>
      </w:tcPr>
    </w:tblStylePr>
    <w:tblStylePr w:type="band1Horz">
      <w:tblPr/>
      <w:tcPr>
        <w:shd w:val="clear" w:color="auto" w:fill="F8DBEA" w:themeFill="accent3" w:themeFillTint="33"/>
      </w:tcPr>
    </w:tblStylePr>
    <w:tblStylePr w:type="neCell">
      <w:tblPr/>
      <w:tcPr>
        <w:tcBorders>
          <w:bottom w:val="single" w:sz="4" w:space="0" w:color="EB96C1" w:themeColor="accent3" w:themeTint="99"/>
        </w:tcBorders>
      </w:tcPr>
    </w:tblStylePr>
    <w:tblStylePr w:type="nwCell">
      <w:tblPr/>
      <w:tcPr>
        <w:tcBorders>
          <w:bottom w:val="single" w:sz="4" w:space="0" w:color="EB96C1" w:themeColor="accent3" w:themeTint="99"/>
        </w:tcBorders>
      </w:tcPr>
    </w:tblStylePr>
    <w:tblStylePr w:type="seCell">
      <w:tblPr/>
      <w:tcPr>
        <w:tcBorders>
          <w:top w:val="single" w:sz="4" w:space="0" w:color="EB96C1" w:themeColor="accent3" w:themeTint="99"/>
        </w:tcBorders>
      </w:tcPr>
    </w:tblStylePr>
    <w:tblStylePr w:type="swCell">
      <w:tblPr/>
      <w:tcPr>
        <w:tcBorders>
          <w:top w:val="single" w:sz="4" w:space="0" w:color="EB96C1" w:themeColor="accent3" w:themeTint="99"/>
        </w:tcBorders>
      </w:tcPr>
    </w:tblStylePr>
  </w:style>
  <w:style w:type="table" w:styleId="Rastertabel3-Accent4">
    <w:name w:val="Grid Table 3 Accent 4"/>
    <w:basedOn w:val="Standaardtabel"/>
    <w:uiPriority w:val="48"/>
    <w:semiHidden/>
    <w:rsid w:val="0019042B"/>
    <w:pPr>
      <w:spacing w:line="240" w:lineRule="auto"/>
    </w:pPr>
    <w:tblPr>
      <w:tblStyleRowBandSize w:val="1"/>
      <w:tblStyleColBandSize w:val="1"/>
      <w:tblBorders>
        <w:top w:val="single" w:sz="4" w:space="0" w:color="96C89D" w:themeColor="accent4" w:themeTint="99"/>
        <w:left w:val="single" w:sz="4" w:space="0" w:color="96C89D" w:themeColor="accent4" w:themeTint="99"/>
        <w:bottom w:val="single" w:sz="4" w:space="0" w:color="96C89D" w:themeColor="accent4" w:themeTint="99"/>
        <w:right w:val="single" w:sz="4" w:space="0" w:color="96C89D" w:themeColor="accent4" w:themeTint="99"/>
        <w:insideH w:val="single" w:sz="4" w:space="0" w:color="96C89D" w:themeColor="accent4" w:themeTint="99"/>
        <w:insideV w:val="single" w:sz="4" w:space="0" w:color="96C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CDE" w:themeFill="accent4" w:themeFillTint="33"/>
      </w:tcPr>
    </w:tblStylePr>
    <w:tblStylePr w:type="band1Horz">
      <w:tblPr/>
      <w:tcPr>
        <w:shd w:val="clear" w:color="auto" w:fill="DCECDE" w:themeFill="accent4" w:themeFillTint="33"/>
      </w:tcPr>
    </w:tblStylePr>
    <w:tblStylePr w:type="neCell">
      <w:tblPr/>
      <w:tcPr>
        <w:tcBorders>
          <w:bottom w:val="single" w:sz="4" w:space="0" w:color="96C89D" w:themeColor="accent4" w:themeTint="99"/>
        </w:tcBorders>
      </w:tcPr>
    </w:tblStylePr>
    <w:tblStylePr w:type="nwCell">
      <w:tblPr/>
      <w:tcPr>
        <w:tcBorders>
          <w:bottom w:val="single" w:sz="4" w:space="0" w:color="96C89D" w:themeColor="accent4" w:themeTint="99"/>
        </w:tcBorders>
      </w:tcPr>
    </w:tblStylePr>
    <w:tblStylePr w:type="seCell">
      <w:tblPr/>
      <w:tcPr>
        <w:tcBorders>
          <w:top w:val="single" w:sz="4" w:space="0" w:color="96C89D" w:themeColor="accent4" w:themeTint="99"/>
        </w:tcBorders>
      </w:tcPr>
    </w:tblStylePr>
    <w:tblStylePr w:type="swCell">
      <w:tblPr/>
      <w:tcPr>
        <w:tcBorders>
          <w:top w:val="single" w:sz="4" w:space="0" w:color="96C89D" w:themeColor="accent4" w:themeTint="99"/>
        </w:tcBorders>
      </w:tcPr>
    </w:tblStylePr>
  </w:style>
  <w:style w:type="table" w:styleId="Rastertabel3-Accent5">
    <w:name w:val="Grid Table 3 Accent 5"/>
    <w:basedOn w:val="Standaardtabel"/>
    <w:uiPriority w:val="48"/>
    <w:semiHidden/>
    <w:rsid w:val="0019042B"/>
    <w:pPr>
      <w:spacing w:line="240" w:lineRule="auto"/>
    </w:pPr>
    <w:tblPr>
      <w:tblStyleRowBandSize w:val="1"/>
      <w:tblStyleColBandSize w:val="1"/>
      <w:tblBorders>
        <w:top w:val="single" w:sz="4" w:space="0" w:color="85A7D7" w:themeColor="accent5" w:themeTint="99"/>
        <w:left w:val="single" w:sz="4" w:space="0" w:color="85A7D7" w:themeColor="accent5" w:themeTint="99"/>
        <w:bottom w:val="single" w:sz="4" w:space="0" w:color="85A7D7" w:themeColor="accent5" w:themeTint="99"/>
        <w:right w:val="single" w:sz="4" w:space="0" w:color="85A7D7" w:themeColor="accent5" w:themeTint="99"/>
        <w:insideH w:val="single" w:sz="4" w:space="0" w:color="85A7D7" w:themeColor="accent5" w:themeTint="99"/>
        <w:insideV w:val="single" w:sz="4" w:space="0" w:color="85A7D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1F1" w:themeFill="accent5" w:themeFillTint="33"/>
      </w:tcPr>
    </w:tblStylePr>
    <w:tblStylePr w:type="band1Horz">
      <w:tblPr/>
      <w:tcPr>
        <w:shd w:val="clear" w:color="auto" w:fill="D6E1F1" w:themeFill="accent5" w:themeFillTint="33"/>
      </w:tcPr>
    </w:tblStylePr>
    <w:tblStylePr w:type="neCell">
      <w:tblPr/>
      <w:tcPr>
        <w:tcBorders>
          <w:bottom w:val="single" w:sz="4" w:space="0" w:color="85A7D7" w:themeColor="accent5" w:themeTint="99"/>
        </w:tcBorders>
      </w:tcPr>
    </w:tblStylePr>
    <w:tblStylePr w:type="nwCell">
      <w:tblPr/>
      <w:tcPr>
        <w:tcBorders>
          <w:bottom w:val="single" w:sz="4" w:space="0" w:color="85A7D7" w:themeColor="accent5" w:themeTint="99"/>
        </w:tcBorders>
      </w:tcPr>
    </w:tblStylePr>
    <w:tblStylePr w:type="seCell">
      <w:tblPr/>
      <w:tcPr>
        <w:tcBorders>
          <w:top w:val="single" w:sz="4" w:space="0" w:color="85A7D7" w:themeColor="accent5" w:themeTint="99"/>
        </w:tcBorders>
      </w:tcPr>
    </w:tblStylePr>
    <w:tblStylePr w:type="swCell">
      <w:tblPr/>
      <w:tcPr>
        <w:tcBorders>
          <w:top w:val="single" w:sz="4" w:space="0" w:color="85A7D7" w:themeColor="accent5" w:themeTint="99"/>
        </w:tcBorders>
      </w:tcPr>
    </w:tblStylePr>
  </w:style>
  <w:style w:type="table" w:styleId="Rastertabel3-Accent6">
    <w:name w:val="Grid Table 3 Accent 6"/>
    <w:basedOn w:val="Standaardtabel"/>
    <w:uiPriority w:val="48"/>
    <w:semiHidden/>
    <w:rsid w:val="0019042B"/>
    <w:pPr>
      <w:spacing w:line="240" w:lineRule="auto"/>
    </w:pPr>
    <w:tblPr>
      <w:tblStyleRowBandSize w:val="1"/>
      <w:tblStyleColBandSize w:val="1"/>
      <w:tblBorders>
        <w:top w:val="single" w:sz="4" w:space="0" w:color="CECECE" w:themeColor="accent6" w:themeTint="99"/>
        <w:left w:val="single" w:sz="4" w:space="0" w:color="CECECE" w:themeColor="accent6" w:themeTint="99"/>
        <w:bottom w:val="single" w:sz="4" w:space="0" w:color="CECECE" w:themeColor="accent6" w:themeTint="99"/>
        <w:right w:val="single" w:sz="4" w:space="0" w:color="CECECE" w:themeColor="accent6" w:themeTint="99"/>
        <w:insideH w:val="single" w:sz="4" w:space="0" w:color="CECECE" w:themeColor="accent6" w:themeTint="99"/>
        <w:insideV w:val="single" w:sz="4" w:space="0" w:color="CECE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6" w:themeFillTint="33"/>
      </w:tcPr>
    </w:tblStylePr>
    <w:tblStylePr w:type="band1Horz">
      <w:tblPr/>
      <w:tcPr>
        <w:shd w:val="clear" w:color="auto" w:fill="EEEEEE" w:themeFill="accent6" w:themeFillTint="33"/>
      </w:tcPr>
    </w:tblStylePr>
    <w:tblStylePr w:type="neCell">
      <w:tblPr/>
      <w:tcPr>
        <w:tcBorders>
          <w:bottom w:val="single" w:sz="4" w:space="0" w:color="CECECE" w:themeColor="accent6" w:themeTint="99"/>
        </w:tcBorders>
      </w:tcPr>
    </w:tblStylePr>
    <w:tblStylePr w:type="nwCell">
      <w:tblPr/>
      <w:tcPr>
        <w:tcBorders>
          <w:bottom w:val="single" w:sz="4" w:space="0" w:color="CECECE" w:themeColor="accent6" w:themeTint="99"/>
        </w:tcBorders>
      </w:tcPr>
    </w:tblStylePr>
    <w:tblStylePr w:type="seCell">
      <w:tblPr/>
      <w:tcPr>
        <w:tcBorders>
          <w:top w:val="single" w:sz="4" w:space="0" w:color="CECECE" w:themeColor="accent6" w:themeTint="99"/>
        </w:tcBorders>
      </w:tcPr>
    </w:tblStylePr>
    <w:tblStylePr w:type="swCell">
      <w:tblPr/>
      <w:tcPr>
        <w:tcBorders>
          <w:top w:val="single" w:sz="4" w:space="0" w:color="CECECE" w:themeColor="accent6" w:themeTint="99"/>
        </w:tcBorders>
      </w:tcPr>
    </w:tblStylePr>
  </w:style>
  <w:style w:type="table" w:styleId="Rastertabel4">
    <w:name w:val="Grid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19042B"/>
    <w:pPr>
      <w:spacing w:line="240" w:lineRule="auto"/>
    </w:pPr>
    <w:tblPr>
      <w:tblStyleRowBandSize w:val="1"/>
      <w:tblStyleColBandSize w:val="1"/>
      <w:tblBorders>
        <w:top w:val="single" w:sz="4" w:space="0" w:color="B298C7" w:themeColor="accent1" w:themeTint="99"/>
        <w:left w:val="single" w:sz="4" w:space="0" w:color="B298C7" w:themeColor="accent1" w:themeTint="99"/>
        <w:bottom w:val="single" w:sz="4" w:space="0" w:color="B298C7" w:themeColor="accent1" w:themeTint="99"/>
        <w:right w:val="single" w:sz="4" w:space="0" w:color="B298C7" w:themeColor="accent1" w:themeTint="99"/>
        <w:insideH w:val="single" w:sz="4" w:space="0" w:color="B298C7" w:themeColor="accent1" w:themeTint="99"/>
        <w:insideV w:val="single" w:sz="4" w:space="0" w:color="B298C7" w:themeColor="accent1" w:themeTint="99"/>
      </w:tblBorders>
    </w:tblPr>
    <w:tblStylePr w:type="firstRow">
      <w:rPr>
        <w:b/>
        <w:bCs/>
        <w:color w:val="FFFFFF" w:themeColor="background1"/>
      </w:rPr>
      <w:tblPr/>
      <w:tcPr>
        <w:tcBorders>
          <w:top w:val="single" w:sz="4" w:space="0" w:color="8057A0" w:themeColor="accent1"/>
          <w:left w:val="single" w:sz="4" w:space="0" w:color="8057A0" w:themeColor="accent1"/>
          <w:bottom w:val="single" w:sz="4" w:space="0" w:color="8057A0" w:themeColor="accent1"/>
          <w:right w:val="single" w:sz="4" w:space="0" w:color="8057A0" w:themeColor="accent1"/>
          <w:insideH w:val="nil"/>
          <w:insideV w:val="nil"/>
        </w:tcBorders>
        <w:shd w:val="clear" w:color="auto" w:fill="8057A0" w:themeFill="accent1"/>
      </w:tcPr>
    </w:tblStylePr>
    <w:tblStylePr w:type="lastRow">
      <w:rPr>
        <w:b/>
        <w:bCs/>
      </w:rPr>
      <w:tblPr/>
      <w:tcPr>
        <w:tcBorders>
          <w:top w:val="double" w:sz="4" w:space="0" w:color="8057A0" w:themeColor="accent1"/>
        </w:tcBorders>
      </w:tcPr>
    </w:tblStylePr>
    <w:tblStylePr w:type="firstCol">
      <w:rPr>
        <w:b/>
        <w:bCs/>
      </w:rPr>
    </w:tblStylePr>
    <w:tblStylePr w:type="lastCol">
      <w:rPr>
        <w:b/>
        <w:bCs/>
      </w:rPr>
    </w:tblStylePr>
    <w:tblStylePr w:type="band1Vert">
      <w:tblPr/>
      <w:tcPr>
        <w:shd w:val="clear" w:color="auto" w:fill="E5DCEC" w:themeFill="accent1" w:themeFillTint="33"/>
      </w:tcPr>
    </w:tblStylePr>
    <w:tblStylePr w:type="band1Horz">
      <w:tblPr/>
      <w:tcPr>
        <w:shd w:val="clear" w:color="auto" w:fill="E5DCEC" w:themeFill="accent1" w:themeFillTint="33"/>
      </w:tcPr>
    </w:tblStylePr>
  </w:style>
  <w:style w:type="table" w:styleId="Rastertabel4-Accent2">
    <w:name w:val="Grid Table 4 Accent 2"/>
    <w:basedOn w:val="Standaardtabel"/>
    <w:uiPriority w:val="49"/>
    <w:semiHidden/>
    <w:rsid w:val="0019042B"/>
    <w:pPr>
      <w:spacing w:line="240" w:lineRule="auto"/>
    </w:pPr>
    <w:tblPr>
      <w:tblStyleRowBandSize w:val="1"/>
      <w:tblStyleColBandSize w:val="1"/>
      <w:tblBorders>
        <w:top w:val="single" w:sz="4" w:space="0" w:color="C3DC94" w:themeColor="accent2" w:themeTint="99"/>
        <w:left w:val="single" w:sz="4" w:space="0" w:color="C3DC94" w:themeColor="accent2" w:themeTint="99"/>
        <w:bottom w:val="single" w:sz="4" w:space="0" w:color="C3DC94" w:themeColor="accent2" w:themeTint="99"/>
        <w:right w:val="single" w:sz="4" w:space="0" w:color="C3DC94" w:themeColor="accent2" w:themeTint="99"/>
        <w:insideH w:val="single" w:sz="4" w:space="0" w:color="C3DC94" w:themeColor="accent2" w:themeTint="99"/>
        <w:insideV w:val="single" w:sz="4" w:space="0" w:color="C3DC94" w:themeColor="accent2" w:themeTint="99"/>
      </w:tblBorders>
    </w:tblPr>
    <w:tblStylePr w:type="firstRow">
      <w:rPr>
        <w:b/>
        <w:bCs/>
        <w:color w:val="FFFFFF" w:themeColor="background1"/>
      </w:rPr>
      <w:tblPr/>
      <w:tcPr>
        <w:tcBorders>
          <w:top w:val="single" w:sz="4" w:space="0" w:color="9CC64D" w:themeColor="accent2"/>
          <w:left w:val="single" w:sz="4" w:space="0" w:color="9CC64D" w:themeColor="accent2"/>
          <w:bottom w:val="single" w:sz="4" w:space="0" w:color="9CC64D" w:themeColor="accent2"/>
          <w:right w:val="single" w:sz="4" w:space="0" w:color="9CC64D" w:themeColor="accent2"/>
          <w:insideH w:val="nil"/>
          <w:insideV w:val="nil"/>
        </w:tcBorders>
        <w:shd w:val="clear" w:color="auto" w:fill="9CC64D" w:themeFill="accent2"/>
      </w:tcPr>
    </w:tblStylePr>
    <w:tblStylePr w:type="lastRow">
      <w:rPr>
        <w:b/>
        <w:bCs/>
      </w:rPr>
      <w:tblPr/>
      <w:tcPr>
        <w:tcBorders>
          <w:top w:val="double" w:sz="4" w:space="0" w:color="9CC64D" w:themeColor="accent2"/>
        </w:tcBorders>
      </w:tcPr>
    </w:tblStylePr>
    <w:tblStylePr w:type="firstCol">
      <w:rPr>
        <w:b/>
        <w:bCs/>
      </w:rPr>
    </w:tblStylePr>
    <w:tblStylePr w:type="lastCol">
      <w:rPr>
        <w:b/>
        <w:bCs/>
      </w:rPr>
    </w:tblStylePr>
    <w:tblStylePr w:type="band1Vert">
      <w:tblPr/>
      <w:tcPr>
        <w:shd w:val="clear" w:color="auto" w:fill="EBF3DB" w:themeFill="accent2" w:themeFillTint="33"/>
      </w:tcPr>
    </w:tblStylePr>
    <w:tblStylePr w:type="band1Horz">
      <w:tblPr/>
      <w:tcPr>
        <w:shd w:val="clear" w:color="auto" w:fill="EBF3DB" w:themeFill="accent2" w:themeFillTint="33"/>
      </w:tcPr>
    </w:tblStylePr>
  </w:style>
  <w:style w:type="table" w:styleId="Rastertabel4-Accent3">
    <w:name w:val="Grid Table 4 Accent 3"/>
    <w:basedOn w:val="Standaardtabel"/>
    <w:uiPriority w:val="49"/>
    <w:semiHidden/>
    <w:rsid w:val="0019042B"/>
    <w:pPr>
      <w:spacing w:line="240" w:lineRule="auto"/>
    </w:pPr>
    <w:tblPr>
      <w:tblStyleRowBandSize w:val="1"/>
      <w:tblStyleColBandSize w:val="1"/>
      <w:tblBorders>
        <w:top w:val="single" w:sz="4" w:space="0" w:color="EB96C1" w:themeColor="accent3" w:themeTint="99"/>
        <w:left w:val="single" w:sz="4" w:space="0" w:color="EB96C1" w:themeColor="accent3" w:themeTint="99"/>
        <w:bottom w:val="single" w:sz="4" w:space="0" w:color="EB96C1" w:themeColor="accent3" w:themeTint="99"/>
        <w:right w:val="single" w:sz="4" w:space="0" w:color="EB96C1" w:themeColor="accent3" w:themeTint="99"/>
        <w:insideH w:val="single" w:sz="4" w:space="0" w:color="EB96C1" w:themeColor="accent3" w:themeTint="99"/>
        <w:insideV w:val="single" w:sz="4" w:space="0" w:color="EB96C1" w:themeColor="accent3" w:themeTint="99"/>
      </w:tblBorders>
    </w:tblPr>
    <w:tblStylePr w:type="firstRow">
      <w:rPr>
        <w:b/>
        <w:bCs/>
        <w:color w:val="FFFFFF" w:themeColor="background1"/>
      </w:rPr>
      <w:tblPr/>
      <w:tcPr>
        <w:tcBorders>
          <w:top w:val="single" w:sz="4" w:space="0" w:color="DE5198" w:themeColor="accent3"/>
          <w:left w:val="single" w:sz="4" w:space="0" w:color="DE5198" w:themeColor="accent3"/>
          <w:bottom w:val="single" w:sz="4" w:space="0" w:color="DE5198" w:themeColor="accent3"/>
          <w:right w:val="single" w:sz="4" w:space="0" w:color="DE5198" w:themeColor="accent3"/>
          <w:insideH w:val="nil"/>
          <w:insideV w:val="nil"/>
        </w:tcBorders>
        <w:shd w:val="clear" w:color="auto" w:fill="DE5198" w:themeFill="accent3"/>
      </w:tcPr>
    </w:tblStylePr>
    <w:tblStylePr w:type="lastRow">
      <w:rPr>
        <w:b/>
        <w:bCs/>
      </w:rPr>
      <w:tblPr/>
      <w:tcPr>
        <w:tcBorders>
          <w:top w:val="double" w:sz="4" w:space="0" w:color="DE5198" w:themeColor="accent3"/>
        </w:tcBorders>
      </w:tcPr>
    </w:tblStylePr>
    <w:tblStylePr w:type="firstCol">
      <w:rPr>
        <w:b/>
        <w:bCs/>
      </w:rPr>
    </w:tblStylePr>
    <w:tblStylePr w:type="lastCol">
      <w:rPr>
        <w:b/>
        <w:bCs/>
      </w:rPr>
    </w:tblStylePr>
    <w:tblStylePr w:type="band1Vert">
      <w:tblPr/>
      <w:tcPr>
        <w:shd w:val="clear" w:color="auto" w:fill="F8DBEA" w:themeFill="accent3" w:themeFillTint="33"/>
      </w:tcPr>
    </w:tblStylePr>
    <w:tblStylePr w:type="band1Horz">
      <w:tblPr/>
      <w:tcPr>
        <w:shd w:val="clear" w:color="auto" w:fill="F8DBEA" w:themeFill="accent3" w:themeFillTint="33"/>
      </w:tcPr>
    </w:tblStylePr>
  </w:style>
  <w:style w:type="table" w:styleId="Rastertabel4-Accent4">
    <w:name w:val="Grid Table 4 Accent 4"/>
    <w:basedOn w:val="Standaardtabel"/>
    <w:uiPriority w:val="49"/>
    <w:semiHidden/>
    <w:rsid w:val="0019042B"/>
    <w:pPr>
      <w:spacing w:line="240" w:lineRule="auto"/>
    </w:pPr>
    <w:tblPr>
      <w:tblStyleRowBandSize w:val="1"/>
      <w:tblStyleColBandSize w:val="1"/>
      <w:tblBorders>
        <w:top w:val="single" w:sz="4" w:space="0" w:color="96C89D" w:themeColor="accent4" w:themeTint="99"/>
        <w:left w:val="single" w:sz="4" w:space="0" w:color="96C89D" w:themeColor="accent4" w:themeTint="99"/>
        <w:bottom w:val="single" w:sz="4" w:space="0" w:color="96C89D" w:themeColor="accent4" w:themeTint="99"/>
        <w:right w:val="single" w:sz="4" w:space="0" w:color="96C89D" w:themeColor="accent4" w:themeTint="99"/>
        <w:insideH w:val="single" w:sz="4" w:space="0" w:color="96C89D" w:themeColor="accent4" w:themeTint="99"/>
        <w:insideV w:val="single" w:sz="4" w:space="0" w:color="96C89D" w:themeColor="accent4" w:themeTint="99"/>
      </w:tblBorders>
    </w:tblPr>
    <w:tblStylePr w:type="firstRow">
      <w:rPr>
        <w:b/>
        <w:bCs/>
        <w:color w:val="FFFFFF" w:themeColor="background1"/>
      </w:rPr>
      <w:tblPr/>
      <w:tcPr>
        <w:tcBorders>
          <w:top w:val="single" w:sz="4" w:space="0" w:color="54A05F" w:themeColor="accent4"/>
          <w:left w:val="single" w:sz="4" w:space="0" w:color="54A05F" w:themeColor="accent4"/>
          <w:bottom w:val="single" w:sz="4" w:space="0" w:color="54A05F" w:themeColor="accent4"/>
          <w:right w:val="single" w:sz="4" w:space="0" w:color="54A05F" w:themeColor="accent4"/>
          <w:insideH w:val="nil"/>
          <w:insideV w:val="nil"/>
        </w:tcBorders>
        <w:shd w:val="clear" w:color="auto" w:fill="54A05F" w:themeFill="accent4"/>
      </w:tcPr>
    </w:tblStylePr>
    <w:tblStylePr w:type="lastRow">
      <w:rPr>
        <w:b/>
        <w:bCs/>
      </w:rPr>
      <w:tblPr/>
      <w:tcPr>
        <w:tcBorders>
          <w:top w:val="double" w:sz="4" w:space="0" w:color="54A05F" w:themeColor="accent4"/>
        </w:tcBorders>
      </w:tcPr>
    </w:tblStylePr>
    <w:tblStylePr w:type="firstCol">
      <w:rPr>
        <w:b/>
        <w:bCs/>
      </w:rPr>
    </w:tblStylePr>
    <w:tblStylePr w:type="lastCol">
      <w:rPr>
        <w:b/>
        <w:bCs/>
      </w:rPr>
    </w:tblStylePr>
    <w:tblStylePr w:type="band1Vert">
      <w:tblPr/>
      <w:tcPr>
        <w:shd w:val="clear" w:color="auto" w:fill="DCECDE" w:themeFill="accent4" w:themeFillTint="33"/>
      </w:tcPr>
    </w:tblStylePr>
    <w:tblStylePr w:type="band1Horz">
      <w:tblPr/>
      <w:tcPr>
        <w:shd w:val="clear" w:color="auto" w:fill="DCECDE" w:themeFill="accent4" w:themeFillTint="33"/>
      </w:tcPr>
    </w:tblStylePr>
  </w:style>
  <w:style w:type="table" w:styleId="Rastertabel4-Accent5">
    <w:name w:val="Grid Table 4 Accent 5"/>
    <w:basedOn w:val="Standaardtabel"/>
    <w:uiPriority w:val="49"/>
    <w:semiHidden/>
    <w:rsid w:val="0019042B"/>
    <w:pPr>
      <w:spacing w:line="240" w:lineRule="auto"/>
    </w:pPr>
    <w:tblPr>
      <w:tblStyleRowBandSize w:val="1"/>
      <w:tblStyleColBandSize w:val="1"/>
      <w:tblBorders>
        <w:top w:val="single" w:sz="4" w:space="0" w:color="85A7D7" w:themeColor="accent5" w:themeTint="99"/>
        <w:left w:val="single" w:sz="4" w:space="0" w:color="85A7D7" w:themeColor="accent5" w:themeTint="99"/>
        <w:bottom w:val="single" w:sz="4" w:space="0" w:color="85A7D7" w:themeColor="accent5" w:themeTint="99"/>
        <w:right w:val="single" w:sz="4" w:space="0" w:color="85A7D7" w:themeColor="accent5" w:themeTint="99"/>
        <w:insideH w:val="single" w:sz="4" w:space="0" w:color="85A7D7" w:themeColor="accent5" w:themeTint="99"/>
        <w:insideV w:val="single" w:sz="4" w:space="0" w:color="85A7D7" w:themeColor="accent5" w:themeTint="99"/>
      </w:tblBorders>
    </w:tblPr>
    <w:tblStylePr w:type="firstRow">
      <w:rPr>
        <w:b/>
        <w:bCs/>
        <w:color w:val="FFFFFF" w:themeColor="background1"/>
      </w:rPr>
      <w:tblPr/>
      <w:tcPr>
        <w:tcBorders>
          <w:top w:val="single" w:sz="4" w:space="0" w:color="3C6FB6" w:themeColor="accent5"/>
          <w:left w:val="single" w:sz="4" w:space="0" w:color="3C6FB6" w:themeColor="accent5"/>
          <w:bottom w:val="single" w:sz="4" w:space="0" w:color="3C6FB6" w:themeColor="accent5"/>
          <w:right w:val="single" w:sz="4" w:space="0" w:color="3C6FB6" w:themeColor="accent5"/>
          <w:insideH w:val="nil"/>
          <w:insideV w:val="nil"/>
        </w:tcBorders>
        <w:shd w:val="clear" w:color="auto" w:fill="3C6FB6" w:themeFill="accent5"/>
      </w:tcPr>
    </w:tblStylePr>
    <w:tblStylePr w:type="lastRow">
      <w:rPr>
        <w:b/>
        <w:bCs/>
      </w:rPr>
      <w:tblPr/>
      <w:tcPr>
        <w:tcBorders>
          <w:top w:val="double" w:sz="4" w:space="0" w:color="3C6FB6" w:themeColor="accent5"/>
        </w:tcBorders>
      </w:tcPr>
    </w:tblStylePr>
    <w:tblStylePr w:type="firstCol">
      <w:rPr>
        <w:b/>
        <w:bCs/>
      </w:rPr>
    </w:tblStylePr>
    <w:tblStylePr w:type="lastCol">
      <w:rPr>
        <w:b/>
        <w:bCs/>
      </w:rPr>
    </w:tblStylePr>
    <w:tblStylePr w:type="band1Vert">
      <w:tblPr/>
      <w:tcPr>
        <w:shd w:val="clear" w:color="auto" w:fill="D6E1F1" w:themeFill="accent5" w:themeFillTint="33"/>
      </w:tcPr>
    </w:tblStylePr>
    <w:tblStylePr w:type="band1Horz">
      <w:tblPr/>
      <w:tcPr>
        <w:shd w:val="clear" w:color="auto" w:fill="D6E1F1" w:themeFill="accent5" w:themeFillTint="33"/>
      </w:tcPr>
    </w:tblStylePr>
  </w:style>
  <w:style w:type="table" w:styleId="Rastertabel4-Accent6">
    <w:name w:val="Grid Table 4 Accent 6"/>
    <w:basedOn w:val="Standaardtabel"/>
    <w:uiPriority w:val="49"/>
    <w:semiHidden/>
    <w:rsid w:val="0019042B"/>
    <w:pPr>
      <w:spacing w:line="240" w:lineRule="auto"/>
    </w:pPr>
    <w:tblPr>
      <w:tblStyleRowBandSize w:val="1"/>
      <w:tblStyleColBandSize w:val="1"/>
      <w:tblBorders>
        <w:top w:val="single" w:sz="4" w:space="0" w:color="CECECE" w:themeColor="accent6" w:themeTint="99"/>
        <w:left w:val="single" w:sz="4" w:space="0" w:color="CECECE" w:themeColor="accent6" w:themeTint="99"/>
        <w:bottom w:val="single" w:sz="4" w:space="0" w:color="CECECE" w:themeColor="accent6" w:themeTint="99"/>
        <w:right w:val="single" w:sz="4" w:space="0" w:color="CECECE" w:themeColor="accent6" w:themeTint="99"/>
        <w:insideH w:val="single" w:sz="4" w:space="0" w:color="CECECE" w:themeColor="accent6" w:themeTint="99"/>
        <w:insideV w:val="single" w:sz="4" w:space="0" w:color="CECECE" w:themeColor="accent6" w:themeTint="99"/>
      </w:tblBorders>
    </w:tblPr>
    <w:tblStylePr w:type="firstRow">
      <w:rPr>
        <w:b/>
        <w:bCs/>
        <w:color w:val="FFFFFF" w:themeColor="background1"/>
      </w:rPr>
      <w:tblPr/>
      <w:tcPr>
        <w:tcBorders>
          <w:top w:val="single" w:sz="4" w:space="0" w:color="AEAEAE" w:themeColor="accent6"/>
          <w:left w:val="single" w:sz="4" w:space="0" w:color="AEAEAE" w:themeColor="accent6"/>
          <w:bottom w:val="single" w:sz="4" w:space="0" w:color="AEAEAE" w:themeColor="accent6"/>
          <w:right w:val="single" w:sz="4" w:space="0" w:color="AEAEAE" w:themeColor="accent6"/>
          <w:insideH w:val="nil"/>
          <w:insideV w:val="nil"/>
        </w:tcBorders>
        <w:shd w:val="clear" w:color="auto" w:fill="AEAEAE" w:themeFill="accent6"/>
      </w:tcPr>
    </w:tblStylePr>
    <w:tblStylePr w:type="lastRow">
      <w:rPr>
        <w:b/>
        <w:bCs/>
      </w:rPr>
      <w:tblPr/>
      <w:tcPr>
        <w:tcBorders>
          <w:top w:val="double" w:sz="4" w:space="0" w:color="AEAEAE" w:themeColor="accent6"/>
        </w:tcBorders>
      </w:tcPr>
    </w:tblStylePr>
    <w:tblStylePr w:type="firstCol">
      <w:rPr>
        <w:b/>
        <w:bCs/>
      </w:rPr>
    </w:tblStylePr>
    <w:tblStylePr w:type="lastCol">
      <w:rPr>
        <w:b/>
        <w:bCs/>
      </w:rPr>
    </w:tblStylePr>
    <w:tblStylePr w:type="band1Vert">
      <w:tblPr/>
      <w:tcPr>
        <w:shd w:val="clear" w:color="auto" w:fill="EEEEEE" w:themeFill="accent6" w:themeFillTint="33"/>
      </w:tcPr>
    </w:tblStylePr>
    <w:tblStylePr w:type="band1Horz">
      <w:tblPr/>
      <w:tcPr>
        <w:shd w:val="clear" w:color="auto" w:fill="EEEEEE" w:themeFill="accent6" w:themeFillTint="33"/>
      </w:tcPr>
    </w:tblStylePr>
  </w:style>
  <w:style w:type="table" w:styleId="Rastertabel5donker">
    <w:name w:val="Grid Table 5 Dark"/>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C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57A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57A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57A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57A0" w:themeFill="accent1"/>
      </w:tcPr>
    </w:tblStylePr>
    <w:tblStylePr w:type="band1Vert">
      <w:tblPr/>
      <w:tcPr>
        <w:shd w:val="clear" w:color="auto" w:fill="CCBADA" w:themeFill="accent1" w:themeFillTint="66"/>
      </w:tcPr>
    </w:tblStylePr>
    <w:tblStylePr w:type="band1Horz">
      <w:tblPr/>
      <w:tcPr>
        <w:shd w:val="clear" w:color="auto" w:fill="CCBADA" w:themeFill="accent1" w:themeFillTint="66"/>
      </w:tcPr>
    </w:tblStylePr>
  </w:style>
  <w:style w:type="table" w:styleId="Rastertabel5donker-Accent2">
    <w:name w:val="Grid Table 5 Dark Accent 2"/>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3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C6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C6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C6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C64D" w:themeFill="accent2"/>
      </w:tcPr>
    </w:tblStylePr>
    <w:tblStylePr w:type="band1Vert">
      <w:tblPr/>
      <w:tcPr>
        <w:shd w:val="clear" w:color="auto" w:fill="D7E8B7" w:themeFill="accent2" w:themeFillTint="66"/>
      </w:tcPr>
    </w:tblStylePr>
    <w:tblStylePr w:type="band1Horz">
      <w:tblPr/>
      <w:tcPr>
        <w:shd w:val="clear" w:color="auto" w:fill="D7E8B7" w:themeFill="accent2" w:themeFillTint="66"/>
      </w:tcPr>
    </w:tblStylePr>
  </w:style>
  <w:style w:type="table" w:styleId="Rastertabel5donker-Accent3">
    <w:name w:val="Grid Table 5 Dark Accent 3"/>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B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1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1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1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198" w:themeFill="accent3"/>
      </w:tcPr>
    </w:tblStylePr>
    <w:tblStylePr w:type="band1Vert">
      <w:tblPr/>
      <w:tcPr>
        <w:shd w:val="clear" w:color="auto" w:fill="F1B9D5" w:themeFill="accent3" w:themeFillTint="66"/>
      </w:tcPr>
    </w:tblStylePr>
    <w:tblStylePr w:type="band1Horz">
      <w:tblPr/>
      <w:tcPr>
        <w:shd w:val="clear" w:color="auto" w:fill="F1B9D5" w:themeFill="accent3" w:themeFillTint="66"/>
      </w:tcPr>
    </w:tblStylePr>
  </w:style>
  <w:style w:type="table" w:styleId="Rastertabel5donker-Accent4">
    <w:name w:val="Grid Table 5 Dark Accent 4"/>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5F" w:themeFill="accent4"/>
      </w:tcPr>
    </w:tblStylePr>
    <w:tblStylePr w:type="band1Vert">
      <w:tblPr/>
      <w:tcPr>
        <w:shd w:val="clear" w:color="auto" w:fill="B9DABD" w:themeFill="accent4" w:themeFillTint="66"/>
      </w:tcPr>
    </w:tblStylePr>
    <w:tblStylePr w:type="band1Horz">
      <w:tblPr/>
      <w:tcPr>
        <w:shd w:val="clear" w:color="auto" w:fill="B9DABD" w:themeFill="accent4" w:themeFillTint="66"/>
      </w:tcPr>
    </w:tblStylePr>
  </w:style>
  <w:style w:type="table" w:styleId="Rastertabel5donker-Accent5">
    <w:name w:val="Grid Table 5 Dark Accent 5"/>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1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6F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6F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6F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6FB6" w:themeFill="accent5"/>
      </w:tcPr>
    </w:tblStylePr>
    <w:tblStylePr w:type="band1Vert">
      <w:tblPr/>
      <w:tcPr>
        <w:shd w:val="clear" w:color="auto" w:fill="AEC4E4" w:themeFill="accent5" w:themeFillTint="66"/>
      </w:tcPr>
    </w:tblStylePr>
    <w:tblStylePr w:type="band1Horz">
      <w:tblPr/>
      <w:tcPr>
        <w:shd w:val="clear" w:color="auto" w:fill="AEC4E4" w:themeFill="accent5" w:themeFillTint="66"/>
      </w:tcPr>
    </w:tblStylePr>
  </w:style>
  <w:style w:type="table" w:styleId="Rastertabel5donker-Accent6">
    <w:name w:val="Grid Table 5 Dark Accent 6"/>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AE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AE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AE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AEAE" w:themeFill="accent6"/>
      </w:tcPr>
    </w:tblStylePr>
    <w:tblStylePr w:type="band1Vert">
      <w:tblPr/>
      <w:tcPr>
        <w:shd w:val="clear" w:color="auto" w:fill="DEDEDE" w:themeFill="accent6" w:themeFillTint="66"/>
      </w:tcPr>
    </w:tblStylePr>
    <w:tblStylePr w:type="band1Horz">
      <w:tblPr/>
      <w:tcPr>
        <w:shd w:val="clear" w:color="auto" w:fill="DEDEDE" w:themeFill="accent6" w:themeFillTint="66"/>
      </w:tcPr>
    </w:tblStylePr>
  </w:style>
  <w:style w:type="table" w:styleId="Rastertabel6kleurrijk">
    <w:name w:val="Grid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19042B"/>
    <w:pPr>
      <w:spacing w:line="240" w:lineRule="auto"/>
    </w:pPr>
    <w:rPr>
      <w:color w:val="5F4177" w:themeColor="accent1" w:themeShade="BF"/>
    </w:rPr>
    <w:tblPr>
      <w:tblStyleRowBandSize w:val="1"/>
      <w:tblStyleColBandSize w:val="1"/>
      <w:tblBorders>
        <w:top w:val="single" w:sz="4" w:space="0" w:color="B298C7" w:themeColor="accent1" w:themeTint="99"/>
        <w:left w:val="single" w:sz="4" w:space="0" w:color="B298C7" w:themeColor="accent1" w:themeTint="99"/>
        <w:bottom w:val="single" w:sz="4" w:space="0" w:color="B298C7" w:themeColor="accent1" w:themeTint="99"/>
        <w:right w:val="single" w:sz="4" w:space="0" w:color="B298C7" w:themeColor="accent1" w:themeTint="99"/>
        <w:insideH w:val="single" w:sz="4" w:space="0" w:color="B298C7" w:themeColor="accent1" w:themeTint="99"/>
        <w:insideV w:val="single" w:sz="4" w:space="0" w:color="B298C7" w:themeColor="accent1" w:themeTint="99"/>
      </w:tblBorders>
    </w:tblPr>
    <w:tblStylePr w:type="firstRow">
      <w:rPr>
        <w:b/>
        <w:bCs/>
      </w:rPr>
      <w:tblPr/>
      <w:tcPr>
        <w:tcBorders>
          <w:bottom w:val="single" w:sz="12" w:space="0" w:color="B298C7" w:themeColor="accent1" w:themeTint="99"/>
        </w:tcBorders>
      </w:tcPr>
    </w:tblStylePr>
    <w:tblStylePr w:type="lastRow">
      <w:rPr>
        <w:b/>
        <w:bCs/>
      </w:rPr>
      <w:tblPr/>
      <w:tcPr>
        <w:tcBorders>
          <w:top w:val="double" w:sz="4" w:space="0" w:color="B298C7" w:themeColor="accent1" w:themeTint="99"/>
        </w:tcBorders>
      </w:tcPr>
    </w:tblStylePr>
    <w:tblStylePr w:type="firstCol">
      <w:rPr>
        <w:b/>
        <w:bCs/>
      </w:rPr>
    </w:tblStylePr>
    <w:tblStylePr w:type="lastCol">
      <w:rPr>
        <w:b/>
        <w:bCs/>
      </w:rPr>
    </w:tblStylePr>
    <w:tblStylePr w:type="band1Vert">
      <w:tblPr/>
      <w:tcPr>
        <w:shd w:val="clear" w:color="auto" w:fill="E5DCEC" w:themeFill="accent1" w:themeFillTint="33"/>
      </w:tcPr>
    </w:tblStylePr>
    <w:tblStylePr w:type="band1Horz">
      <w:tblPr/>
      <w:tcPr>
        <w:shd w:val="clear" w:color="auto" w:fill="E5DCEC" w:themeFill="accent1" w:themeFillTint="33"/>
      </w:tcPr>
    </w:tblStylePr>
  </w:style>
  <w:style w:type="table" w:styleId="Rastertabel6kleurrijk-Accent2">
    <w:name w:val="Grid Table 6 Colorful Accent 2"/>
    <w:basedOn w:val="Standaardtabel"/>
    <w:uiPriority w:val="51"/>
    <w:semiHidden/>
    <w:rsid w:val="0019042B"/>
    <w:pPr>
      <w:spacing w:line="240" w:lineRule="auto"/>
    </w:pPr>
    <w:rPr>
      <w:color w:val="769B32" w:themeColor="accent2" w:themeShade="BF"/>
    </w:rPr>
    <w:tblPr>
      <w:tblStyleRowBandSize w:val="1"/>
      <w:tblStyleColBandSize w:val="1"/>
      <w:tblBorders>
        <w:top w:val="single" w:sz="4" w:space="0" w:color="C3DC94" w:themeColor="accent2" w:themeTint="99"/>
        <w:left w:val="single" w:sz="4" w:space="0" w:color="C3DC94" w:themeColor="accent2" w:themeTint="99"/>
        <w:bottom w:val="single" w:sz="4" w:space="0" w:color="C3DC94" w:themeColor="accent2" w:themeTint="99"/>
        <w:right w:val="single" w:sz="4" w:space="0" w:color="C3DC94" w:themeColor="accent2" w:themeTint="99"/>
        <w:insideH w:val="single" w:sz="4" w:space="0" w:color="C3DC94" w:themeColor="accent2" w:themeTint="99"/>
        <w:insideV w:val="single" w:sz="4" w:space="0" w:color="C3DC94" w:themeColor="accent2" w:themeTint="99"/>
      </w:tblBorders>
    </w:tblPr>
    <w:tblStylePr w:type="firstRow">
      <w:rPr>
        <w:b/>
        <w:bCs/>
      </w:rPr>
      <w:tblPr/>
      <w:tcPr>
        <w:tcBorders>
          <w:bottom w:val="single" w:sz="12" w:space="0" w:color="C3DC94" w:themeColor="accent2" w:themeTint="99"/>
        </w:tcBorders>
      </w:tcPr>
    </w:tblStylePr>
    <w:tblStylePr w:type="lastRow">
      <w:rPr>
        <w:b/>
        <w:bCs/>
      </w:rPr>
      <w:tblPr/>
      <w:tcPr>
        <w:tcBorders>
          <w:top w:val="double" w:sz="4" w:space="0" w:color="C3DC94" w:themeColor="accent2" w:themeTint="99"/>
        </w:tcBorders>
      </w:tcPr>
    </w:tblStylePr>
    <w:tblStylePr w:type="firstCol">
      <w:rPr>
        <w:b/>
        <w:bCs/>
      </w:rPr>
    </w:tblStylePr>
    <w:tblStylePr w:type="lastCol">
      <w:rPr>
        <w:b/>
        <w:bCs/>
      </w:rPr>
    </w:tblStylePr>
    <w:tblStylePr w:type="band1Vert">
      <w:tblPr/>
      <w:tcPr>
        <w:shd w:val="clear" w:color="auto" w:fill="EBF3DB" w:themeFill="accent2" w:themeFillTint="33"/>
      </w:tcPr>
    </w:tblStylePr>
    <w:tblStylePr w:type="band1Horz">
      <w:tblPr/>
      <w:tcPr>
        <w:shd w:val="clear" w:color="auto" w:fill="EBF3DB" w:themeFill="accent2" w:themeFillTint="33"/>
      </w:tcPr>
    </w:tblStylePr>
  </w:style>
  <w:style w:type="table" w:styleId="Rastertabel6kleurrijk-Accent3">
    <w:name w:val="Grid Table 6 Colorful Accent 3"/>
    <w:basedOn w:val="Standaardtabel"/>
    <w:uiPriority w:val="51"/>
    <w:semiHidden/>
    <w:rsid w:val="0019042B"/>
    <w:pPr>
      <w:spacing w:line="240" w:lineRule="auto"/>
    </w:pPr>
    <w:rPr>
      <w:color w:val="BE2471" w:themeColor="accent3" w:themeShade="BF"/>
    </w:rPr>
    <w:tblPr>
      <w:tblStyleRowBandSize w:val="1"/>
      <w:tblStyleColBandSize w:val="1"/>
      <w:tblBorders>
        <w:top w:val="single" w:sz="4" w:space="0" w:color="EB96C1" w:themeColor="accent3" w:themeTint="99"/>
        <w:left w:val="single" w:sz="4" w:space="0" w:color="EB96C1" w:themeColor="accent3" w:themeTint="99"/>
        <w:bottom w:val="single" w:sz="4" w:space="0" w:color="EB96C1" w:themeColor="accent3" w:themeTint="99"/>
        <w:right w:val="single" w:sz="4" w:space="0" w:color="EB96C1" w:themeColor="accent3" w:themeTint="99"/>
        <w:insideH w:val="single" w:sz="4" w:space="0" w:color="EB96C1" w:themeColor="accent3" w:themeTint="99"/>
        <w:insideV w:val="single" w:sz="4" w:space="0" w:color="EB96C1" w:themeColor="accent3" w:themeTint="99"/>
      </w:tblBorders>
    </w:tblPr>
    <w:tblStylePr w:type="firstRow">
      <w:rPr>
        <w:b/>
        <w:bCs/>
      </w:rPr>
      <w:tblPr/>
      <w:tcPr>
        <w:tcBorders>
          <w:bottom w:val="single" w:sz="12" w:space="0" w:color="EB96C1" w:themeColor="accent3" w:themeTint="99"/>
        </w:tcBorders>
      </w:tcPr>
    </w:tblStylePr>
    <w:tblStylePr w:type="lastRow">
      <w:rPr>
        <w:b/>
        <w:bCs/>
      </w:rPr>
      <w:tblPr/>
      <w:tcPr>
        <w:tcBorders>
          <w:top w:val="double" w:sz="4" w:space="0" w:color="EB96C1" w:themeColor="accent3" w:themeTint="99"/>
        </w:tcBorders>
      </w:tcPr>
    </w:tblStylePr>
    <w:tblStylePr w:type="firstCol">
      <w:rPr>
        <w:b/>
        <w:bCs/>
      </w:rPr>
    </w:tblStylePr>
    <w:tblStylePr w:type="lastCol">
      <w:rPr>
        <w:b/>
        <w:bCs/>
      </w:rPr>
    </w:tblStylePr>
    <w:tblStylePr w:type="band1Vert">
      <w:tblPr/>
      <w:tcPr>
        <w:shd w:val="clear" w:color="auto" w:fill="F8DBEA" w:themeFill="accent3" w:themeFillTint="33"/>
      </w:tcPr>
    </w:tblStylePr>
    <w:tblStylePr w:type="band1Horz">
      <w:tblPr/>
      <w:tcPr>
        <w:shd w:val="clear" w:color="auto" w:fill="F8DBEA" w:themeFill="accent3" w:themeFillTint="33"/>
      </w:tcPr>
    </w:tblStylePr>
  </w:style>
  <w:style w:type="table" w:styleId="Rastertabel6kleurrijk-Accent4">
    <w:name w:val="Grid Table 6 Colorful Accent 4"/>
    <w:basedOn w:val="Standaardtabel"/>
    <w:uiPriority w:val="51"/>
    <w:semiHidden/>
    <w:rsid w:val="0019042B"/>
    <w:pPr>
      <w:spacing w:line="240" w:lineRule="auto"/>
    </w:pPr>
    <w:rPr>
      <w:color w:val="3F7747" w:themeColor="accent4" w:themeShade="BF"/>
    </w:rPr>
    <w:tblPr>
      <w:tblStyleRowBandSize w:val="1"/>
      <w:tblStyleColBandSize w:val="1"/>
      <w:tblBorders>
        <w:top w:val="single" w:sz="4" w:space="0" w:color="96C89D" w:themeColor="accent4" w:themeTint="99"/>
        <w:left w:val="single" w:sz="4" w:space="0" w:color="96C89D" w:themeColor="accent4" w:themeTint="99"/>
        <w:bottom w:val="single" w:sz="4" w:space="0" w:color="96C89D" w:themeColor="accent4" w:themeTint="99"/>
        <w:right w:val="single" w:sz="4" w:space="0" w:color="96C89D" w:themeColor="accent4" w:themeTint="99"/>
        <w:insideH w:val="single" w:sz="4" w:space="0" w:color="96C89D" w:themeColor="accent4" w:themeTint="99"/>
        <w:insideV w:val="single" w:sz="4" w:space="0" w:color="96C89D" w:themeColor="accent4" w:themeTint="99"/>
      </w:tblBorders>
    </w:tblPr>
    <w:tblStylePr w:type="firstRow">
      <w:rPr>
        <w:b/>
        <w:bCs/>
      </w:rPr>
      <w:tblPr/>
      <w:tcPr>
        <w:tcBorders>
          <w:bottom w:val="single" w:sz="12" w:space="0" w:color="96C89D" w:themeColor="accent4" w:themeTint="99"/>
        </w:tcBorders>
      </w:tcPr>
    </w:tblStylePr>
    <w:tblStylePr w:type="lastRow">
      <w:rPr>
        <w:b/>
        <w:bCs/>
      </w:rPr>
      <w:tblPr/>
      <w:tcPr>
        <w:tcBorders>
          <w:top w:val="double" w:sz="4" w:space="0" w:color="96C89D" w:themeColor="accent4" w:themeTint="99"/>
        </w:tcBorders>
      </w:tcPr>
    </w:tblStylePr>
    <w:tblStylePr w:type="firstCol">
      <w:rPr>
        <w:b/>
        <w:bCs/>
      </w:rPr>
    </w:tblStylePr>
    <w:tblStylePr w:type="lastCol">
      <w:rPr>
        <w:b/>
        <w:bCs/>
      </w:rPr>
    </w:tblStylePr>
    <w:tblStylePr w:type="band1Vert">
      <w:tblPr/>
      <w:tcPr>
        <w:shd w:val="clear" w:color="auto" w:fill="DCECDE" w:themeFill="accent4" w:themeFillTint="33"/>
      </w:tcPr>
    </w:tblStylePr>
    <w:tblStylePr w:type="band1Horz">
      <w:tblPr/>
      <w:tcPr>
        <w:shd w:val="clear" w:color="auto" w:fill="DCECDE" w:themeFill="accent4" w:themeFillTint="33"/>
      </w:tcPr>
    </w:tblStylePr>
  </w:style>
  <w:style w:type="table" w:styleId="Rastertabel6kleurrijk-Accent5">
    <w:name w:val="Grid Table 6 Colorful Accent 5"/>
    <w:basedOn w:val="Standaardtabel"/>
    <w:uiPriority w:val="51"/>
    <w:semiHidden/>
    <w:rsid w:val="0019042B"/>
    <w:pPr>
      <w:spacing w:line="240" w:lineRule="auto"/>
    </w:pPr>
    <w:rPr>
      <w:color w:val="2D5288" w:themeColor="accent5" w:themeShade="BF"/>
    </w:rPr>
    <w:tblPr>
      <w:tblStyleRowBandSize w:val="1"/>
      <w:tblStyleColBandSize w:val="1"/>
      <w:tblBorders>
        <w:top w:val="single" w:sz="4" w:space="0" w:color="85A7D7" w:themeColor="accent5" w:themeTint="99"/>
        <w:left w:val="single" w:sz="4" w:space="0" w:color="85A7D7" w:themeColor="accent5" w:themeTint="99"/>
        <w:bottom w:val="single" w:sz="4" w:space="0" w:color="85A7D7" w:themeColor="accent5" w:themeTint="99"/>
        <w:right w:val="single" w:sz="4" w:space="0" w:color="85A7D7" w:themeColor="accent5" w:themeTint="99"/>
        <w:insideH w:val="single" w:sz="4" w:space="0" w:color="85A7D7" w:themeColor="accent5" w:themeTint="99"/>
        <w:insideV w:val="single" w:sz="4" w:space="0" w:color="85A7D7" w:themeColor="accent5" w:themeTint="99"/>
      </w:tblBorders>
    </w:tblPr>
    <w:tblStylePr w:type="firstRow">
      <w:rPr>
        <w:b/>
        <w:bCs/>
      </w:rPr>
      <w:tblPr/>
      <w:tcPr>
        <w:tcBorders>
          <w:bottom w:val="single" w:sz="12" w:space="0" w:color="85A7D7" w:themeColor="accent5" w:themeTint="99"/>
        </w:tcBorders>
      </w:tcPr>
    </w:tblStylePr>
    <w:tblStylePr w:type="lastRow">
      <w:rPr>
        <w:b/>
        <w:bCs/>
      </w:rPr>
      <w:tblPr/>
      <w:tcPr>
        <w:tcBorders>
          <w:top w:val="double" w:sz="4" w:space="0" w:color="85A7D7" w:themeColor="accent5" w:themeTint="99"/>
        </w:tcBorders>
      </w:tcPr>
    </w:tblStylePr>
    <w:tblStylePr w:type="firstCol">
      <w:rPr>
        <w:b/>
        <w:bCs/>
      </w:rPr>
    </w:tblStylePr>
    <w:tblStylePr w:type="lastCol">
      <w:rPr>
        <w:b/>
        <w:bCs/>
      </w:rPr>
    </w:tblStylePr>
    <w:tblStylePr w:type="band1Vert">
      <w:tblPr/>
      <w:tcPr>
        <w:shd w:val="clear" w:color="auto" w:fill="D6E1F1" w:themeFill="accent5" w:themeFillTint="33"/>
      </w:tcPr>
    </w:tblStylePr>
    <w:tblStylePr w:type="band1Horz">
      <w:tblPr/>
      <w:tcPr>
        <w:shd w:val="clear" w:color="auto" w:fill="D6E1F1" w:themeFill="accent5" w:themeFillTint="33"/>
      </w:tcPr>
    </w:tblStylePr>
  </w:style>
  <w:style w:type="table" w:styleId="Rastertabel6kleurrijk-Accent6">
    <w:name w:val="Grid Table 6 Colorful Accent 6"/>
    <w:basedOn w:val="Standaardtabel"/>
    <w:uiPriority w:val="51"/>
    <w:semiHidden/>
    <w:rsid w:val="0019042B"/>
    <w:pPr>
      <w:spacing w:line="240" w:lineRule="auto"/>
    </w:pPr>
    <w:rPr>
      <w:color w:val="828282" w:themeColor="accent6" w:themeShade="BF"/>
    </w:rPr>
    <w:tblPr>
      <w:tblStyleRowBandSize w:val="1"/>
      <w:tblStyleColBandSize w:val="1"/>
      <w:tblBorders>
        <w:top w:val="single" w:sz="4" w:space="0" w:color="CECECE" w:themeColor="accent6" w:themeTint="99"/>
        <w:left w:val="single" w:sz="4" w:space="0" w:color="CECECE" w:themeColor="accent6" w:themeTint="99"/>
        <w:bottom w:val="single" w:sz="4" w:space="0" w:color="CECECE" w:themeColor="accent6" w:themeTint="99"/>
        <w:right w:val="single" w:sz="4" w:space="0" w:color="CECECE" w:themeColor="accent6" w:themeTint="99"/>
        <w:insideH w:val="single" w:sz="4" w:space="0" w:color="CECECE" w:themeColor="accent6" w:themeTint="99"/>
        <w:insideV w:val="single" w:sz="4" w:space="0" w:color="CECECE" w:themeColor="accent6" w:themeTint="99"/>
      </w:tblBorders>
    </w:tblPr>
    <w:tblStylePr w:type="firstRow">
      <w:rPr>
        <w:b/>
        <w:bCs/>
      </w:rPr>
      <w:tblPr/>
      <w:tcPr>
        <w:tcBorders>
          <w:bottom w:val="single" w:sz="12" w:space="0" w:color="CECECE" w:themeColor="accent6" w:themeTint="99"/>
        </w:tcBorders>
      </w:tcPr>
    </w:tblStylePr>
    <w:tblStylePr w:type="lastRow">
      <w:rPr>
        <w:b/>
        <w:bCs/>
      </w:rPr>
      <w:tblPr/>
      <w:tcPr>
        <w:tcBorders>
          <w:top w:val="double" w:sz="4" w:space="0" w:color="CECECE" w:themeColor="accent6" w:themeTint="99"/>
        </w:tcBorders>
      </w:tcPr>
    </w:tblStylePr>
    <w:tblStylePr w:type="firstCol">
      <w:rPr>
        <w:b/>
        <w:bCs/>
      </w:rPr>
    </w:tblStylePr>
    <w:tblStylePr w:type="lastCol">
      <w:rPr>
        <w:b/>
        <w:bCs/>
      </w:rPr>
    </w:tblStylePr>
    <w:tblStylePr w:type="band1Vert">
      <w:tblPr/>
      <w:tcPr>
        <w:shd w:val="clear" w:color="auto" w:fill="EEEEEE" w:themeFill="accent6" w:themeFillTint="33"/>
      </w:tcPr>
    </w:tblStylePr>
    <w:tblStylePr w:type="band1Horz">
      <w:tblPr/>
      <w:tcPr>
        <w:shd w:val="clear" w:color="auto" w:fill="EEEEEE" w:themeFill="accent6" w:themeFillTint="33"/>
      </w:tcPr>
    </w:tblStylePr>
  </w:style>
  <w:style w:type="table" w:styleId="Rastertabel7kleurrijk">
    <w:name w:val="Grid Table 7 Colorful"/>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19042B"/>
    <w:pPr>
      <w:spacing w:line="240" w:lineRule="auto"/>
    </w:pPr>
    <w:rPr>
      <w:color w:val="5F4177" w:themeColor="accent1" w:themeShade="BF"/>
    </w:rPr>
    <w:tblPr>
      <w:tblStyleRowBandSize w:val="1"/>
      <w:tblStyleColBandSize w:val="1"/>
      <w:tblBorders>
        <w:top w:val="single" w:sz="4" w:space="0" w:color="B298C7" w:themeColor="accent1" w:themeTint="99"/>
        <w:left w:val="single" w:sz="4" w:space="0" w:color="B298C7" w:themeColor="accent1" w:themeTint="99"/>
        <w:bottom w:val="single" w:sz="4" w:space="0" w:color="B298C7" w:themeColor="accent1" w:themeTint="99"/>
        <w:right w:val="single" w:sz="4" w:space="0" w:color="B298C7" w:themeColor="accent1" w:themeTint="99"/>
        <w:insideH w:val="single" w:sz="4" w:space="0" w:color="B298C7" w:themeColor="accent1" w:themeTint="99"/>
        <w:insideV w:val="single" w:sz="4" w:space="0" w:color="B298C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CEC" w:themeFill="accent1" w:themeFillTint="33"/>
      </w:tcPr>
    </w:tblStylePr>
    <w:tblStylePr w:type="band1Horz">
      <w:tblPr/>
      <w:tcPr>
        <w:shd w:val="clear" w:color="auto" w:fill="E5DCEC" w:themeFill="accent1" w:themeFillTint="33"/>
      </w:tcPr>
    </w:tblStylePr>
    <w:tblStylePr w:type="neCell">
      <w:tblPr/>
      <w:tcPr>
        <w:tcBorders>
          <w:bottom w:val="single" w:sz="4" w:space="0" w:color="B298C7" w:themeColor="accent1" w:themeTint="99"/>
        </w:tcBorders>
      </w:tcPr>
    </w:tblStylePr>
    <w:tblStylePr w:type="nwCell">
      <w:tblPr/>
      <w:tcPr>
        <w:tcBorders>
          <w:bottom w:val="single" w:sz="4" w:space="0" w:color="B298C7" w:themeColor="accent1" w:themeTint="99"/>
        </w:tcBorders>
      </w:tcPr>
    </w:tblStylePr>
    <w:tblStylePr w:type="seCell">
      <w:tblPr/>
      <w:tcPr>
        <w:tcBorders>
          <w:top w:val="single" w:sz="4" w:space="0" w:color="B298C7" w:themeColor="accent1" w:themeTint="99"/>
        </w:tcBorders>
      </w:tcPr>
    </w:tblStylePr>
    <w:tblStylePr w:type="swCell">
      <w:tblPr/>
      <w:tcPr>
        <w:tcBorders>
          <w:top w:val="single" w:sz="4" w:space="0" w:color="B298C7" w:themeColor="accent1" w:themeTint="99"/>
        </w:tcBorders>
      </w:tcPr>
    </w:tblStylePr>
  </w:style>
  <w:style w:type="table" w:styleId="Rastertabel7kleurrijk-Accent2">
    <w:name w:val="Grid Table 7 Colorful Accent 2"/>
    <w:basedOn w:val="Standaardtabel"/>
    <w:uiPriority w:val="52"/>
    <w:semiHidden/>
    <w:rsid w:val="0019042B"/>
    <w:pPr>
      <w:spacing w:line="240" w:lineRule="auto"/>
    </w:pPr>
    <w:rPr>
      <w:color w:val="769B32" w:themeColor="accent2" w:themeShade="BF"/>
    </w:rPr>
    <w:tblPr>
      <w:tblStyleRowBandSize w:val="1"/>
      <w:tblStyleColBandSize w:val="1"/>
      <w:tblBorders>
        <w:top w:val="single" w:sz="4" w:space="0" w:color="C3DC94" w:themeColor="accent2" w:themeTint="99"/>
        <w:left w:val="single" w:sz="4" w:space="0" w:color="C3DC94" w:themeColor="accent2" w:themeTint="99"/>
        <w:bottom w:val="single" w:sz="4" w:space="0" w:color="C3DC94" w:themeColor="accent2" w:themeTint="99"/>
        <w:right w:val="single" w:sz="4" w:space="0" w:color="C3DC94" w:themeColor="accent2" w:themeTint="99"/>
        <w:insideH w:val="single" w:sz="4" w:space="0" w:color="C3DC94" w:themeColor="accent2" w:themeTint="99"/>
        <w:insideV w:val="single" w:sz="4" w:space="0" w:color="C3DC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3DB" w:themeFill="accent2" w:themeFillTint="33"/>
      </w:tcPr>
    </w:tblStylePr>
    <w:tblStylePr w:type="band1Horz">
      <w:tblPr/>
      <w:tcPr>
        <w:shd w:val="clear" w:color="auto" w:fill="EBF3DB" w:themeFill="accent2" w:themeFillTint="33"/>
      </w:tcPr>
    </w:tblStylePr>
    <w:tblStylePr w:type="neCell">
      <w:tblPr/>
      <w:tcPr>
        <w:tcBorders>
          <w:bottom w:val="single" w:sz="4" w:space="0" w:color="C3DC94" w:themeColor="accent2" w:themeTint="99"/>
        </w:tcBorders>
      </w:tcPr>
    </w:tblStylePr>
    <w:tblStylePr w:type="nwCell">
      <w:tblPr/>
      <w:tcPr>
        <w:tcBorders>
          <w:bottom w:val="single" w:sz="4" w:space="0" w:color="C3DC94" w:themeColor="accent2" w:themeTint="99"/>
        </w:tcBorders>
      </w:tcPr>
    </w:tblStylePr>
    <w:tblStylePr w:type="seCell">
      <w:tblPr/>
      <w:tcPr>
        <w:tcBorders>
          <w:top w:val="single" w:sz="4" w:space="0" w:color="C3DC94" w:themeColor="accent2" w:themeTint="99"/>
        </w:tcBorders>
      </w:tcPr>
    </w:tblStylePr>
    <w:tblStylePr w:type="swCell">
      <w:tblPr/>
      <w:tcPr>
        <w:tcBorders>
          <w:top w:val="single" w:sz="4" w:space="0" w:color="C3DC94" w:themeColor="accent2" w:themeTint="99"/>
        </w:tcBorders>
      </w:tcPr>
    </w:tblStylePr>
  </w:style>
  <w:style w:type="table" w:styleId="Rastertabel7kleurrijk-Accent3">
    <w:name w:val="Grid Table 7 Colorful Accent 3"/>
    <w:basedOn w:val="Standaardtabel"/>
    <w:uiPriority w:val="52"/>
    <w:semiHidden/>
    <w:rsid w:val="0019042B"/>
    <w:pPr>
      <w:spacing w:line="240" w:lineRule="auto"/>
    </w:pPr>
    <w:rPr>
      <w:color w:val="BE2471" w:themeColor="accent3" w:themeShade="BF"/>
    </w:rPr>
    <w:tblPr>
      <w:tblStyleRowBandSize w:val="1"/>
      <w:tblStyleColBandSize w:val="1"/>
      <w:tblBorders>
        <w:top w:val="single" w:sz="4" w:space="0" w:color="EB96C1" w:themeColor="accent3" w:themeTint="99"/>
        <w:left w:val="single" w:sz="4" w:space="0" w:color="EB96C1" w:themeColor="accent3" w:themeTint="99"/>
        <w:bottom w:val="single" w:sz="4" w:space="0" w:color="EB96C1" w:themeColor="accent3" w:themeTint="99"/>
        <w:right w:val="single" w:sz="4" w:space="0" w:color="EB96C1" w:themeColor="accent3" w:themeTint="99"/>
        <w:insideH w:val="single" w:sz="4" w:space="0" w:color="EB96C1" w:themeColor="accent3" w:themeTint="99"/>
        <w:insideV w:val="single" w:sz="4" w:space="0" w:color="EB96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BEA" w:themeFill="accent3" w:themeFillTint="33"/>
      </w:tcPr>
    </w:tblStylePr>
    <w:tblStylePr w:type="band1Horz">
      <w:tblPr/>
      <w:tcPr>
        <w:shd w:val="clear" w:color="auto" w:fill="F8DBEA" w:themeFill="accent3" w:themeFillTint="33"/>
      </w:tcPr>
    </w:tblStylePr>
    <w:tblStylePr w:type="neCell">
      <w:tblPr/>
      <w:tcPr>
        <w:tcBorders>
          <w:bottom w:val="single" w:sz="4" w:space="0" w:color="EB96C1" w:themeColor="accent3" w:themeTint="99"/>
        </w:tcBorders>
      </w:tcPr>
    </w:tblStylePr>
    <w:tblStylePr w:type="nwCell">
      <w:tblPr/>
      <w:tcPr>
        <w:tcBorders>
          <w:bottom w:val="single" w:sz="4" w:space="0" w:color="EB96C1" w:themeColor="accent3" w:themeTint="99"/>
        </w:tcBorders>
      </w:tcPr>
    </w:tblStylePr>
    <w:tblStylePr w:type="seCell">
      <w:tblPr/>
      <w:tcPr>
        <w:tcBorders>
          <w:top w:val="single" w:sz="4" w:space="0" w:color="EB96C1" w:themeColor="accent3" w:themeTint="99"/>
        </w:tcBorders>
      </w:tcPr>
    </w:tblStylePr>
    <w:tblStylePr w:type="swCell">
      <w:tblPr/>
      <w:tcPr>
        <w:tcBorders>
          <w:top w:val="single" w:sz="4" w:space="0" w:color="EB96C1" w:themeColor="accent3" w:themeTint="99"/>
        </w:tcBorders>
      </w:tcPr>
    </w:tblStylePr>
  </w:style>
  <w:style w:type="table" w:styleId="Rastertabel7kleurrijk-Accent4">
    <w:name w:val="Grid Table 7 Colorful Accent 4"/>
    <w:basedOn w:val="Standaardtabel"/>
    <w:uiPriority w:val="52"/>
    <w:semiHidden/>
    <w:rsid w:val="0019042B"/>
    <w:pPr>
      <w:spacing w:line="240" w:lineRule="auto"/>
    </w:pPr>
    <w:rPr>
      <w:color w:val="3F7747" w:themeColor="accent4" w:themeShade="BF"/>
    </w:rPr>
    <w:tblPr>
      <w:tblStyleRowBandSize w:val="1"/>
      <w:tblStyleColBandSize w:val="1"/>
      <w:tblBorders>
        <w:top w:val="single" w:sz="4" w:space="0" w:color="96C89D" w:themeColor="accent4" w:themeTint="99"/>
        <w:left w:val="single" w:sz="4" w:space="0" w:color="96C89D" w:themeColor="accent4" w:themeTint="99"/>
        <w:bottom w:val="single" w:sz="4" w:space="0" w:color="96C89D" w:themeColor="accent4" w:themeTint="99"/>
        <w:right w:val="single" w:sz="4" w:space="0" w:color="96C89D" w:themeColor="accent4" w:themeTint="99"/>
        <w:insideH w:val="single" w:sz="4" w:space="0" w:color="96C89D" w:themeColor="accent4" w:themeTint="99"/>
        <w:insideV w:val="single" w:sz="4" w:space="0" w:color="96C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CDE" w:themeFill="accent4" w:themeFillTint="33"/>
      </w:tcPr>
    </w:tblStylePr>
    <w:tblStylePr w:type="band1Horz">
      <w:tblPr/>
      <w:tcPr>
        <w:shd w:val="clear" w:color="auto" w:fill="DCECDE" w:themeFill="accent4" w:themeFillTint="33"/>
      </w:tcPr>
    </w:tblStylePr>
    <w:tblStylePr w:type="neCell">
      <w:tblPr/>
      <w:tcPr>
        <w:tcBorders>
          <w:bottom w:val="single" w:sz="4" w:space="0" w:color="96C89D" w:themeColor="accent4" w:themeTint="99"/>
        </w:tcBorders>
      </w:tcPr>
    </w:tblStylePr>
    <w:tblStylePr w:type="nwCell">
      <w:tblPr/>
      <w:tcPr>
        <w:tcBorders>
          <w:bottom w:val="single" w:sz="4" w:space="0" w:color="96C89D" w:themeColor="accent4" w:themeTint="99"/>
        </w:tcBorders>
      </w:tcPr>
    </w:tblStylePr>
    <w:tblStylePr w:type="seCell">
      <w:tblPr/>
      <w:tcPr>
        <w:tcBorders>
          <w:top w:val="single" w:sz="4" w:space="0" w:color="96C89D" w:themeColor="accent4" w:themeTint="99"/>
        </w:tcBorders>
      </w:tcPr>
    </w:tblStylePr>
    <w:tblStylePr w:type="swCell">
      <w:tblPr/>
      <w:tcPr>
        <w:tcBorders>
          <w:top w:val="single" w:sz="4" w:space="0" w:color="96C89D" w:themeColor="accent4" w:themeTint="99"/>
        </w:tcBorders>
      </w:tcPr>
    </w:tblStylePr>
  </w:style>
  <w:style w:type="table" w:styleId="Rastertabel7kleurrijk-Accent5">
    <w:name w:val="Grid Table 7 Colorful Accent 5"/>
    <w:basedOn w:val="Standaardtabel"/>
    <w:uiPriority w:val="52"/>
    <w:semiHidden/>
    <w:rsid w:val="0019042B"/>
    <w:pPr>
      <w:spacing w:line="240" w:lineRule="auto"/>
    </w:pPr>
    <w:rPr>
      <w:color w:val="2D5288" w:themeColor="accent5" w:themeShade="BF"/>
    </w:rPr>
    <w:tblPr>
      <w:tblStyleRowBandSize w:val="1"/>
      <w:tblStyleColBandSize w:val="1"/>
      <w:tblBorders>
        <w:top w:val="single" w:sz="4" w:space="0" w:color="85A7D7" w:themeColor="accent5" w:themeTint="99"/>
        <w:left w:val="single" w:sz="4" w:space="0" w:color="85A7D7" w:themeColor="accent5" w:themeTint="99"/>
        <w:bottom w:val="single" w:sz="4" w:space="0" w:color="85A7D7" w:themeColor="accent5" w:themeTint="99"/>
        <w:right w:val="single" w:sz="4" w:space="0" w:color="85A7D7" w:themeColor="accent5" w:themeTint="99"/>
        <w:insideH w:val="single" w:sz="4" w:space="0" w:color="85A7D7" w:themeColor="accent5" w:themeTint="99"/>
        <w:insideV w:val="single" w:sz="4" w:space="0" w:color="85A7D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1F1" w:themeFill="accent5" w:themeFillTint="33"/>
      </w:tcPr>
    </w:tblStylePr>
    <w:tblStylePr w:type="band1Horz">
      <w:tblPr/>
      <w:tcPr>
        <w:shd w:val="clear" w:color="auto" w:fill="D6E1F1" w:themeFill="accent5" w:themeFillTint="33"/>
      </w:tcPr>
    </w:tblStylePr>
    <w:tblStylePr w:type="neCell">
      <w:tblPr/>
      <w:tcPr>
        <w:tcBorders>
          <w:bottom w:val="single" w:sz="4" w:space="0" w:color="85A7D7" w:themeColor="accent5" w:themeTint="99"/>
        </w:tcBorders>
      </w:tcPr>
    </w:tblStylePr>
    <w:tblStylePr w:type="nwCell">
      <w:tblPr/>
      <w:tcPr>
        <w:tcBorders>
          <w:bottom w:val="single" w:sz="4" w:space="0" w:color="85A7D7" w:themeColor="accent5" w:themeTint="99"/>
        </w:tcBorders>
      </w:tcPr>
    </w:tblStylePr>
    <w:tblStylePr w:type="seCell">
      <w:tblPr/>
      <w:tcPr>
        <w:tcBorders>
          <w:top w:val="single" w:sz="4" w:space="0" w:color="85A7D7" w:themeColor="accent5" w:themeTint="99"/>
        </w:tcBorders>
      </w:tcPr>
    </w:tblStylePr>
    <w:tblStylePr w:type="swCell">
      <w:tblPr/>
      <w:tcPr>
        <w:tcBorders>
          <w:top w:val="single" w:sz="4" w:space="0" w:color="85A7D7" w:themeColor="accent5" w:themeTint="99"/>
        </w:tcBorders>
      </w:tcPr>
    </w:tblStylePr>
  </w:style>
  <w:style w:type="table" w:styleId="Rastertabel7kleurrijk-Accent6">
    <w:name w:val="Grid Table 7 Colorful Accent 6"/>
    <w:basedOn w:val="Standaardtabel"/>
    <w:uiPriority w:val="52"/>
    <w:semiHidden/>
    <w:rsid w:val="0019042B"/>
    <w:pPr>
      <w:spacing w:line="240" w:lineRule="auto"/>
    </w:pPr>
    <w:rPr>
      <w:color w:val="828282" w:themeColor="accent6" w:themeShade="BF"/>
    </w:rPr>
    <w:tblPr>
      <w:tblStyleRowBandSize w:val="1"/>
      <w:tblStyleColBandSize w:val="1"/>
      <w:tblBorders>
        <w:top w:val="single" w:sz="4" w:space="0" w:color="CECECE" w:themeColor="accent6" w:themeTint="99"/>
        <w:left w:val="single" w:sz="4" w:space="0" w:color="CECECE" w:themeColor="accent6" w:themeTint="99"/>
        <w:bottom w:val="single" w:sz="4" w:space="0" w:color="CECECE" w:themeColor="accent6" w:themeTint="99"/>
        <w:right w:val="single" w:sz="4" w:space="0" w:color="CECECE" w:themeColor="accent6" w:themeTint="99"/>
        <w:insideH w:val="single" w:sz="4" w:space="0" w:color="CECECE" w:themeColor="accent6" w:themeTint="99"/>
        <w:insideV w:val="single" w:sz="4" w:space="0" w:color="CECE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6" w:themeFillTint="33"/>
      </w:tcPr>
    </w:tblStylePr>
    <w:tblStylePr w:type="band1Horz">
      <w:tblPr/>
      <w:tcPr>
        <w:shd w:val="clear" w:color="auto" w:fill="EEEEEE" w:themeFill="accent6" w:themeFillTint="33"/>
      </w:tcPr>
    </w:tblStylePr>
    <w:tblStylePr w:type="neCell">
      <w:tblPr/>
      <w:tcPr>
        <w:tcBorders>
          <w:bottom w:val="single" w:sz="4" w:space="0" w:color="CECECE" w:themeColor="accent6" w:themeTint="99"/>
        </w:tcBorders>
      </w:tcPr>
    </w:tblStylePr>
    <w:tblStylePr w:type="nwCell">
      <w:tblPr/>
      <w:tcPr>
        <w:tcBorders>
          <w:bottom w:val="single" w:sz="4" w:space="0" w:color="CECECE" w:themeColor="accent6" w:themeTint="99"/>
        </w:tcBorders>
      </w:tcPr>
    </w:tblStylePr>
    <w:tblStylePr w:type="seCell">
      <w:tblPr/>
      <w:tcPr>
        <w:tcBorders>
          <w:top w:val="single" w:sz="4" w:space="0" w:color="CECECE" w:themeColor="accent6" w:themeTint="99"/>
        </w:tcBorders>
      </w:tcPr>
    </w:tblStylePr>
    <w:tblStylePr w:type="swCell">
      <w:tblPr/>
      <w:tcPr>
        <w:tcBorders>
          <w:top w:val="single" w:sz="4" w:space="0" w:color="CECECE"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8057A0" w:themeColor="accent1"/>
        <w:left w:val="single" w:sz="8" w:space="0" w:color="8057A0" w:themeColor="accent1"/>
        <w:bottom w:val="single" w:sz="8" w:space="0" w:color="8057A0" w:themeColor="accent1"/>
        <w:right w:val="single" w:sz="8" w:space="0" w:color="8057A0" w:themeColor="accent1"/>
        <w:insideH w:val="single" w:sz="8" w:space="0" w:color="8057A0" w:themeColor="accent1"/>
        <w:insideV w:val="single" w:sz="8" w:space="0" w:color="8057A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57A0" w:themeColor="accent1"/>
          <w:left w:val="single" w:sz="8" w:space="0" w:color="8057A0" w:themeColor="accent1"/>
          <w:bottom w:val="single" w:sz="18" w:space="0" w:color="8057A0" w:themeColor="accent1"/>
          <w:right w:val="single" w:sz="8" w:space="0" w:color="8057A0" w:themeColor="accent1"/>
          <w:insideH w:val="nil"/>
          <w:insideV w:val="single" w:sz="8" w:space="0" w:color="8057A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57A0" w:themeColor="accent1"/>
          <w:left w:val="single" w:sz="8" w:space="0" w:color="8057A0" w:themeColor="accent1"/>
          <w:bottom w:val="single" w:sz="8" w:space="0" w:color="8057A0" w:themeColor="accent1"/>
          <w:right w:val="single" w:sz="8" w:space="0" w:color="8057A0" w:themeColor="accent1"/>
          <w:insideH w:val="nil"/>
          <w:insideV w:val="single" w:sz="8" w:space="0" w:color="8057A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57A0" w:themeColor="accent1"/>
          <w:left w:val="single" w:sz="8" w:space="0" w:color="8057A0" w:themeColor="accent1"/>
          <w:bottom w:val="single" w:sz="8" w:space="0" w:color="8057A0" w:themeColor="accent1"/>
          <w:right w:val="single" w:sz="8" w:space="0" w:color="8057A0" w:themeColor="accent1"/>
        </w:tcBorders>
      </w:tcPr>
    </w:tblStylePr>
    <w:tblStylePr w:type="band1Vert">
      <w:tblPr/>
      <w:tcPr>
        <w:tcBorders>
          <w:top w:val="single" w:sz="8" w:space="0" w:color="8057A0" w:themeColor="accent1"/>
          <w:left w:val="single" w:sz="8" w:space="0" w:color="8057A0" w:themeColor="accent1"/>
          <w:bottom w:val="single" w:sz="8" w:space="0" w:color="8057A0" w:themeColor="accent1"/>
          <w:right w:val="single" w:sz="8" w:space="0" w:color="8057A0" w:themeColor="accent1"/>
        </w:tcBorders>
        <w:shd w:val="clear" w:color="auto" w:fill="DFD4E8" w:themeFill="accent1" w:themeFillTint="3F"/>
      </w:tcPr>
    </w:tblStylePr>
    <w:tblStylePr w:type="band1Horz">
      <w:tblPr/>
      <w:tcPr>
        <w:tcBorders>
          <w:top w:val="single" w:sz="8" w:space="0" w:color="8057A0" w:themeColor="accent1"/>
          <w:left w:val="single" w:sz="8" w:space="0" w:color="8057A0" w:themeColor="accent1"/>
          <w:bottom w:val="single" w:sz="8" w:space="0" w:color="8057A0" w:themeColor="accent1"/>
          <w:right w:val="single" w:sz="8" w:space="0" w:color="8057A0" w:themeColor="accent1"/>
          <w:insideV w:val="single" w:sz="8" w:space="0" w:color="8057A0" w:themeColor="accent1"/>
        </w:tcBorders>
        <w:shd w:val="clear" w:color="auto" w:fill="DFD4E8" w:themeFill="accent1" w:themeFillTint="3F"/>
      </w:tcPr>
    </w:tblStylePr>
    <w:tblStylePr w:type="band2Horz">
      <w:tblPr/>
      <w:tcPr>
        <w:tcBorders>
          <w:top w:val="single" w:sz="8" w:space="0" w:color="8057A0" w:themeColor="accent1"/>
          <w:left w:val="single" w:sz="8" w:space="0" w:color="8057A0" w:themeColor="accent1"/>
          <w:bottom w:val="single" w:sz="8" w:space="0" w:color="8057A0" w:themeColor="accent1"/>
          <w:right w:val="single" w:sz="8" w:space="0" w:color="8057A0" w:themeColor="accent1"/>
          <w:insideV w:val="single" w:sz="8" w:space="0" w:color="8057A0"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8057A0" w:themeColor="accent1"/>
        <w:left w:val="single" w:sz="8" w:space="0" w:color="8057A0" w:themeColor="accent1"/>
        <w:bottom w:val="single" w:sz="8" w:space="0" w:color="8057A0" w:themeColor="accent1"/>
        <w:right w:val="single" w:sz="8" w:space="0" w:color="8057A0" w:themeColor="accent1"/>
      </w:tblBorders>
    </w:tblPr>
    <w:tblStylePr w:type="firstRow">
      <w:pPr>
        <w:spacing w:before="0" w:after="0" w:line="240" w:lineRule="auto"/>
      </w:pPr>
      <w:rPr>
        <w:b/>
        <w:bCs/>
        <w:color w:val="FFFFFF" w:themeColor="background1"/>
      </w:rPr>
      <w:tblPr/>
      <w:tcPr>
        <w:shd w:val="clear" w:color="auto" w:fill="8057A0" w:themeFill="accent1"/>
      </w:tcPr>
    </w:tblStylePr>
    <w:tblStylePr w:type="lastRow">
      <w:pPr>
        <w:spacing w:before="0" w:after="0" w:line="240" w:lineRule="auto"/>
      </w:pPr>
      <w:rPr>
        <w:b/>
        <w:bCs/>
      </w:rPr>
      <w:tblPr/>
      <w:tcPr>
        <w:tcBorders>
          <w:top w:val="double" w:sz="6" w:space="0" w:color="8057A0" w:themeColor="accent1"/>
          <w:left w:val="single" w:sz="8" w:space="0" w:color="8057A0" w:themeColor="accent1"/>
          <w:bottom w:val="single" w:sz="8" w:space="0" w:color="8057A0" w:themeColor="accent1"/>
          <w:right w:val="single" w:sz="8" w:space="0" w:color="8057A0" w:themeColor="accent1"/>
        </w:tcBorders>
      </w:tcPr>
    </w:tblStylePr>
    <w:tblStylePr w:type="firstCol">
      <w:rPr>
        <w:b/>
        <w:bCs/>
      </w:rPr>
    </w:tblStylePr>
    <w:tblStylePr w:type="lastCol">
      <w:rPr>
        <w:b/>
        <w:bCs/>
      </w:rPr>
    </w:tblStylePr>
    <w:tblStylePr w:type="band1Vert">
      <w:tblPr/>
      <w:tcPr>
        <w:tcBorders>
          <w:top w:val="single" w:sz="8" w:space="0" w:color="8057A0" w:themeColor="accent1"/>
          <w:left w:val="single" w:sz="8" w:space="0" w:color="8057A0" w:themeColor="accent1"/>
          <w:bottom w:val="single" w:sz="8" w:space="0" w:color="8057A0" w:themeColor="accent1"/>
          <w:right w:val="single" w:sz="8" w:space="0" w:color="8057A0" w:themeColor="accent1"/>
        </w:tcBorders>
      </w:tcPr>
    </w:tblStylePr>
    <w:tblStylePr w:type="band1Horz">
      <w:tblPr/>
      <w:tcPr>
        <w:tcBorders>
          <w:top w:val="single" w:sz="8" w:space="0" w:color="8057A0" w:themeColor="accent1"/>
          <w:left w:val="single" w:sz="8" w:space="0" w:color="8057A0" w:themeColor="accent1"/>
          <w:bottom w:val="single" w:sz="8" w:space="0" w:color="8057A0" w:themeColor="accent1"/>
          <w:right w:val="single" w:sz="8" w:space="0" w:color="8057A0"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5F4177" w:themeColor="accent1" w:themeShade="BF"/>
    </w:rPr>
    <w:tblPr>
      <w:tblStyleRowBandSize w:val="1"/>
      <w:tblStyleColBandSize w:val="1"/>
      <w:tblBorders>
        <w:top w:val="single" w:sz="8" w:space="0" w:color="8057A0" w:themeColor="accent1"/>
        <w:bottom w:val="single" w:sz="8" w:space="0" w:color="8057A0" w:themeColor="accent1"/>
      </w:tblBorders>
    </w:tblPr>
    <w:tblStylePr w:type="firstRow">
      <w:pPr>
        <w:spacing w:before="0" w:after="0" w:line="240" w:lineRule="auto"/>
      </w:pPr>
      <w:rPr>
        <w:b/>
        <w:bCs/>
      </w:rPr>
      <w:tblPr/>
      <w:tcPr>
        <w:tcBorders>
          <w:top w:val="single" w:sz="8" w:space="0" w:color="8057A0" w:themeColor="accent1"/>
          <w:left w:val="nil"/>
          <w:bottom w:val="single" w:sz="8" w:space="0" w:color="8057A0" w:themeColor="accent1"/>
          <w:right w:val="nil"/>
          <w:insideH w:val="nil"/>
          <w:insideV w:val="nil"/>
        </w:tcBorders>
      </w:tcPr>
    </w:tblStylePr>
    <w:tblStylePr w:type="lastRow">
      <w:pPr>
        <w:spacing w:before="0" w:after="0" w:line="240" w:lineRule="auto"/>
      </w:pPr>
      <w:rPr>
        <w:b/>
        <w:bCs/>
      </w:rPr>
      <w:tblPr/>
      <w:tcPr>
        <w:tcBorders>
          <w:top w:val="single" w:sz="8" w:space="0" w:color="8057A0" w:themeColor="accent1"/>
          <w:left w:val="nil"/>
          <w:bottom w:val="single" w:sz="8" w:space="0" w:color="8057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4E8" w:themeFill="accent1" w:themeFillTint="3F"/>
      </w:tcPr>
    </w:tblStylePr>
    <w:tblStylePr w:type="band1Horz">
      <w:tblPr/>
      <w:tcPr>
        <w:tcBorders>
          <w:left w:val="nil"/>
          <w:right w:val="nil"/>
          <w:insideH w:val="nil"/>
          <w:insideV w:val="nil"/>
        </w:tcBorders>
        <w:shd w:val="clear" w:color="auto" w:fill="DFD4E8" w:themeFill="accent1" w:themeFillTint="3F"/>
      </w:tcPr>
    </w:tblStylePr>
  </w:style>
  <w:style w:type="table" w:styleId="Lijsttabel1licht">
    <w:name w:val="List Table 1 Light"/>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B298C7" w:themeColor="accent1" w:themeTint="99"/>
        </w:tcBorders>
      </w:tcPr>
    </w:tblStylePr>
    <w:tblStylePr w:type="lastRow">
      <w:rPr>
        <w:b/>
        <w:bCs/>
      </w:rPr>
      <w:tblPr/>
      <w:tcPr>
        <w:tcBorders>
          <w:top w:val="single" w:sz="4" w:space="0" w:color="B298C7" w:themeColor="accent1" w:themeTint="99"/>
        </w:tcBorders>
      </w:tcPr>
    </w:tblStylePr>
    <w:tblStylePr w:type="firstCol">
      <w:rPr>
        <w:b/>
        <w:bCs/>
      </w:rPr>
    </w:tblStylePr>
    <w:tblStylePr w:type="lastCol">
      <w:rPr>
        <w:b/>
        <w:bCs/>
      </w:rPr>
    </w:tblStylePr>
    <w:tblStylePr w:type="band1Vert">
      <w:tblPr/>
      <w:tcPr>
        <w:shd w:val="clear" w:color="auto" w:fill="E5DCEC" w:themeFill="accent1" w:themeFillTint="33"/>
      </w:tcPr>
    </w:tblStylePr>
    <w:tblStylePr w:type="band1Horz">
      <w:tblPr/>
      <w:tcPr>
        <w:shd w:val="clear" w:color="auto" w:fill="E5DCEC" w:themeFill="accent1" w:themeFillTint="33"/>
      </w:tcPr>
    </w:tblStylePr>
  </w:style>
  <w:style w:type="table" w:styleId="Lijsttabel1licht-Accent2">
    <w:name w:val="List Table 1 Light Accent 2"/>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C3DC94" w:themeColor="accent2" w:themeTint="99"/>
        </w:tcBorders>
      </w:tcPr>
    </w:tblStylePr>
    <w:tblStylePr w:type="lastRow">
      <w:rPr>
        <w:b/>
        <w:bCs/>
      </w:rPr>
      <w:tblPr/>
      <w:tcPr>
        <w:tcBorders>
          <w:top w:val="single" w:sz="4" w:space="0" w:color="C3DC94" w:themeColor="accent2" w:themeTint="99"/>
        </w:tcBorders>
      </w:tcPr>
    </w:tblStylePr>
    <w:tblStylePr w:type="firstCol">
      <w:rPr>
        <w:b/>
        <w:bCs/>
      </w:rPr>
    </w:tblStylePr>
    <w:tblStylePr w:type="lastCol">
      <w:rPr>
        <w:b/>
        <w:bCs/>
      </w:rPr>
    </w:tblStylePr>
    <w:tblStylePr w:type="band1Vert">
      <w:tblPr/>
      <w:tcPr>
        <w:shd w:val="clear" w:color="auto" w:fill="EBF3DB" w:themeFill="accent2" w:themeFillTint="33"/>
      </w:tcPr>
    </w:tblStylePr>
    <w:tblStylePr w:type="band1Horz">
      <w:tblPr/>
      <w:tcPr>
        <w:shd w:val="clear" w:color="auto" w:fill="EBF3DB" w:themeFill="accent2" w:themeFillTint="33"/>
      </w:tcPr>
    </w:tblStylePr>
  </w:style>
  <w:style w:type="table" w:styleId="Lijsttabel1licht-Accent3">
    <w:name w:val="List Table 1 Light Accent 3"/>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EB96C1" w:themeColor="accent3" w:themeTint="99"/>
        </w:tcBorders>
      </w:tcPr>
    </w:tblStylePr>
    <w:tblStylePr w:type="lastRow">
      <w:rPr>
        <w:b/>
        <w:bCs/>
      </w:rPr>
      <w:tblPr/>
      <w:tcPr>
        <w:tcBorders>
          <w:top w:val="single" w:sz="4" w:space="0" w:color="EB96C1" w:themeColor="accent3" w:themeTint="99"/>
        </w:tcBorders>
      </w:tcPr>
    </w:tblStylePr>
    <w:tblStylePr w:type="firstCol">
      <w:rPr>
        <w:b/>
        <w:bCs/>
      </w:rPr>
    </w:tblStylePr>
    <w:tblStylePr w:type="lastCol">
      <w:rPr>
        <w:b/>
        <w:bCs/>
      </w:rPr>
    </w:tblStylePr>
    <w:tblStylePr w:type="band1Vert">
      <w:tblPr/>
      <w:tcPr>
        <w:shd w:val="clear" w:color="auto" w:fill="F8DBEA" w:themeFill="accent3" w:themeFillTint="33"/>
      </w:tcPr>
    </w:tblStylePr>
    <w:tblStylePr w:type="band1Horz">
      <w:tblPr/>
      <w:tcPr>
        <w:shd w:val="clear" w:color="auto" w:fill="F8DBEA" w:themeFill="accent3" w:themeFillTint="33"/>
      </w:tcPr>
    </w:tblStylePr>
  </w:style>
  <w:style w:type="table" w:styleId="Lijsttabel1licht-Accent4">
    <w:name w:val="List Table 1 Light Accent 4"/>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96C89D" w:themeColor="accent4" w:themeTint="99"/>
        </w:tcBorders>
      </w:tcPr>
    </w:tblStylePr>
    <w:tblStylePr w:type="lastRow">
      <w:rPr>
        <w:b/>
        <w:bCs/>
      </w:rPr>
      <w:tblPr/>
      <w:tcPr>
        <w:tcBorders>
          <w:top w:val="single" w:sz="4" w:space="0" w:color="96C89D" w:themeColor="accent4" w:themeTint="99"/>
        </w:tcBorders>
      </w:tcPr>
    </w:tblStylePr>
    <w:tblStylePr w:type="firstCol">
      <w:rPr>
        <w:b/>
        <w:bCs/>
      </w:rPr>
    </w:tblStylePr>
    <w:tblStylePr w:type="lastCol">
      <w:rPr>
        <w:b/>
        <w:bCs/>
      </w:rPr>
    </w:tblStylePr>
    <w:tblStylePr w:type="band1Vert">
      <w:tblPr/>
      <w:tcPr>
        <w:shd w:val="clear" w:color="auto" w:fill="DCECDE" w:themeFill="accent4" w:themeFillTint="33"/>
      </w:tcPr>
    </w:tblStylePr>
    <w:tblStylePr w:type="band1Horz">
      <w:tblPr/>
      <w:tcPr>
        <w:shd w:val="clear" w:color="auto" w:fill="DCECDE" w:themeFill="accent4" w:themeFillTint="33"/>
      </w:tcPr>
    </w:tblStylePr>
  </w:style>
  <w:style w:type="table" w:styleId="Lijsttabel1licht-Accent5">
    <w:name w:val="List Table 1 Light Accent 5"/>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85A7D7" w:themeColor="accent5" w:themeTint="99"/>
        </w:tcBorders>
      </w:tcPr>
    </w:tblStylePr>
    <w:tblStylePr w:type="lastRow">
      <w:rPr>
        <w:b/>
        <w:bCs/>
      </w:rPr>
      <w:tblPr/>
      <w:tcPr>
        <w:tcBorders>
          <w:top w:val="single" w:sz="4" w:space="0" w:color="85A7D7" w:themeColor="accent5" w:themeTint="99"/>
        </w:tcBorders>
      </w:tcPr>
    </w:tblStylePr>
    <w:tblStylePr w:type="firstCol">
      <w:rPr>
        <w:b/>
        <w:bCs/>
      </w:rPr>
    </w:tblStylePr>
    <w:tblStylePr w:type="lastCol">
      <w:rPr>
        <w:b/>
        <w:bCs/>
      </w:rPr>
    </w:tblStylePr>
    <w:tblStylePr w:type="band1Vert">
      <w:tblPr/>
      <w:tcPr>
        <w:shd w:val="clear" w:color="auto" w:fill="D6E1F1" w:themeFill="accent5" w:themeFillTint="33"/>
      </w:tcPr>
    </w:tblStylePr>
    <w:tblStylePr w:type="band1Horz">
      <w:tblPr/>
      <w:tcPr>
        <w:shd w:val="clear" w:color="auto" w:fill="D6E1F1" w:themeFill="accent5" w:themeFillTint="33"/>
      </w:tcPr>
    </w:tblStylePr>
  </w:style>
  <w:style w:type="table" w:styleId="Lijsttabel1licht-Accent6">
    <w:name w:val="List Table 1 Light Accent 6"/>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CECECE" w:themeColor="accent6" w:themeTint="99"/>
        </w:tcBorders>
      </w:tcPr>
    </w:tblStylePr>
    <w:tblStylePr w:type="lastRow">
      <w:rPr>
        <w:b/>
        <w:bCs/>
      </w:rPr>
      <w:tblPr/>
      <w:tcPr>
        <w:tcBorders>
          <w:top w:val="single" w:sz="4" w:space="0" w:color="CECECE" w:themeColor="accent6" w:themeTint="99"/>
        </w:tcBorders>
      </w:tcPr>
    </w:tblStylePr>
    <w:tblStylePr w:type="firstCol">
      <w:rPr>
        <w:b/>
        <w:bCs/>
      </w:rPr>
    </w:tblStylePr>
    <w:tblStylePr w:type="lastCol">
      <w:rPr>
        <w:b/>
        <w:bCs/>
      </w:rPr>
    </w:tblStylePr>
    <w:tblStylePr w:type="band1Vert">
      <w:tblPr/>
      <w:tcPr>
        <w:shd w:val="clear" w:color="auto" w:fill="EEEEEE" w:themeFill="accent6" w:themeFillTint="33"/>
      </w:tcPr>
    </w:tblStylePr>
    <w:tblStylePr w:type="band1Horz">
      <w:tblPr/>
      <w:tcPr>
        <w:shd w:val="clear" w:color="auto" w:fill="EEEEEE" w:themeFill="accent6" w:themeFillTint="33"/>
      </w:tcPr>
    </w:tblStylePr>
  </w:style>
  <w:style w:type="table" w:styleId="Lijsttabel2">
    <w:name w:val="List Table 2"/>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19042B"/>
    <w:pPr>
      <w:spacing w:line="240" w:lineRule="auto"/>
    </w:pPr>
    <w:tblPr>
      <w:tblStyleRowBandSize w:val="1"/>
      <w:tblStyleColBandSize w:val="1"/>
      <w:tblBorders>
        <w:top w:val="single" w:sz="4" w:space="0" w:color="B298C7" w:themeColor="accent1" w:themeTint="99"/>
        <w:bottom w:val="single" w:sz="4" w:space="0" w:color="B298C7" w:themeColor="accent1" w:themeTint="99"/>
        <w:insideH w:val="single" w:sz="4" w:space="0" w:color="B298C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CEC" w:themeFill="accent1" w:themeFillTint="33"/>
      </w:tcPr>
    </w:tblStylePr>
    <w:tblStylePr w:type="band1Horz">
      <w:tblPr/>
      <w:tcPr>
        <w:shd w:val="clear" w:color="auto" w:fill="E5DCEC" w:themeFill="accent1" w:themeFillTint="33"/>
      </w:tcPr>
    </w:tblStylePr>
  </w:style>
  <w:style w:type="table" w:styleId="Lijsttabel2-Accent2">
    <w:name w:val="List Table 2 Accent 2"/>
    <w:basedOn w:val="Standaardtabel"/>
    <w:uiPriority w:val="47"/>
    <w:semiHidden/>
    <w:rsid w:val="0019042B"/>
    <w:pPr>
      <w:spacing w:line="240" w:lineRule="auto"/>
    </w:pPr>
    <w:tblPr>
      <w:tblStyleRowBandSize w:val="1"/>
      <w:tblStyleColBandSize w:val="1"/>
      <w:tblBorders>
        <w:top w:val="single" w:sz="4" w:space="0" w:color="C3DC94" w:themeColor="accent2" w:themeTint="99"/>
        <w:bottom w:val="single" w:sz="4" w:space="0" w:color="C3DC94" w:themeColor="accent2" w:themeTint="99"/>
        <w:insideH w:val="single" w:sz="4" w:space="0" w:color="C3DC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3DB" w:themeFill="accent2" w:themeFillTint="33"/>
      </w:tcPr>
    </w:tblStylePr>
    <w:tblStylePr w:type="band1Horz">
      <w:tblPr/>
      <w:tcPr>
        <w:shd w:val="clear" w:color="auto" w:fill="EBF3DB" w:themeFill="accent2" w:themeFillTint="33"/>
      </w:tcPr>
    </w:tblStylePr>
  </w:style>
  <w:style w:type="table" w:styleId="Lijsttabel2-Accent3">
    <w:name w:val="List Table 2 Accent 3"/>
    <w:basedOn w:val="Standaardtabel"/>
    <w:uiPriority w:val="47"/>
    <w:semiHidden/>
    <w:rsid w:val="0019042B"/>
    <w:pPr>
      <w:spacing w:line="240" w:lineRule="auto"/>
    </w:pPr>
    <w:tblPr>
      <w:tblStyleRowBandSize w:val="1"/>
      <w:tblStyleColBandSize w:val="1"/>
      <w:tblBorders>
        <w:top w:val="single" w:sz="4" w:space="0" w:color="EB96C1" w:themeColor="accent3" w:themeTint="99"/>
        <w:bottom w:val="single" w:sz="4" w:space="0" w:color="EB96C1" w:themeColor="accent3" w:themeTint="99"/>
        <w:insideH w:val="single" w:sz="4" w:space="0" w:color="EB96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BEA" w:themeFill="accent3" w:themeFillTint="33"/>
      </w:tcPr>
    </w:tblStylePr>
    <w:tblStylePr w:type="band1Horz">
      <w:tblPr/>
      <w:tcPr>
        <w:shd w:val="clear" w:color="auto" w:fill="F8DBEA" w:themeFill="accent3" w:themeFillTint="33"/>
      </w:tcPr>
    </w:tblStylePr>
  </w:style>
  <w:style w:type="table" w:styleId="Lijsttabel2-Accent4">
    <w:name w:val="List Table 2 Accent 4"/>
    <w:basedOn w:val="Standaardtabel"/>
    <w:uiPriority w:val="47"/>
    <w:semiHidden/>
    <w:rsid w:val="0019042B"/>
    <w:pPr>
      <w:spacing w:line="240" w:lineRule="auto"/>
    </w:pPr>
    <w:tblPr>
      <w:tblStyleRowBandSize w:val="1"/>
      <w:tblStyleColBandSize w:val="1"/>
      <w:tblBorders>
        <w:top w:val="single" w:sz="4" w:space="0" w:color="96C89D" w:themeColor="accent4" w:themeTint="99"/>
        <w:bottom w:val="single" w:sz="4" w:space="0" w:color="96C89D" w:themeColor="accent4" w:themeTint="99"/>
        <w:insideH w:val="single" w:sz="4" w:space="0" w:color="96C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CDE" w:themeFill="accent4" w:themeFillTint="33"/>
      </w:tcPr>
    </w:tblStylePr>
    <w:tblStylePr w:type="band1Horz">
      <w:tblPr/>
      <w:tcPr>
        <w:shd w:val="clear" w:color="auto" w:fill="DCECDE" w:themeFill="accent4" w:themeFillTint="33"/>
      </w:tcPr>
    </w:tblStylePr>
  </w:style>
  <w:style w:type="table" w:styleId="Lijsttabel2-Accent5">
    <w:name w:val="List Table 2 Accent 5"/>
    <w:basedOn w:val="Standaardtabel"/>
    <w:uiPriority w:val="47"/>
    <w:semiHidden/>
    <w:rsid w:val="0019042B"/>
    <w:pPr>
      <w:spacing w:line="240" w:lineRule="auto"/>
    </w:pPr>
    <w:tblPr>
      <w:tblStyleRowBandSize w:val="1"/>
      <w:tblStyleColBandSize w:val="1"/>
      <w:tblBorders>
        <w:top w:val="single" w:sz="4" w:space="0" w:color="85A7D7" w:themeColor="accent5" w:themeTint="99"/>
        <w:bottom w:val="single" w:sz="4" w:space="0" w:color="85A7D7" w:themeColor="accent5" w:themeTint="99"/>
        <w:insideH w:val="single" w:sz="4" w:space="0" w:color="85A7D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1F1" w:themeFill="accent5" w:themeFillTint="33"/>
      </w:tcPr>
    </w:tblStylePr>
    <w:tblStylePr w:type="band1Horz">
      <w:tblPr/>
      <w:tcPr>
        <w:shd w:val="clear" w:color="auto" w:fill="D6E1F1" w:themeFill="accent5" w:themeFillTint="33"/>
      </w:tcPr>
    </w:tblStylePr>
  </w:style>
  <w:style w:type="table" w:styleId="Lijsttabel2-Accent6">
    <w:name w:val="List Table 2 Accent 6"/>
    <w:basedOn w:val="Standaardtabel"/>
    <w:uiPriority w:val="47"/>
    <w:semiHidden/>
    <w:rsid w:val="0019042B"/>
    <w:pPr>
      <w:spacing w:line="240" w:lineRule="auto"/>
    </w:pPr>
    <w:tblPr>
      <w:tblStyleRowBandSize w:val="1"/>
      <w:tblStyleColBandSize w:val="1"/>
      <w:tblBorders>
        <w:top w:val="single" w:sz="4" w:space="0" w:color="CECECE" w:themeColor="accent6" w:themeTint="99"/>
        <w:bottom w:val="single" w:sz="4" w:space="0" w:color="CECECE" w:themeColor="accent6" w:themeTint="99"/>
        <w:insideH w:val="single" w:sz="4" w:space="0" w:color="CECEC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EEE" w:themeFill="accent6" w:themeFillTint="33"/>
      </w:tcPr>
    </w:tblStylePr>
    <w:tblStylePr w:type="band1Horz">
      <w:tblPr/>
      <w:tcPr>
        <w:shd w:val="clear" w:color="auto" w:fill="EEEEEE" w:themeFill="accent6" w:themeFillTint="33"/>
      </w:tcPr>
    </w:tblStylePr>
  </w:style>
  <w:style w:type="table" w:styleId="Lijsttabel3">
    <w:name w:val="List Table 3"/>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19042B"/>
    <w:pPr>
      <w:spacing w:line="240" w:lineRule="auto"/>
    </w:pPr>
    <w:tblPr>
      <w:tblStyleRowBandSize w:val="1"/>
      <w:tblStyleColBandSize w:val="1"/>
      <w:tblBorders>
        <w:top w:val="single" w:sz="4" w:space="0" w:color="8057A0" w:themeColor="accent1"/>
        <w:left w:val="single" w:sz="4" w:space="0" w:color="8057A0" w:themeColor="accent1"/>
        <w:bottom w:val="single" w:sz="4" w:space="0" w:color="8057A0" w:themeColor="accent1"/>
        <w:right w:val="single" w:sz="4" w:space="0" w:color="8057A0" w:themeColor="accent1"/>
      </w:tblBorders>
    </w:tblPr>
    <w:tblStylePr w:type="firstRow">
      <w:rPr>
        <w:b/>
        <w:bCs/>
        <w:color w:val="FFFFFF" w:themeColor="background1"/>
      </w:rPr>
      <w:tblPr/>
      <w:tcPr>
        <w:shd w:val="clear" w:color="auto" w:fill="8057A0" w:themeFill="accent1"/>
      </w:tcPr>
    </w:tblStylePr>
    <w:tblStylePr w:type="lastRow">
      <w:rPr>
        <w:b/>
        <w:bCs/>
      </w:rPr>
      <w:tblPr/>
      <w:tcPr>
        <w:tcBorders>
          <w:top w:val="double" w:sz="4" w:space="0" w:color="8057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57A0" w:themeColor="accent1"/>
          <w:right w:val="single" w:sz="4" w:space="0" w:color="8057A0" w:themeColor="accent1"/>
        </w:tcBorders>
      </w:tcPr>
    </w:tblStylePr>
    <w:tblStylePr w:type="band1Horz">
      <w:tblPr/>
      <w:tcPr>
        <w:tcBorders>
          <w:top w:val="single" w:sz="4" w:space="0" w:color="8057A0" w:themeColor="accent1"/>
          <w:bottom w:val="single" w:sz="4" w:space="0" w:color="8057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57A0" w:themeColor="accent1"/>
          <w:left w:val="nil"/>
        </w:tcBorders>
      </w:tcPr>
    </w:tblStylePr>
    <w:tblStylePr w:type="swCell">
      <w:tblPr/>
      <w:tcPr>
        <w:tcBorders>
          <w:top w:val="double" w:sz="4" w:space="0" w:color="8057A0" w:themeColor="accent1"/>
          <w:right w:val="nil"/>
        </w:tcBorders>
      </w:tcPr>
    </w:tblStylePr>
  </w:style>
  <w:style w:type="table" w:styleId="Lijsttabel3-Accent2">
    <w:name w:val="List Table 3 Accent 2"/>
    <w:basedOn w:val="Standaardtabel"/>
    <w:uiPriority w:val="48"/>
    <w:semiHidden/>
    <w:rsid w:val="0019042B"/>
    <w:pPr>
      <w:spacing w:line="240" w:lineRule="auto"/>
    </w:pPr>
    <w:tblPr>
      <w:tblStyleRowBandSize w:val="1"/>
      <w:tblStyleColBandSize w:val="1"/>
      <w:tblBorders>
        <w:top w:val="single" w:sz="4" w:space="0" w:color="9CC64D" w:themeColor="accent2"/>
        <w:left w:val="single" w:sz="4" w:space="0" w:color="9CC64D" w:themeColor="accent2"/>
        <w:bottom w:val="single" w:sz="4" w:space="0" w:color="9CC64D" w:themeColor="accent2"/>
        <w:right w:val="single" w:sz="4" w:space="0" w:color="9CC64D" w:themeColor="accent2"/>
      </w:tblBorders>
    </w:tblPr>
    <w:tblStylePr w:type="firstRow">
      <w:rPr>
        <w:b/>
        <w:bCs/>
        <w:color w:val="FFFFFF" w:themeColor="background1"/>
      </w:rPr>
      <w:tblPr/>
      <w:tcPr>
        <w:shd w:val="clear" w:color="auto" w:fill="9CC64D" w:themeFill="accent2"/>
      </w:tcPr>
    </w:tblStylePr>
    <w:tblStylePr w:type="lastRow">
      <w:rPr>
        <w:b/>
        <w:bCs/>
      </w:rPr>
      <w:tblPr/>
      <w:tcPr>
        <w:tcBorders>
          <w:top w:val="double" w:sz="4" w:space="0" w:color="9CC6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C64D" w:themeColor="accent2"/>
          <w:right w:val="single" w:sz="4" w:space="0" w:color="9CC64D" w:themeColor="accent2"/>
        </w:tcBorders>
      </w:tcPr>
    </w:tblStylePr>
    <w:tblStylePr w:type="band1Horz">
      <w:tblPr/>
      <w:tcPr>
        <w:tcBorders>
          <w:top w:val="single" w:sz="4" w:space="0" w:color="9CC64D" w:themeColor="accent2"/>
          <w:bottom w:val="single" w:sz="4" w:space="0" w:color="9CC6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C64D" w:themeColor="accent2"/>
          <w:left w:val="nil"/>
        </w:tcBorders>
      </w:tcPr>
    </w:tblStylePr>
    <w:tblStylePr w:type="swCell">
      <w:tblPr/>
      <w:tcPr>
        <w:tcBorders>
          <w:top w:val="double" w:sz="4" w:space="0" w:color="9CC64D" w:themeColor="accent2"/>
          <w:right w:val="nil"/>
        </w:tcBorders>
      </w:tcPr>
    </w:tblStylePr>
  </w:style>
  <w:style w:type="table" w:styleId="Lijsttabel3-Accent3">
    <w:name w:val="List Table 3 Accent 3"/>
    <w:basedOn w:val="Standaardtabel"/>
    <w:uiPriority w:val="48"/>
    <w:semiHidden/>
    <w:rsid w:val="0019042B"/>
    <w:pPr>
      <w:spacing w:line="240" w:lineRule="auto"/>
    </w:pPr>
    <w:tblPr>
      <w:tblStyleRowBandSize w:val="1"/>
      <w:tblStyleColBandSize w:val="1"/>
      <w:tblBorders>
        <w:top w:val="single" w:sz="4" w:space="0" w:color="DE5198" w:themeColor="accent3"/>
        <w:left w:val="single" w:sz="4" w:space="0" w:color="DE5198" w:themeColor="accent3"/>
        <w:bottom w:val="single" w:sz="4" w:space="0" w:color="DE5198" w:themeColor="accent3"/>
        <w:right w:val="single" w:sz="4" w:space="0" w:color="DE5198" w:themeColor="accent3"/>
      </w:tblBorders>
    </w:tblPr>
    <w:tblStylePr w:type="firstRow">
      <w:rPr>
        <w:b/>
        <w:bCs/>
        <w:color w:val="FFFFFF" w:themeColor="background1"/>
      </w:rPr>
      <w:tblPr/>
      <w:tcPr>
        <w:shd w:val="clear" w:color="auto" w:fill="DE5198" w:themeFill="accent3"/>
      </w:tcPr>
    </w:tblStylePr>
    <w:tblStylePr w:type="lastRow">
      <w:rPr>
        <w:b/>
        <w:bCs/>
      </w:rPr>
      <w:tblPr/>
      <w:tcPr>
        <w:tcBorders>
          <w:top w:val="double" w:sz="4" w:space="0" w:color="DE51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198" w:themeColor="accent3"/>
          <w:right w:val="single" w:sz="4" w:space="0" w:color="DE5198" w:themeColor="accent3"/>
        </w:tcBorders>
      </w:tcPr>
    </w:tblStylePr>
    <w:tblStylePr w:type="band1Horz">
      <w:tblPr/>
      <w:tcPr>
        <w:tcBorders>
          <w:top w:val="single" w:sz="4" w:space="0" w:color="DE5198" w:themeColor="accent3"/>
          <w:bottom w:val="single" w:sz="4" w:space="0" w:color="DE51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198" w:themeColor="accent3"/>
          <w:left w:val="nil"/>
        </w:tcBorders>
      </w:tcPr>
    </w:tblStylePr>
    <w:tblStylePr w:type="swCell">
      <w:tblPr/>
      <w:tcPr>
        <w:tcBorders>
          <w:top w:val="double" w:sz="4" w:space="0" w:color="DE5198" w:themeColor="accent3"/>
          <w:right w:val="nil"/>
        </w:tcBorders>
      </w:tcPr>
    </w:tblStylePr>
  </w:style>
  <w:style w:type="table" w:styleId="Lijsttabel3-Accent4">
    <w:name w:val="List Table 3 Accent 4"/>
    <w:basedOn w:val="Standaardtabel"/>
    <w:uiPriority w:val="48"/>
    <w:semiHidden/>
    <w:rsid w:val="0019042B"/>
    <w:pPr>
      <w:spacing w:line="240" w:lineRule="auto"/>
    </w:pPr>
    <w:tblPr>
      <w:tblStyleRowBandSize w:val="1"/>
      <w:tblStyleColBandSize w:val="1"/>
      <w:tblBorders>
        <w:top w:val="single" w:sz="4" w:space="0" w:color="54A05F" w:themeColor="accent4"/>
        <w:left w:val="single" w:sz="4" w:space="0" w:color="54A05F" w:themeColor="accent4"/>
        <w:bottom w:val="single" w:sz="4" w:space="0" w:color="54A05F" w:themeColor="accent4"/>
        <w:right w:val="single" w:sz="4" w:space="0" w:color="54A05F" w:themeColor="accent4"/>
      </w:tblBorders>
    </w:tblPr>
    <w:tblStylePr w:type="firstRow">
      <w:rPr>
        <w:b/>
        <w:bCs/>
        <w:color w:val="FFFFFF" w:themeColor="background1"/>
      </w:rPr>
      <w:tblPr/>
      <w:tcPr>
        <w:shd w:val="clear" w:color="auto" w:fill="54A05F" w:themeFill="accent4"/>
      </w:tcPr>
    </w:tblStylePr>
    <w:tblStylePr w:type="lastRow">
      <w:rPr>
        <w:b/>
        <w:bCs/>
      </w:rPr>
      <w:tblPr/>
      <w:tcPr>
        <w:tcBorders>
          <w:top w:val="double" w:sz="4" w:space="0" w:color="54A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5F" w:themeColor="accent4"/>
          <w:right w:val="single" w:sz="4" w:space="0" w:color="54A05F" w:themeColor="accent4"/>
        </w:tcBorders>
      </w:tcPr>
    </w:tblStylePr>
    <w:tblStylePr w:type="band1Horz">
      <w:tblPr/>
      <w:tcPr>
        <w:tcBorders>
          <w:top w:val="single" w:sz="4" w:space="0" w:color="54A05F" w:themeColor="accent4"/>
          <w:bottom w:val="single" w:sz="4" w:space="0" w:color="54A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5F" w:themeColor="accent4"/>
          <w:left w:val="nil"/>
        </w:tcBorders>
      </w:tcPr>
    </w:tblStylePr>
    <w:tblStylePr w:type="swCell">
      <w:tblPr/>
      <w:tcPr>
        <w:tcBorders>
          <w:top w:val="double" w:sz="4" w:space="0" w:color="54A05F" w:themeColor="accent4"/>
          <w:right w:val="nil"/>
        </w:tcBorders>
      </w:tcPr>
    </w:tblStylePr>
  </w:style>
  <w:style w:type="table" w:styleId="Lijsttabel3-Accent5">
    <w:name w:val="List Table 3 Accent 5"/>
    <w:basedOn w:val="Standaardtabel"/>
    <w:uiPriority w:val="48"/>
    <w:semiHidden/>
    <w:rsid w:val="0019042B"/>
    <w:pPr>
      <w:spacing w:line="240" w:lineRule="auto"/>
    </w:pPr>
    <w:tblPr>
      <w:tblStyleRowBandSize w:val="1"/>
      <w:tblStyleColBandSize w:val="1"/>
      <w:tblBorders>
        <w:top w:val="single" w:sz="4" w:space="0" w:color="3C6FB6" w:themeColor="accent5"/>
        <w:left w:val="single" w:sz="4" w:space="0" w:color="3C6FB6" w:themeColor="accent5"/>
        <w:bottom w:val="single" w:sz="4" w:space="0" w:color="3C6FB6" w:themeColor="accent5"/>
        <w:right w:val="single" w:sz="4" w:space="0" w:color="3C6FB6" w:themeColor="accent5"/>
      </w:tblBorders>
    </w:tblPr>
    <w:tblStylePr w:type="firstRow">
      <w:rPr>
        <w:b/>
        <w:bCs/>
        <w:color w:val="FFFFFF" w:themeColor="background1"/>
      </w:rPr>
      <w:tblPr/>
      <w:tcPr>
        <w:shd w:val="clear" w:color="auto" w:fill="3C6FB6" w:themeFill="accent5"/>
      </w:tcPr>
    </w:tblStylePr>
    <w:tblStylePr w:type="lastRow">
      <w:rPr>
        <w:b/>
        <w:bCs/>
      </w:rPr>
      <w:tblPr/>
      <w:tcPr>
        <w:tcBorders>
          <w:top w:val="double" w:sz="4" w:space="0" w:color="3C6F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6FB6" w:themeColor="accent5"/>
          <w:right w:val="single" w:sz="4" w:space="0" w:color="3C6FB6" w:themeColor="accent5"/>
        </w:tcBorders>
      </w:tcPr>
    </w:tblStylePr>
    <w:tblStylePr w:type="band1Horz">
      <w:tblPr/>
      <w:tcPr>
        <w:tcBorders>
          <w:top w:val="single" w:sz="4" w:space="0" w:color="3C6FB6" w:themeColor="accent5"/>
          <w:bottom w:val="single" w:sz="4" w:space="0" w:color="3C6F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6FB6" w:themeColor="accent5"/>
          <w:left w:val="nil"/>
        </w:tcBorders>
      </w:tcPr>
    </w:tblStylePr>
    <w:tblStylePr w:type="swCell">
      <w:tblPr/>
      <w:tcPr>
        <w:tcBorders>
          <w:top w:val="double" w:sz="4" w:space="0" w:color="3C6FB6" w:themeColor="accent5"/>
          <w:right w:val="nil"/>
        </w:tcBorders>
      </w:tcPr>
    </w:tblStylePr>
  </w:style>
  <w:style w:type="table" w:styleId="Lijsttabel3-Accent6">
    <w:name w:val="List Table 3 Accent 6"/>
    <w:basedOn w:val="Standaardtabel"/>
    <w:uiPriority w:val="48"/>
    <w:semiHidden/>
    <w:rsid w:val="0019042B"/>
    <w:pPr>
      <w:spacing w:line="240" w:lineRule="auto"/>
    </w:pPr>
    <w:tblPr>
      <w:tblStyleRowBandSize w:val="1"/>
      <w:tblStyleColBandSize w:val="1"/>
      <w:tblBorders>
        <w:top w:val="single" w:sz="4" w:space="0" w:color="AEAEAE" w:themeColor="accent6"/>
        <w:left w:val="single" w:sz="4" w:space="0" w:color="AEAEAE" w:themeColor="accent6"/>
        <w:bottom w:val="single" w:sz="4" w:space="0" w:color="AEAEAE" w:themeColor="accent6"/>
        <w:right w:val="single" w:sz="4" w:space="0" w:color="AEAEAE" w:themeColor="accent6"/>
      </w:tblBorders>
    </w:tblPr>
    <w:tblStylePr w:type="firstRow">
      <w:rPr>
        <w:b/>
        <w:bCs/>
        <w:color w:val="FFFFFF" w:themeColor="background1"/>
      </w:rPr>
      <w:tblPr/>
      <w:tcPr>
        <w:shd w:val="clear" w:color="auto" w:fill="AEAEAE" w:themeFill="accent6"/>
      </w:tcPr>
    </w:tblStylePr>
    <w:tblStylePr w:type="lastRow">
      <w:rPr>
        <w:b/>
        <w:bCs/>
      </w:rPr>
      <w:tblPr/>
      <w:tcPr>
        <w:tcBorders>
          <w:top w:val="double" w:sz="4" w:space="0" w:color="AEAEA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AEAE" w:themeColor="accent6"/>
          <w:right w:val="single" w:sz="4" w:space="0" w:color="AEAEAE" w:themeColor="accent6"/>
        </w:tcBorders>
      </w:tcPr>
    </w:tblStylePr>
    <w:tblStylePr w:type="band1Horz">
      <w:tblPr/>
      <w:tcPr>
        <w:tcBorders>
          <w:top w:val="single" w:sz="4" w:space="0" w:color="AEAEAE" w:themeColor="accent6"/>
          <w:bottom w:val="single" w:sz="4" w:space="0" w:color="AEAEA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AEAE" w:themeColor="accent6"/>
          <w:left w:val="nil"/>
        </w:tcBorders>
      </w:tcPr>
    </w:tblStylePr>
    <w:tblStylePr w:type="swCell">
      <w:tblPr/>
      <w:tcPr>
        <w:tcBorders>
          <w:top w:val="double" w:sz="4" w:space="0" w:color="AEAEAE" w:themeColor="accent6"/>
          <w:right w:val="nil"/>
        </w:tcBorders>
      </w:tcPr>
    </w:tblStylePr>
  </w:style>
  <w:style w:type="table" w:styleId="Lijsttabel4">
    <w:name w:val="List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19042B"/>
    <w:pPr>
      <w:spacing w:line="240" w:lineRule="auto"/>
    </w:pPr>
    <w:tblPr>
      <w:tblStyleRowBandSize w:val="1"/>
      <w:tblStyleColBandSize w:val="1"/>
      <w:tblBorders>
        <w:top w:val="single" w:sz="4" w:space="0" w:color="B298C7" w:themeColor="accent1" w:themeTint="99"/>
        <w:left w:val="single" w:sz="4" w:space="0" w:color="B298C7" w:themeColor="accent1" w:themeTint="99"/>
        <w:bottom w:val="single" w:sz="4" w:space="0" w:color="B298C7" w:themeColor="accent1" w:themeTint="99"/>
        <w:right w:val="single" w:sz="4" w:space="0" w:color="B298C7" w:themeColor="accent1" w:themeTint="99"/>
        <w:insideH w:val="single" w:sz="4" w:space="0" w:color="B298C7" w:themeColor="accent1" w:themeTint="99"/>
      </w:tblBorders>
    </w:tblPr>
    <w:tblStylePr w:type="firstRow">
      <w:rPr>
        <w:b/>
        <w:bCs/>
        <w:color w:val="FFFFFF" w:themeColor="background1"/>
      </w:rPr>
      <w:tblPr/>
      <w:tcPr>
        <w:tcBorders>
          <w:top w:val="single" w:sz="4" w:space="0" w:color="8057A0" w:themeColor="accent1"/>
          <w:left w:val="single" w:sz="4" w:space="0" w:color="8057A0" w:themeColor="accent1"/>
          <w:bottom w:val="single" w:sz="4" w:space="0" w:color="8057A0" w:themeColor="accent1"/>
          <w:right w:val="single" w:sz="4" w:space="0" w:color="8057A0" w:themeColor="accent1"/>
          <w:insideH w:val="nil"/>
        </w:tcBorders>
        <w:shd w:val="clear" w:color="auto" w:fill="8057A0" w:themeFill="accent1"/>
      </w:tcPr>
    </w:tblStylePr>
    <w:tblStylePr w:type="lastRow">
      <w:rPr>
        <w:b/>
        <w:bCs/>
      </w:rPr>
      <w:tblPr/>
      <w:tcPr>
        <w:tcBorders>
          <w:top w:val="double" w:sz="4" w:space="0" w:color="B298C7" w:themeColor="accent1" w:themeTint="99"/>
        </w:tcBorders>
      </w:tcPr>
    </w:tblStylePr>
    <w:tblStylePr w:type="firstCol">
      <w:rPr>
        <w:b/>
        <w:bCs/>
      </w:rPr>
    </w:tblStylePr>
    <w:tblStylePr w:type="lastCol">
      <w:rPr>
        <w:b/>
        <w:bCs/>
      </w:rPr>
    </w:tblStylePr>
    <w:tblStylePr w:type="band1Vert">
      <w:tblPr/>
      <w:tcPr>
        <w:shd w:val="clear" w:color="auto" w:fill="E5DCEC" w:themeFill="accent1" w:themeFillTint="33"/>
      </w:tcPr>
    </w:tblStylePr>
    <w:tblStylePr w:type="band1Horz">
      <w:tblPr/>
      <w:tcPr>
        <w:shd w:val="clear" w:color="auto" w:fill="E5DCEC" w:themeFill="accent1" w:themeFillTint="33"/>
      </w:tcPr>
    </w:tblStylePr>
  </w:style>
  <w:style w:type="table" w:styleId="Lijsttabel4-Accent2">
    <w:name w:val="List Table 4 Accent 2"/>
    <w:basedOn w:val="Standaardtabel"/>
    <w:uiPriority w:val="49"/>
    <w:semiHidden/>
    <w:rsid w:val="0019042B"/>
    <w:pPr>
      <w:spacing w:line="240" w:lineRule="auto"/>
    </w:pPr>
    <w:tblPr>
      <w:tblStyleRowBandSize w:val="1"/>
      <w:tblStyleColBandSize w:val="1"/>
      <w:tblBorders>
        <w:top w:val="single" w:sz="4" w:space="0" w:color="C3DC94" w:themeColor="accent2" w:themeTint="99"/>
        <w:left w:val="single" w:sz="4" w:space="0" w:color="C3DC94" w:themeColor="accent2" w:themeTint="99"/>
        <w:bottom w:val="single" w:sz="4" w:space="0" w:color="C3DC94" w:themeColor="accent2" w:themeTint="99"/>
        <w:right w:val="single" w:sz="4" w:space="0" w:color="C3DC94" w:themeColor="accent2" w:themeTint="99"/>
        <w:insideH w:val="single" w:sz="4" w:space="0" w:color="C3DC94" w:themeColor="accent2" w:themeTint="99"/>
      </w:tblBorders>
    </w:tblPr>
    <w:tblStylePr w:type="firstRow">
      <w:rPr>
        <w:b/>
        <w:bCs/>
        <w:color w:val="FFFFFF" w:themeColor="background1"/>
      </w:rPr>
      <w:tblPr/>
      <w:tcPr>
        <w:tcBorders>
          <w:top w:val="single" w:sz="4" w:space="0" w:color="9CC64D" w:themeColor="accent2"/>
          <w:left w:val="single" w:sz="4" w:space="0" w:color="9CC64D" w:themeColor="accent2"/>
          <w:bottom w:val="single" w:sz="4" w:space="0" w:color="9CC64D" w:themeColor="accent2"/>
          <w:right w:val="single" w:sz="4" w:space="0" w:color="9CC64D" w:themeColor="accent2"/>
          <w:insideH w:val="nil"/>
        </w:tcBorders>
        <w:shd w:val="clear" w:color="auto" w:fill="9CC64D" w:themeFill="accent2"/>
      </w:tcPr>
    </w:tblStylePr>
    <w:tblStylePr w:type="lastRow">
      <w:rPr>
        <w:b/>
        <w:bCs/>
      </w:rPr>
      <w:tblPr/>
      <w:tcPr>
        <w:tcBorders>
          <w:top w:val="double" w:sz="4" w:space="0" w:color="C3DC94" w:themeColor="accent2" w:themeTint="99"/>
        </w:tcBorders>
      </w:tcPr>
    </w:tblStylePr>
    <w:tblStylePr w:type="firstCol">
      <w:rPr>
        <w:b/>
        <w:bCs/>
      </w:rPr>
    </w:tblStylePr>
    <w:tblStylePr w:type="lastCol">
      <w:rPr>
        <w:b/>
        <w:bCs/>
      </w:rPr>
    </w:tblStylePr>
    <w:tblStylePr w:type="band1Vert">
      <w:tblPr/>
      <w:tcPr>
        <w:shd w:val="clear" w:color="auto" w:fill="EBF3DB" w:themeFill="accent2" w:themeFillTint="33"/>
      </w:tcPr>
    </w:tblStylePr>
    <w:tblStylePr w:type="band1Horz">
      <w:tblPr/>
      <w:tcPr>
        <w:shd w:val="clear" w:color="auto" w:fill="EBF3DB" w:themeFill="accent2" w:themeFillTint="33"/>
      </w:tcPr>
    </w:tblStylePr>
  </w:style>
  <w:style w:type="table" w:styleId="Lijsttabel4-Accent3">
    <w:name w:val="List Table 4 Accent 3"/>
    <w:basedOn w:val="Standaardtabel"/>
    <w:uiPriority w:val="49"/>
    <w:semiHidden/>
    <w:rsid w:val="0019042B"/>
    <w:pPr>
      <w:spacing w:line="240" w:lineRule="auto"/>
    </w:pPr>
    <w:tblPr>
      <w:tblStyleRowBandSize w:val="1"/>
      <w:tblStyleColBandSize w:val="1"/>
      <w:tblBorders>
        <w:top w:val="single" w:sz="4" w:space="0" w:color="EB96C1" w:themeColor="accent3" w:themeTint="99"/>
        <w:left w:val="single" w:sz="4" w:space="0" w:color="EB96C1" w:themeColor="accent3" w:themeTint="99"/>
        <w:bottom w:val="single" w:sz="4" w:space="0" w:color="EB96C1" w:themeColor="accent3" w:themeTint="99"/>
        <w:right w:val="single" w:sz="4" w:space="0" w:color="EB96C1" w:themeColor="accent3" w:themeTint="99"/>
        <w:insideH w:val="single" w:sz="4" w:space="0" w:color="EB96C1" w:themeColor="accent3" w:themeTint="99"/>
      </w:tblBorders>
    </w:tblPr>
    <w:tblStylePr w:type="firstRow">
      <w:rPr>
        <w:b/>
        <w:bCs/>
        <w:color w:val="FFFFFF" w:themeColor="background1"/>
      </w:rPr>
      <w:tblPr/>
      <w:tcPr>
        <w:tcBorders>
          <w:top w:val="single" w:sz="4" w:space="0" w:color="DE5198" w:themeColor="accent3"/>
          <w:left w:val="single" w:sz="4" w:space="0" w:color="DE5198" w:themeColor="accent3"/>
          <w:bottom w:val="single" w:sz="4" w:space="0" w:color="DE5198" w:themeColor="accent3"/>
          <w:right w:val="single" w:sz="4" w:space="0" w:color="DE5198" w:themeColor="accent3"/>
          <w:insideH w:val="nil"/>
        </w:tcBorders>
        <w:shd w:val="clear" w:color="auto" w:fill="DE5198" w:themeFill="accent3"/>
      </w:tcPr>
    </w:tblStylePr>
    <w:tblStylePr w:type="lastRow">
      <w:rPr>
        <w:b/>
        <w:bCs/>
      </w:rPr>
      <w:tblPr/>
      <w:tcPr>
        <w:tcBorders>
          <w:top w:val="double" w:sz="4" w:space="0" w:color="EB96C1" w:themeColor="accent3" w:themeTint="99"/>
        </w:tcBorders>
      </w:tcPr>
    </w:tblStylePr>
    <w:tblStylePr w:type="firstCol">
      <w:rPr>
        <w:b/>
        <w:bCs/>
      </w:rPr>
    </w:tblStylePr>
    <w:tblStylePr w:type="lastCol">
      <w:rPr>
        <w:b/>
        <w:bCs/>
      </w:rPr>
    </w:tblStylePr>
    <w:tblStylePr w:type="band1Vert">
      <w:tblPr/>
      <w:tcPr>
        <w:shd w:val="clear" w:color="auto" w:fill="F8DBEA" w:themeFill="accent3" w:themeFillTint="33"/>
      </w:tcPr>
    </w:tblStylePr>
    <w:tblStylePr w:type="band1Horz">
      <w:tblPr/>
      <w:tcPr>
        <w:shd w:val="clear" w:color="auto" w:fill="F8DBEA" w:themeFill="accent3" w:themeFillTint="33"/>
      </w:tcPr>
    </w:tblStylePr>
  </w:style>
  <w:style w:type="table" w:styleId="Lijsttabel4-Accent4">
    <w:name w:val="List Table 4 Accent 4"/>
    <w:basedOn w:val="Standaardtabel"/>
    <w:uiPriority w:val="49"/>
    <w:semiHidden/>
    <w:rsid w:val="0019042B"/>
    <w:pPr>
      <w:spacing w:line="240" w:lineRule="auto"/>
    </w:pPr>
    <w:tblPr>
      <w:tblStyleRowBandSize w:val="1"/>
      <w:tblStyleColBandSize w:val="1"/>
      <w:tblBorders>
        <w:top w:val="single" w:sz="4" w:space="0" w:color="96C89D" w:themeColor="accent4" w:themeTint="99"/>
        <w:left w:val="single" w:sz="4" w:space="0" w:color="96C89D" w:themeColor="accent4" w:themeTint="99"/>
        <w:bottom w:val="single" w:sz="4" w:space="0" w:color="96C89D" w:themeColor="accent4" w:themeTint="99"/>
        <w:right w:val="single" w:sz="4" w:space="0" w:color="96C89D" w:themeColor="accent4" w:themeTint="99"/>
        <w:insideH w:val="single" w:sz="4" w:space="0" w:color="96C89D" w:themeColor="accent4" w:themeTint="99"/>
      </w:tblBorders>
    </w:tblPr>
    <w:tblStylePr w:type="firstRow">
      <w:rPr>
        <w:b/>
        <w:bCs/>
        <w:color w:val="FFFFFF" w:themeColor="background1"/>
      </w:rPr>
      <w:tblPr/>
      <w:tcPr>
        <w:tcBorders>
          <w:top w:val="single" w:sz="4" w:space="0" w:color="54A05F" w:themeColor="accent4"/>
          <w:left w:val="single" w:sz="4" w:space="0" w:color="54A05F" w:themeColor="accent4"/>
          <w:bottom w:val="single" w:sz="4" w:space="0" w:color="54A05F" w:themeColor="accent4"/>
          <w:right w:val="single" w:sz="4" w:space="0" w:color="54A05F" w:themeColor="accent4"/>
          <w:insideH w:val="nil"/>
        </w:tcBorders>
        <w:shd w:val="clear" w:color="auto" w:fill="54A05F" w:themeFill="accent4"/>
      </w:tcPr>
    </w:tblStylePr>
    <w:tblStylePr w:type="lastRow">
      <w:rPr>
        <w:b/>
        <w:bCs/>
      </w:rPr>
      <w:tblPr/>
      <w:tcPr>
        <w:tcBorders>
          <w:top w:val="double" w:sz="4" w:space="0" w:color="96C89D" w:themeColor="accent4" w:themeTint="99"/>
        </w:tcBorders>
      </w:tcPr>
    </w:tblStylePr>
    <w:tblStylePr w:type="firstCol">
      <w:rPr>
        <w:b/>
        <w:bCs/>
      </w:rPr>
    </w:tblStylePr>
    <w:tblStylePr w:type="lastCol">
      <w:rPr>
        <w:b/>
        <w:bCs/>
      </w:rPr>
    </w:tblStylePr>
    <w:tblStylePr w:type="band1Vert">
      <w:tblPr/>
      <w:tcPr>
        <w:shd w:val="clear" w:color="auto" w:fill="DCECDE" w:themeFill="accent4" w:themeFillTint="33"/>
      </w:tcPr>
    </w:tblStylePr>
    <w:tblStylePr w:type="band1Horz">
      <w:tblPr/>
      <w:tcPr>
        <w:shd w:val="clear" w:color="auto" w:fill="DCECDE" w:themeFill="accent4" w:themeFillTint="33"/>
      </w:tcPr>
    </w:tblStylePr>
  </w:style>
  <w:style w:type="table" w:styleId="Lijsttabel4-Accent5">
    <w:name w:val="List Table 4 Accent 5"/>
    <w:basedOn w:val="Standaardtabel"/>
    <w:uiPriority w:val="49"/>
    <w:semiHidden/>
    <w:rsid w:val="0019042B"/>
    <w:pPr>
      <w:spacing w:line="240" w:lineRule="auto"/>
    </w:pPr>
    <w:tblPr>
      <w:tblStyleRowBandSize w:val="1"/>
      <w:tblStyleColBandSize w:val="1"/>
      <w:tblBorders>
        <w:top w:val="single" w:sz="4" w:space="0" w:color="85A7D7" w:themeColor="accent5" w:themeTint="99"/>
        <w:left w:val="single" w:sz="4" w:space="0" w:color="85A7D7" w:themeColor="accent5" w:themeTint="99"/>
        <w:bottom w:val="single" w:sz="4" w:space="0" w:color="85A7D7" w:themeColor="accent5" w:themeTint="99"/>
        <w:right w:val="single" w:sz="4" w:space="0" w:color="85A7D7" w:themeColor="accent5" w:themeTint="99"/>
        <w:insideH w:val="single" w:sz="4" w:space="0" w:color="85A7D7" w:themeColor="accent5" w:themeTint="99"/>
      </w:tblBorders>
    </w:tblPr>
    <w:tblStylePr w:type="firstRow">
      <w:rPr>
        <w:b/>
        <w:bCs/>
        <w:color w:val="FFFFFF" w:themeColor="background1"/>
      </w:rPr>
      <w:tblPr/>
      <w:tcPr>
        <w:tcBorders>
          <w:top w:val="single" w:sz="4" w:space="0" w:color="3C6FB6" w:themeColor="accent5"/>
          <w:left w:val="single" w:sz="4" w:space="0" w:color="3C6FB6" w:themeColor="accent5"/>
          <w:bottom w:val="single" w:sz="4" w:space="0" w:color="3C6FB6" w:themeColor="accent5"/>
          <w:right w:val="single" w:sz="4" w:space="0" w:color="3C6FB6" w:themeColor="accent5"/>
          <w:insideH w:val="nil"/>
        </w:tcBorders>
        <w:shd w:val="clear" w:color="auto" w:fill="3C6FB6" w:themeFill="accent5"/>
      </w:tcPr>
    </w:tblStylePr>
    <w:tblStylePr w:type="lastRow">
      <w:rPr>
        <w:b/>
        <w:bCs/>
      </w:rPr>
      <w:tblPr/>
      <w:tcPr>
        <w:tcBorders>
          <w:top w:val="double" w:sz="4" w:space="0" w:color="85A7D7" w:themeColor="accent5" w:themeTint="99"/>
        </w:tcBorders>
      </w:tcPr>
    </w:tblStylePr>
    <w:tblStylePr w:type="firstCol">
      <w:rPr>
        <w:b/>
        <w:bCs/>
      </w:rPr>
    </w:tblStylePr>
    <w:tblStylePr w:type="lastCol">
      <w:rPr>
        <w:b/>
        <w:bCs/>
      </w:rPr>
    </w:tblStylePr>
    <w:tblStylePr w:type="band1Vert">
      <w:tblPr/>
      <w:tcPr>
        <w:shd w:val="clear" w:color="auto" w:fill="D6E1F1" w:themeFill="accent5" w:themeFillTint="33"/>
      </w:tcPr>
    </w:tblStylePr>
    <w:tblStylePr w:type="band1Horz">
      <w:tblPr/>
      <w:tcPr>
        <w:shd w:val="clear" w:color="auto" w:fill="D6E1F1" w:themeFill="accent5" w:themeFillTint="33"/>
      </w:tcPr>
    </w:tblStylePr>
  </w:style>
  <w:style w:type="table" w:styleId="Lijsttabel4-Accent6">
    <w:name w:val="List Table 4 Accent 6"/>
    <w:basedOn w:val="Standaardtabel"/>
    <w:uiPriority w:val="49"/>
    <w:semiHidden/>
    <w:rsid w:val="0019042B"/>
    <w:pPr>
      <w:spacing w:line="240" w:lineRule="auto"/>
    </w:pPr>
    <w:tblPr>
      <w:tblStyleRowBandSize w:val="1"/>
      <w:tblStyleColBandSize w:val="1"/>
      <w:tblBorders>
        <w:top w:val="single" w:sz="4" w:space="0" w:color="CECECE" w:themeColor="accent6" w:themeTint="99"/>
        <w:left w:val="single" w:sz="4" w:space="0" w:color="CECECE" w:themeColor="accent6" w:themeTint="99"/>
        <w:bottom w:val="single" w:sz="4" w:space="0" w:color="CECECE" w:themeColor="accent6" w:themeTint="99"/>
        <w:right w:val="single" w:sz="4" w:space="0" w:color="CECECE" w:themeColor="accent6" w:themeTint="99"/>
        <w:insideH w:val="single" w:sz="4" w:space="0" w:color="CECECE" w:themeColor="accent6" w:themeTint="99"/>
      </w:tblBorders>
    </w:tblPr>
    <w:tblStylePr w:type="firstRow">
      <w:rPr>
        <w:b/>
        <w:bCs/>
        <w:color w:val="FFFFFF" w:themeColor="background1"/>
      </w:rPr>
      <w:tblPr/>
      <w:tcPr>
        <w:tcBorders>
          <w:top w:val="single" w:sz="4" w:space="0" w:color="AEAEAE" w:themeColor="accent6"/>
          <w:left w:val="single" w:sz="4" w:space="0" w:color="AEAEAE" w:themeColor="accent6"/>
          <w:bottom w:val="single" w:sz="4" w:space="0" w:color="AEAEAE" w:themeColor="accent6"/>
          <w:right w:val="single" w:sz="4" w:space="0" w:color="AEAEAE" w:themeColor="accent6"/>
          <w:insideH w:val="nil"/>
        </w:tcBorders>
        <w:shd w:val="clear" w:color="auto" w:fill="AEAEAE" w:themeFill="accent6"/>
      </w:tcPr>
    </w:tblStylePr>
    <w:tblStylePr w:type="lastRow">
      <w:rPr>
        <w:b/>
        <w:bCs/>
      </w:rPr>
      <w:tblPr/>
      <w:tcPr>
        <w:tcBorders>
          <w:top w:val="double" w:sz="4" w:space="0" w:color="CECECE" w:themeColor="accent6" w:themeTint="99"/>
        </w:tcBorders>
      </w:tcPr>
    </w:tblStylePr>
    <w:tblStylePr w:type="firstCol">
      <w:rPr>
        <w:b/>
        <w:bCs/>
      </w:rPr>
    </w:tblStylePr>
    <w:tblStylePr w:type="lastCol">
      <w:rPr>
        <w:b/>
        <w:bCs/>
      </w:rPr>
    </w:tblStylePr>
    <w:tblStylePr w:type="band1Vert">
      <w:tblPr/>
      <w:tcPr>
        <w:shd w:val="clear" w:color="auto" w:fill="EEEEEE" w:themeFill="accent6" w:themeFillTint="33"/>
      </w:tcPr>
    </w:tblStylePr>
    <w:tblStylePr w:type="band1Horz">
      <w:tblPr/>
      <w:tcPr>
        <w:shd w:val="clear" w:color="auto" w:fill="EEEEEE" w:themeFill="accent6" w:themeFillTint="33"/>
      </w:tcPr>
    </w:tblStylePr>
  </w:style>
  <w:style w:type="table" w:styleId="Lijsttabel5donker">
    <w:name w:val="List Table 5 Dark"/>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8057A0" w:themeColor="accent1"/>
        <w:left w:val="single" w:sz="24" w:space="0" w:color="8057A0" w:themeColor="accent1"/>
        <w:bottom w:val="single" w:sz="24" w:space="0" w:color="8057A0" w:themeColor="accent1"/>
        <w:right w:val="single" w:sz="24" w:space="0" w:color="8057A0" w:themeColor="accent1"/>
      </w:tblBorders>
    </w:tblPr>
    <w:tcPr>
      <w:shd w:val="clear" w:color="auto" w:fill="8057A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9CC64D" w:themeColor="accent2"/>
        <w:left w:val="single" w:sz="24" w:space="0" w:color="9CC64D" w:themeColor="accent2"/>
        <w:bottom w:val="single" w:sz="24" w:space="0" w:color="9CC64D" w:themeColor="accent2"/>
        <w:right w:val="single" w:sz="24" w:space="0" w:color="9CC64D" w:themeColor="accent2"/>
      </w:tblBorders>
    </w:tblPr>
    <w:tcPr>
      <w:shd w:val="clear" w:color="auto" w:fill="9CC6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DE5198" w:themeColor="accent3"/>
        <w:left w:val="single" w:sz="24" w:space="0" w:color="DE5198" w:themeColor="accent3"/>
        <w:bottom w:val="single" w:sz="24" w:space="0" w:color="DE5198" w:themeColor="accent3"/>
        <w:right w:val="single" w:sz="24" w:space="0" w:color="DE5198" w:themeColor="accent3"/>
      </w:tblBorders>
    </w:tblPr>
    <w:tcPr>
      <w:shd w:val="clear" w:color="auto" w:fill="DE51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54A05F" w:themeColor="accent4"/>
        <w:left w:val="single" w:sz="24" w:space="0" w:color="54A05F" w:themeColor="accent4"/>
        <w:bottom w:val="single" w:sz="24" w:space="0" w:color="54A05F" w:themeColor="accent4"/>
        <w:right w:val="single" w:sz="24" w:space="0" w:color="54A05F" w:themeColor="accent4"/>
      </w:tblBorders>
    </w:tblPr>
    <w:tcPr>
      <w:shd w:val="clear" w:color="auto" w:fill="54A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3C6FB6" w:themeColor="accent5"/>
        <w:left w:val="single" w:sz="24" w:space="0" w:color="3C6FB6" w:themeColor="accent5"/>
        <w:bottom w:val="single" w:sz="24" w:space="0" w:color="3C6FB6" w:themeColor="accent5"/>
        <w:right w:val="single" w:sz="24" w:space="0" w:color="3C6FB6" w:themeColor="accent5"/>
      </w:tblBorders>
    </w:tblPr>
    <w:tcPr>
      <w:shd w:val="clear" w:color="auto" w:fill="3C6F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AEAEAE" w:themeColor="accent6"/>
        <w:left w:val="single" w:sz="24" w:space="0" w:color="AEAEAE" w:themeColor="accent6"/>
        <w:bottom w:val="single" w:sz="24" w:space="0" w:color="AEAEAE" w:themeColor="accent6"/>
        <w:right w:val="single" w:sz="24" w:space="0" w:color="AEAEAE" w:themeColor="accent6"/>
      </w:tblBorders>
    </w:tblPr>
    <w:tcPr>
      <w:shd w:val="clear" w:color="auto" w:fill="AEAEA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19042B"/>
    <w:pPr>
      <w:spacing w:line="240" w:lineRule="auto"/>
    </w:pPr>
    <w:rPr>
      <w:color w:val="5F4177" w:themeColor="accent1" w:themeShade="BF"/>
    </w:rPr>
    <w:tblPr>
      <w:tblStyleRowBandSize w:val="1"/>
      <w:tblStyleColBandSize w:val="1"/>
      <w:tblBorders>
        <w:top w:val="single" w:sz="4" w:space="0" w:color="8057A0" w:themeColor="accent1"/>
        <w:bottom w:val="single" w:sz="4" w:space="0" w:color="8057A0" w:themeColor="accent1"/>
      </w:tblBorders>
    </w:tblPr>
    <w:tblStylePr w:type="firstRow">
      <w:rPr>
        <w:b/>
        <w:bCs/>
      </w:rPr>
      <w:tblPr/>
      <w:tcPr>
        <w:tcBorders>
          <w:bottom w:val="single" w:sz="4" w:space="0" w:color="8057A0" w:themeColor="accent1"/>
        </w:tcBorders>
      </w:tcPr>
    </w:tblStylePr>
    <w:tblStylePr w:type="lastRow">
      <w:rPr>
        <w:b/>
        <w:bCs/>
      </w:rPr>
      <w:tblPr/>
      <w:tcPr>
        <w:tcBorders>
          <w:top w:val="double" w:sz="4" w:space="0" w:color="8057A0" w:themeColor="accent1"/>
        </w:tcBorders>
      </w:tcPr>
    </w:tblStylePr>
    <w:tblStylePr w:type="firstCol">
      <w:rPr>
        <w:b/>
        <w:bCs/>
      </w:rPr>
    </w:tblStylePr>
    <w:tblStylePr w:type="lastCol">
      <w:rPr>
        <w:b/>
        <w:bCs/>
      </w:rPr>
    </w:tblStylePr>
    <w:tblStylePr w:type="band1Vert">
      <w:tblPr/>
      <w:tcPr>
        <w:shd w:val="clear" w:color="auto" w:fill="E5DCEC" w:themeFill="accent1" w:themeFillTint="33"/>
      </w:tcPr>
    </w:tblStylePr>
    <w:tblStylePr w:type="band1Horz">
      <w:tblPr/>
      <w:tcPr>
        <w:shd w:val="clear" w:color="auto" w:fill="E5DCEC" w:themeFill="accent1" w:themeFillTint="33"/>
      </w:tcPr>
    </w:tblStylePr>
  </w:style>
  <w:style w:type="table" w:styleId="Lijsttabel6kleurrijk-Accent2">
    <w:name w:val="List Table 6 Colorful Accent 2"/>
    <w:basedOn w:val="Standaardtabel"/>
    <w:uiPriority w:val="51"/>
    <w:semiHidden/>
    <w:rsid w:val="0019042B"/>
    <w:pPr>
      <w:spacing w:line="240" w:lineRule="auto"/>
    </w:pPr>
    <w:rPr>
      <w:color w:val="769B32" w:themeColor="accent2" w:themeShade="BF"/>
    </w:rPr>
    <w:tblPr>
      <w:tblStyleRowBandSize w:val="1"/>
      <w:tblStyleColBandSize w:val="1"/>
      <w:tblBorders>
        <w:top w:val="single" w:sz="4" w:space="0" w:color="9CC64D" w:themeColor="accent2"/>
        <w:bottom w:val="single" w:sz="4" w:space="0" w:color="9CC64D" w:themeColor="accent2"/>
      </w:tblBorders>
    </w:tblPr>
    <w:tblStylePr w:type="firstRow">
      <w:rPr>
        <w:b/>
        <w:bCs/>
      </w:rPr>
      <w:tblPr/>
      <w:tcPr>
        <w:tcBorders>
          <w:bottom w:val="single" w:sz="4" w:space="0" w:color="9CC64D" w:themeColor="accent2"/>
        </w:tcBorders>
      </w:tcPr>
    </w:tblStylePr>
    <w:tblStylePr w:type="lastRow">
      <w:rPr>
        <w:b/>
        <w:bCs/>
      </w:rPr>
      <w:tblPr/>
      <w:tcPr>
        <w:tcBorders>
          <w:top w:val="double" w:sz="4" w:space="0" w:color="9CC64D" w:themeColor="accent2"/>
        </w:tcBorders>
      </w:tcPr>
    </w:tblStylePr>
    <w:tblStylePr w:type="firstCol">
      <w:rPr>
        <w:b/>
        <w:bCs/>
      </w:rPr>
    </w:tblStylePr>
    <w:tblStylePr w:type="lastCol">
      <w:rPr>
        <w:b/>
        <w:bCs/>
      </w:rPr>
    </w:tblStylePr>
    <w:tblStylePr w:type="band1Vert">
      <w:tblPr/>
      <w:tcPr>
        <w:shd w:val="clear" w:color="auto" w:fill="EBF3DB" w:themeFill="accent2" w:themeFillTint="33"/>
      </w:tcPr>
    </w:tblStylePr>
    <w:tblStylePr w:type="band1Horz">
      <w:tblPr/>
      <w:tcPr>
        <w:shd w:val="clear" w:color="auto" w:fill="EBF3DB" w:themeFill="accent2" w:themeFillTint="33"/>
      </w:tcPr>
    </w:tblStylePr>
  </w:style>
  <w:style w:type="table" w:styleId="Lijsttabel6kleurrijk-Accent3">
    <w:name w:val="List Table 6 Colorful Accent 3"/>
    <w:basedOn w:val="Standaardtabel"/>
    <w:uiPriority w:val="51"/>
    <w:semiHidden/>
    <w:rsid w:val="0019042B"/>
    <w:pPr>
      <w:spacing w:line="240" w:lineRule="auto"/>
    </w:pPr>
    <w:rPr>
      <w:color w:val="BE2471" w:themeColor="accent3" w:themeShade="BF"/>
    </w:rPr>
    <w:tblPr>
      <w:tblStyleRowBandSize w:val="1"/>
      <w:tblStyleColBandSize w:val="1"/>
      <w:tblBorders>
        <w:top w:val="single" w:sz="4" w:space="0" w:color="DE5198" w:themeColor="accent3"/>
        <w:bottom w:val="single" w:sz="4" w:space="0" w:color="DE5198" w:themeColor="accent3"/>
      </w:tblBorders>
    </w:tblPr>
    <w:tblStylePr w:type="firstRow">
      <w:rPr>
        <w:b/>
        <w:bCs/>
      </w:rPr>
      <w:tblPr/>
      <w:tcPr>
        <w:tcBorders>
          <w:bottom w:val="single" w:sz="4" w:space="0" w:color="DE5198" w:themeColor="accent3"/>
        </w:tcBorders>
      </w:tcPr>
    </w:tblStylePr>
    <w:tblStylePr w:type="lastRow">
      <w:rPr>
        <w:b/>
        <w:bCs/>
      </w:rPr>
      <w:tblPr/>
      <w:tcPr>
        <w:tcBorders>
          <w:top w:val="double" w:sz="4" w:space="0" w:color="DE5198" w:themeColor="accent3"/>
        </w:tcBorders>
      </w:tcPr>
    </w:tblStylePr>
    <w:tblStylePr w:type="firstCol">
      <w:rPr>
        <w:b/>
        <w:bCs/>
      </w:rPr>
    </w:tblStylePr>
    <w:tblStylePr w:type="lastCol">
      <w:rPr>
        <w:b/>
        <w:bCs/>
      </w:rPr>
    </w:tblStylePr>
    <w:tblStylePr w:type="band1Vert">
      <w:tblPr/>
      <w:tcPr>
        <w:shd w:val="clear" w:color="auto" w:fill="F8DBEA" w:themeFill="accent3" w:themeFillTint="33"/>
      </w:tcPr>
    </w:tblStylePr>
    <w:tblStylePr w:type="band1Horz">
      <w:tblPr/>
      <w:tcPr>
        <w:shd w:val="clear" w:color="auto" w:fill="F8DBEA" w:themeFill="accent3" w:themeFillTint="33"/>
      </w:tcPr>
    </w:tblStylePr>
  </w:style>
  <w:style w:type="table" w:styleId="Lijsttabel6kleurrijk-Accent4">
    <w:name w:val="List Table 6 Colorful Accent 4"/>
    <w:basedOn w:val="Standaardtabel"/>
    <w:uiPriority w:val="51"/>
    <w:semiHidden/>
    <w:rsid w:val="0019042B"/>
    <w:pPr>
      <w:spacing w:line="240" w:lineRule="auto"/>
    </w:pPr>
    <w:rPr>
      <w:color w:val="3F7747" w:themeColor="accent4" w:themeShade="BF"/>
    </w:rPr>
    <w:tblPr>
      <w:tblStyleRowBandSize w:val="1"/>
      <w:tblStyleColBandSize w:val="1"/>
      <w:tblBorders>
        <w:top w:val="single" w:sz="4" w:space="0" w:color="54A05F" w:themeColor="accent4"/>
        <w:bottom w:val="single" w:sz="4" w:space="0" w:color="54A05F" w:themeColor="accent4"/>
      </w:tblBorders>
    </w:tblPr>
    <w:tblStylePr w:type="firstRow">
      <w:rPr>
        <w:b/>
        <w:bCs/>
      </w:rPr>
      <w:tblPr/>
      <w:tcPr>
        <w:tcBorders>
          <w:bottom w:val="single" w:sz="4" w:space="0" w:color="54A05F" w:themeColor="accent4"/>
        </w:tcBorders>
      </w:tcPr>
    </w:tblStylePr>
    <w:tblStylePr w:type="lastRow">
      <w:rPr>
        <w:b/>
        <w:bCs/>
      </w:rPr>
      <w:tblPr/>
      <w:tcPr>
        <w:tcBorders>
          <w:top w:val="double" w:sz="4" w:space="0" w:color="54A05F" w:themeColor="accent4"/>
        </w:tcBorders>
      </w:tcPr>
    </w:tblStylePr>
    <w:tblStylePr w:type="firstCol">
      <w:rPr>
        <w:b/>
        <w:bCs/>
      </w:rPr>
    </w:tblStylePr>
    <w:tblStylePr w:type="lastCol">
      <w:rPr>
        <w:b/>
        <w:bCs/>
      </w:rPr>
    </w:tblStylePr>
    <w:tblStylePr w:type="band1Vert">
      <w:tblPr/>
      <w:tcPr>
        <w:shd w:val="clear" w:color="auto" w:fill="DCECDE" w:themeFill="accent4" w:themeFillTint="33"/>
      </w:tcPr>
    </w:tblStylePr>
    <w:tblStylePr w:type="band1Horz">
      <w:tblPr/>
      <w:tcPr>
        <w:shd w:val="clear" w:color="auto" w:fill="DCECDE" w:themeFill="accent4" w:themeFillTint="33"/>
      </w:tcPr>
    </w:tblStylePr>
  </w:style>
  <w:style w:type="table" w:styleId="Lijsttabel6kleurrijk-Accent5">
    <w:name w:val="List Table 6 Colorful Accent 5"/>
    <w:basedOn w:val="Standaardtabel"/>
    <w:uiPriority w:val="51"/>
    <w:semiHidden/>
    <w:rsid w:val="0019042B"/>
    <w:pPr>
      <w:spacing w:line="240" w:lineRule="auto"/>
    </w:pPr>
    <w:rPr>
      <w:color w:val="2D5288" w:themeColor="accent5" w:themeShade="BF"/>
    </w:rPr>
    <w:tblPr>
      <w:tblStyleRowBandSize w:val="1"/>
      <w:tblStyleColBandSize w:val="1"/>
      <w:tblBorders>
        <w:top w:val="single" w:sz="4" w:space="0" w:color="3C6FB6" w:themeColor="accent5"/>
        <w:bottom w:val="single" w:sz="4" w:space="0" w:color="3C6FB6" w:themeColor="accent5"/>
      </w:tblBorders>
    </w:tblPr>
    <w:tblStylePr w:type="firstRow">
      <w:rPr>
        <w:b/>
        <w:bCs/>
      </w:rPr>
      <w:tblPr/>
      <w:tcPr>
        <w:tcBorders>
          <w:bottom w:val="single" w:sz="4" w:space="0" w:color="3C6FB6" w:themeColor="accent5"/>
        </w:tcBorders>
      </w:tcPr>
    </w:tblStylePr>
    <w:tblStylePr w:type="lastRow">
      <w:rPr>
        <w:b/>
        <w:bCs/>
      </w:rPr>
      <w:tblPr/>
      <w:tcPr>
        <w:tcBorders>
          <w:top w:val="double" w:sz="4" w:space="0" w:color="3C6FB6" w:themeColor="accent5"/>
        </w:tcBorders>
      </w:tcPr>
    </w:tblStylePr>
    <w:tblStylePr w:type="firstCol">
      <w:rPr>
        <w:b/>
        <w:bCs/>
      </w:rPr>
    </w:tblStylePr>
    <w:tblStylePr w:type="lastCol">
      <w:rPr>
        <w:b/>
        <w:bCs/>
      </w:rPr>
    </w:tblStylePr>
    <w:tblStylePr w:type="band1Vert">
      <w:tblPr/>
      <w:tcPr>
        <w:shd w:val="clear" w:color="auto" w:fill="D6E1F1" w:themeFill="accent5" w:themeFillTint="33"/>
      </w:tcPr>
    </w:tblStylePr>
    <w:tblStylePr w:type="band1Horz">
      <w:tblPr/>
      <w:tcPr>
        <w:shd w:val="clear" w:color="auto" w:fill="D6E1F1" w:themeFill="accent5" w:themeFillTint="33"/>
      </w:tcPr>
    </w:tblStylePr>
  </w:style>
  <w:style w:type="table" w:styleId="Lijsttabel6kleurrijk-Accent6">
    <w:name w:val="List Table 6 Colorful Accent 6"/>
    <w:basedOn w:val="Standaardtabel"/>
    <w:uiPriority w:val="51"/>
    <w:semiHidden/>
    <w:rsid w:val="0019042B"/>
    <w:pPr>
      <w:spacing w:line="240" w:lineRule="auto"/>
    </w:pPr>
    <w:rPr>
      <w:color w:val="828282" w:themeColor="accent6" w:themeShade="BF"/>
    </w:rPr>
    <w:tblPr>
      <w:tblStyleRowBandSize w:val="1"/>
      <w:tblStyleColBandSize w:val="1"/>
      <w:tblBorders>
        <w:top w:val="single" w:sz="4" w:space="0" w:color="AEAEAE" w:themeColor="accent6"/>
        <w:bottom w:val="single" w:sz="4" w:space="0" w:color="AEAEAE" w:themeColor="accent6"/>
      </w:tblBorders>
    </w:tblPr>
    <w:tblStylePr w:type="firstRow">
      <w:rPr>
        <w:b/>
        <w:bCs/>
      </w:rPr>
      <w:tblPr/>
      <w:tcPr>
        <w:tcBorders>
          <w:bottom w:val="single" w:sz="4" w:space="0" w:color="AEAEAE" w:themeColor="accent6"/>
        </w:tcBorders>
      </w:tcPr>
    </w:tblStylePr>
    <w:tblStylePr w:type="lastRow">
      <w:rPr>
        <w:b/>
        <w:bCs/>
      </w:rPr>
      <w:tblPr/>
      <w:tcPr>
        <w:tcBorders>
          <w:top w:val="double" w:sz="4" w:space="0" w:color="AEAEAE" w:themeColor="accent6"/>
        </w:tcBorders>
      </w:tcPr>
    </w:tblStylePr>
    <w:tblStylePr w:type="firstCol">
      <w:rPr>
        <w:b/>
        <w:bCs/>
      </w:rPr>
    </w:tblStylePr>
    <w:tblStylePr w:type="lastCol">
      <w:rPr>
        <w:b/>
        <w:bCs/>
      </w:rPr>
    </w:tblStylePr>
    <w:tblStylePr w:type="band1Vert">
      <w:tblPr/>
      <w:tcPr>
        <w:shd w:val="clear" w:color="auto" w:fill="EEEEEE" w:themeFill="accent6" w:themeFillTint="33"/>
      </w:tcPr>
    </w:tblStylePr>
    <w:tblStylePr w:type="band1Horz">
      <w:tblPr/>
      <w:tcPr>
        <w:shd w:val="clear" w:color="auto" w:fill="EEEEEE" w:themeFill="accent6" w:themeFillTint="33"/>
      </w:tcPr>
    </w:tblStylePr>
  </w:style>
  <w:style w:type="table" w:styleId="Lijsttabel7kleurrijk">
    <w:name w:val="List Table 7 Colorful"/>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19042B"/>
    <w:pPr>
      <w:spacing w:line="240" w:lineRule="auto"/>
    </w:pPr>
    <w:rPr>
      <w:color w:val="5F41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57A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57A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57A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57A0" w:themeColor="accent1"/>
        </w:tcBorders>
        <w:shd w:val="clear" w:color="auto" w:fill="FFFFFF" w:themeFill="background1"/>
      </w:tcPr>
    </w:tblStylePr>
    <w:tblStylePr w:type="band1Vert">
      <w:tblPr/>
      <w:tcPr>
        <w:shd w:val="clear" w:color="auto" w:fill="E5DCEC" w:themeFill="accent1" w:themeFillTint="33"/>
      </w:tcPr>
    </w:tblStylePr>
    <w:tblStylePr w:type="band1Horz">
      <w:tblPr/>
      <w:tcPr>
        <w:shd w:val="clear" w:color="auto" w:fill="E5DC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19042B"/>
    <w:pPr>
      <w:spacing w:line="240" w:lineRule="auto"/>
    </w:pPr>
    <w:rPr>
      <w:color w:val="769B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C6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C6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C6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C64D" w:themeColor="accent2"/>
        </w:tcBorders>
        <w:shd w:val="clear" w:color="auto" w:fill="FFFFFF" w:themeFill="background1"/>
      </w:tcPr>
    </w:tblStylePr>
    <w:tblStylePr w:type="band1Vert">
      <w:tblPr/>
      <w:tcPr>
        <w:shd w:val="clear" w:color="auto" w:fill="EBF3DB" w:themeFill="accent2" w:themeFillTint="33"/>
      </w:tcPr>
    </w:tblStylePr>
    <w:tblStylePr w:type="band1Horz">
      <w:tblPr/>
      <w:tcPr>
        <w:shd w:val="clear" w:color="auto" w:fill="EBF3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19042B"/>
    <w:pPr>
      <w:spacing w:line="240" w:lineRule="auto"/>
    </w:pPr>
    <w:rPr>
      <w:color w:val="BE24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1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1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1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198" w:themeColor="accent3"/>
        </w:tcBorders>
        <w:shd w:val="clear" w:color="auto" w:fill="FFFFFF" w:themeFill="background1"/>
      </w:tcPr>
    </w:tblStylePr>
    <w:tblStylePr w:type="band1Vert">
      <w:tblPr/>
      <w:tcPr>
        <w:shd w:val="clear" w:color="auto" w:fill="F8DBEA" w:themeFill="accent3" w:themeFillTint="33"/>
      </w:tcPr>
    </w:tblStylePr>
    <w:tblStylePr w:type="band1Horz">
      <w:tblPr/>
      <w:tcPr>
        <w:shd w:val="clear" w:color="auto" w:fill="F8DB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19042B"/>
    <w:pPr>
      <w:spacing w:line="240" w:lineRule="auto"/>
    </w:pPr>
    <w:rPr>
      <w:color w:val="3F774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5F" w:themeColor="accent4"/>
        </w:tcBorders>
        <w:shd w:val="clear" w:color="auto" w:fill="FFFFFF" w:themeFill="background1"/>
      </w:tcPr>
    </w:tblStylePr>
    <w:tblStylePr w:type="band1Vert">
      <w:tblPr/>
      <w:tcPr>
        <w:shd w:val="clear" w:color="auto" w:fill="DCECDE" w:themeFill="accent4" w:themeFillTint="33"/>
      </w:tcPr>
    </w:tblStylePr>
    <w:tblStylePr w:type="band1Horz">
      <w:tblPr/>
      <w:tcPr>
        <w:shd w:val="clear" w:color="auto" w:fill="DCE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19042B"/>
    <w:pPr>
      <w:spacing w:line="240" w:lineRule="auto"/>
    </w:pPr>
    <w:rPr>
      <w:color w:val="2D528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6F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6F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6F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6FB6" w:themeColor="accent5"/>
        </w:tcBorders>
        <w:shd w:val="clear" w:color="auto" w:fill="FFFFFF" w:themeFill="background1"/>
      </w:tcPr>
    </w:tblStylePr>
    <w:tblStylePr w:type="band1Vert">
      <w:tblPr/>
      <w:tcPr>
        <w:shd w:val="clear" w:color="auto" w:fill="D6E1F1" w:themeFill="accent5" w:themeFillTint="33"/>
      </w:tcPr>
    </w:tblStylePr>
    <w:tblStylePr w:type="band1Horz">
      <w:tblPr/>
      <w:tcPr>
        <w:shd w:val="clear" w:color="auto" w:fill="D6E1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19042B"/>
    <w:pPr>
      <w:spacing w:line="240" w:lineRule="auto"/>
    </w:pPr>
    <w:rPr>
      <w:color w:val="82828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AEA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AEA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AEA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AEAE" w:themeColor="accent6"/>
        </w:tcBorders>
        <w:shd w:val="clear" w:color="auto" w:fill="FFFFFF" w:themeFill="background1"/>
      </w:tcPr>
    </w:tblStylePr>
    <w:tblStylePr w:type="band1Vert">
      <w:tblPr/>
      <w:tcPr>
        <w:shd w:val="clear" w:color="auto" w:fill="EEEEEE" w:themeFill="accent6" w:themeFillTint="33"/>
      </w:tcPr>
    </w:tblStylePr>
    <w:tblStylePr w:type="band1Horz">
      <w:tblPr/>
      <w:tcPr>
        <w:shd w:val="clear" w:color="auto" w:fill="EEEE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8057A0" w:themeColor="accent1"/>
        <w:bottom w:val="single" w:sz="8" w:space="0" w:color="8057A0" w:themeColor="accent1"/>
      </w:tblBorders>
    </w:tblPr>
    <w:tblStylePr w:type="firstRow">
      <w:rPr>
        <w:rFonts w:asciiTheme="majorHAnsi" w:eastAsiaTheme="majorEastAsia" w:hAnsiTheme="majorHAnsi" w:cstheme="majorBidi"/>
      </w:rPr>
      <w:tblPr/>
      <w:tcPr>
        <w:tcBorders>
          <w:top w:val="nil"/>
          <w:bottom w:val="single" w:sz="8" w:space="0" w:color="8057A0" w:themeColor="accent1"/>
        </w:tcBorders>
      </w:tcPr>
    </w:tblStylePr>
    <w:tblStylePr w:type="lastRow">
      <w:rPr>
        <w:b/>
        <w:bCs/>
        <w:color w:val="000000" w:themeColor="text2"/>
      </w:rPr>
      <w:tblPr/>
      <w:tcPr>
        <w:tcBorders>
          <w:top w:val="single" w:sz="8" w:space="0" w:color="8057A0" w:themeColor="accent1"/>
          <w:bottom w:val="single" w:sz="8" w:space="0" w:color="8057A0" w:themeColor="accent1"/>
        </w:tcBorders>
      </w:tcPr>
    </w:tblStylePr>
    <w:tblStylePr w:type="firstCol">
      <w:rPr>
        <w:b/>
        <w:bCs/>
      </w:rPr>
    </w:tblStylePr>
    <w:tblStylePr w:type="lastCol">
      <w:rPr>
        <w:b/>
        <w:bCs/>
      </w:rPr>
      <w:tblPr/>
      <w:tcPr>
        <w:tcBorders>
          <w:top w:val="single" w:sz="8" w:space="0" w:color="8057A0" w:themeColor="accent1"/>
          <w:bottom w:val="single" w:sz="8" w:space="0" w:color="8057A0" w:themeColor="accent1"/>
        </w:tcBorders>
      </w:tcPr>
    </w:tblStylePr>
    <w:tblStylePr w:type="band1Vert">
      <w:tblPr/>
      <w:tcPr>
        <w:shd w:val="clear" w:color="auto" w:fill="DFD4E8" w:themeFill="accent1" w:themeFillTint="3F"/>
      </w:tcPr>
    </w:tblStylePr>
    <w:tblStylePr w:type="band1Horz">
      <w:tblPr/>
      <w:tcPr>
        <w:shd w:val="clear" w:color="auto" w:fill="DFD4E8"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A07FB9" w:themeColor="accent1" w:themeTint="BF"/>
        <w:left w:val="single" w:sz="8" w:space="0" w:color="A07FB9" w:themeColor="accent1" w:themeTint="BF"/>
        <w:bottom w:val="single" w:sz="8" w:space="0" w:color="A07FB9" w:themeColor="accent1" w:themeTint="BF"/>
        <w:right w:val="single" w:sz="8" w:space="0" w:color="A07FB9" w:themeColor="accent1" w:themeTint="BF"/>
        <w:insideH w:val="single" w:sz="8" w:space="0" w:color="A07FB9" w:themeColor="accent1" w:themeTint="BF"/>
      </w:tblBorders>
    </w:tblPr>
    <w:tblStylePr w:type="firstRow">
      <w:pPr>
        <w:spacing w:before="0" w:after="0" w:line="240" w:lineRule="auto"/>
      </w:pPr>
      <w:rPr>
        <w:b/>
        <w:bCs/>
        <w:color w:val="FFFFFF" w:themeColor="background1"/>
      </w:rPr>
      <w:tblPr/>
      <w:tcPr>
        <w:tcBorders>
          <w:top w:val="single" w:sz="8" w:space="0" w:color="A07FB9" w:themeColor="accent1" w:themeTint="BF"/>
          <w:left w:val="single" w:sz="8" w:space="0" w:color="A07FB9" w:themeColor="accent1" w:themeTint="BF"/>
          <w:bottom w:val="single" w:sz="8" w:space="0" w:color="A07FB9" w:themeColor="accent1" w:themeTint="BF"/>
          <w:right w:val="single" w:sz="8" w:space="0" w:color="A07FB9" w:themeColor="accent1" w:themeTint="BF"/>
          <w:insideH w:val="nil"/>
          <w:insideV w:val="nil"/>
        </w:tcBorders>
        <w:shd w:val="clear" w:color="auto" w:fill="8057A0" w:themeFill="accent1"/>
      </w:tcPr>
    </w:tblStylePr>
    <w:tblStylePr w:type="lastRow">
      <w:pPr>
        <w:spacing w:before="0" w:after="0" w:line="240" w:lineRule="auto"/>
      </w:pPr>
      <w:rPr>
        <w:b/>
        <w:bCs/>
      </w:rPr>
      <w:tblPr/>
      <w:tcPr>
        <w:tcBorders>
          <w:top w:val="double" w:sz="6" w:space="0" w:color="A07FB9" w:themeColor="accent1" w:themeTint="BF"/>
          <w:left w:val="single" w:sz="8" w:space="0" w:color="A07FB9" w:themeColor="accent1" w:themeTint="BF"/>
          <w:bottom w:val="single" w:sz="8" w:space="0" w:color="A07FB9" w:themeColor="accent1" w:themeTint="BF"/>
          <w:right w:val="single" w:sz="8" w:space="0" w:color="A0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4E8" w:themeFill="accent1" w:themeFillTint="3F"/>
      </w:tcPr>
    </w:tblStylePr>
    <w:tblStylePr w:type="band1Horz">
      <w:tblPr/>
      <w:tcPr>
        <w:tcBorders>
          <w:insideH w:val="nil"/>
          <w:insideV w:val="nil"/>
        </w:tcBorders>
        <w:shd w:val="clear" w:color="auto" w:fill="DFD4E8"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57A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57A0" w:themeFill="accent1"/>
      </w:tcPr>
    </w:tblStylePr>
    <w:tblStylePr w:type="lastCol">
      <w:rPr>
        <w:b/>
        <w:bCs/>
        <w:color w:val="FFFFFF" w:themeColor="background1"/>
      </w:rPr>
      <w:tblPr/>
      <w:tcPr>
        <w:tcBorders>
          <w:left w:val="nil"/>
          <w:right w:val="nil"/>
          <w:insideH w:val="nil"/>
          <w:insideV w:val="nil"/>
        </w:tcBorders>
        <w:shd w:val="clear" w:color="auto" w:fill="8057A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Parlan">
    <w:name w:val="Opsomming nummer basistekst Parlan"/>
    <w:basedOn w:val="ZsysbasisParlan"/>
    <w:next w:val="BasistekstParlan"/>
    <w:uiPriority w:val="19"/>
    <w:qFormat/>
    <w:rsid w:val="00E86189"/>
    <w:pPr>
      <w:numPr>
        <w:numId w:val="25"/>
      </w:numPr>
    </w:pPr>
  </w:style>
  <w:style w:type="paragraph" w:customStyle="1" w:styleId="OpsomminghoofdletterbasistekstParlan">
    <w:name w:val="Opsomming hoofdletter basistekst Parlan"/>
    <w:basedOn w:val="ZsysbasisParlan"/>
    <w:next w:val="BasistekstParlan"/>
    <w:uiPriority w:val="15"/>
    <w:qFormat/>
    <w:rsid w:val="007C4C78"/>
    <w:pPr>
      <w:numPr>
        <w:numId w:val="26"/>
      </w:numPr>
    </w:pPr>
  </w:style>
  <w:style w:type="numbering" w:customStyle="1" w:styleId="OpsomminghoofdletterParlan">
    <w:name w:val="Opsomming hoofdletter Parlan"/>
    <w:uiPriority w:val="99"/>
    <w:semiHidden/>
    <w:rsid w:val="007C4C78"/>
    <w:pPr>
      <w:numPr>
        <w:numId w:val="23"/>
      </w:numPr>
    </w:pPr>
  </w:style>
  <w:style w:type="numbering" w:customStyle="1" w:styleId="OpsommingnummerParlan">
    <w:name w:val="Opsomming nummer Parlan"/>
    <w:uiPriority w:val="99"/>
    <w:semiHidden/>
    <w:rsid w:val="00E86189"/>
    <w:pPr>
      <w:numPr>
        <w:numId w:val="24"/>
      </w:numPr>
    </w:pPr>
  </w:style>
  <w:style w:type="character" w:styleId="Onopgelostemelding">
    <w:name w:val="Unresolved Mention"/>
    <w:basedOn w:val="Standaardalinea-lettertype"/>
    <w:uiPriority w:val="99"/>
    <w:semiHidden/>
    <w:rsid w:val="00654F1E"/>
    <w:rPr>
      <w:color w:val="605E5C"/>
      <w:shd w:val="clear" w:color="auto" w:fill="E1DFDD"/>
    </w:rPr>
  </w:style>
  <w:style w:type="paragraph" w:customStyle="1" w:styleId="FunctieParlan">
    <w:name w:val="Functie Parlan"/>
    <w:basedOn w:val="ZsysbasisParlan"/>
    <w:next w:val="BasistekstParlan"/>
    <w:uiPriority w:val="45"/>
    <w:rsid w:val="006B203F"/>
    <w:rPr>
      <w:i/>
      <w:color w:val="AEAEAE"/>
    </w:rPr>
  </w:style>
  <w:style w:type="character" w:styleId="Hashtag">
    <w:name w:val="Hashtag"/>
    <w:basedOn w:val="Standaardalinea-lettertype"/>
    <w:uiPriority w:val="99"/>
    <w:semiHidden/>
    <w:rsid w:val="00E86669"/>
    <w:rPr>
      <w:color w:val="2B579A"/>
      <w:shd w:val="clear" w:color="auto" w:fill="E1DFDD"/>
    </w:rPr>
  </w:style>
  <w:style w:type="character" w:styleId="Slimmehyperlink">
    <w:name w:val="Smart Hyperlink"/>
    <w:basedOn w:val="Standaardalinea-lettertype"/>
    <w:uiPriority w:val="99"/>
    <w:semiHidden/>
    <w:rsid w:val="00E86669"/>
    <w:rPr>
      <w:u w:val="dotted"/>
    </w:rPr>
  </w:style>
  <w:style w:type="character" w:styleId="SmartLink">
    <w:name w:val="Smart Link"/>
    <w:basedOn w:val="Standaardalinea-lettertype"/>
    <w:uiPriority w:val="99"/>
    <w:semiHidden/>
    <w:rsid w:val="00E86669"/>
    <w:rPr>
      <w:color w:val="0000FF"/>
      <w:u w:val="single"/>
      <w:shd w:val="clear" w:color="auto" w:fill="F3F2F1"/>
    </w:rPr>
  </w:style>
  <w:style w:type="character" w:styleId="Vermelding">
    <w:name w:val="Mention"/>
    <w:basedOn w:val="Standaardalinea-lettertype"/>
    <w:uiPriority w:val="99"/>
    <w:semiHidden/>
    <w:rsid w:val="00E86669"/>
    <w:rPr>
      <w:color w:val="2B579A"/>
      <w:shd w:val="clear" w:color="auto" w:fill="E1DFDD"/>
    </w:rPr>
  </w:style>
  <w:style w:type="paragraph" w:customStyle="1" w:styleId="AdresvakvetParlan">
    <w:name w:val="Adresvak vet Parlan"/>
    <w:basedOn w:val="ZsysbasisParlan"/>
    <w:next w:val="AdresvakParlan"/>
    <w:uiPriority w:val="42"/>
    <w:rsid w:val="00DF4A19"/>
    <w:rPr>
      <w:rFonts w:ascii="Source Sans Pro SemiBold" w:hAnsi="Source Sans Pro SemiBold"/>
      <w:noProof/>
    </w:rPr>
  </w:style>
  <w:style w:type="paragraph" w:customStyle="1" w:styleId="CitaatParlan">
    <w:name w:val="Citaat Parlan"/>
    <w:basedOn w:val="ZsysbasisParlan"/>
    <w:next w:val="BasistekstParlan"/>
    <w:uiPriority w:val="13"/>
    <w:qFormat/>
    <w:rsid w:val="00FF5D6F"/>
    <w:pPr>
      <w:ind w:left="60" w:hanging="60"/>
    </w:pPr>
    <w:rPr>
      <w:i/>
    </w:rPr>
  </w:style>
  <w:style w:type="table" w:customStyle="1" w:styleId="TabelstijlopgemaaktParlan">
    <w:name w:val="Tabelstijl opgemaakt Parlan"/>
    <w:basedOn w:val="Standaardtabel"/>
    <w:uiPriority w:val="99"/>
    <w:rsid w:val="001718FA"/>
    <w:tblPr>
      <w:tblBorders>
        <w:insideH w:val="single" w:sz="4" w:space="0" w:color="AEAEAE" w:themeColor="accent6"/>
        <w:insideV w:val="single" w:sz="4" w:space="0" w:color="AEAEAE" w:themeColor="accent6"/>
      </w:tblBorders>
      <w:tblCellMar>
        <w:top w:w="50" w:type="dxa"/>
        <w:left w:w="80" w:type="dxa"/>
        <w:bottom w:w="50" w:type="dxa"/>
        <w:right w:w="80" w:type="dxa"/>
      </w:tblCellMar>
    </w:tblPr>
    <w:tblStylePr w:type="firstRow">
      <w:pPr>
        <w:wordWrap/>
        <w:spacing w:beforeLines="0" w:afterLines="0" w:line="252" w:lineRule="atLeast"/>
        <w:ind w:firstLineChars="0" w:firstLine="0"/>
      </w:pPr>
      <w:rPr>
        <w:rFonts w:ascii="Source Sans Pro SemiBold" w:hAnsi="Source Sans Pro SemiBold"/>
        <w:color w:val="8057A0" w:themeColor="accent1"/>
        <w:sz w:val="19"/>
      </w:rPr>
    </w:tblStylePr>
  </w:style>
  <w:style w:type="paragraph" w:customStyle="1" w:styleId="TussenkopmetlijnonderParlan">
    <w:name w:val="Tussenkop met lijn onder Parlan"/>
    <w:basedOn w:val="ZsysbasisParlan"/>
    <w:next w:val="BasistekstParlan"/>
    <w:uiPriority w:val="12"/>
    <w:qFormat/>
    <w:rsid w:val="009D1715"/>
    <w:pPr>
      <w:pBdr>
        <w:bottom w:val="single" w:sz="4" w:space="5" w:color="AEAEAE" w:themeColor="accent6"/>
      </w:pBdr>
      <w:ind w:right="284"/>
    </w:pPr>
  </w:style>
  <w:style w:type="paragraph" w:customStyle="1" w:styleId="KopinhoudsopgaveParlan">
    <w:name w:val="Kop inhoudsopgave Parlan"/>
    <w:basedOn w:val="ZsysbasisParlan"/>
    <w:next w:val="BasistekstParlan"/>
    <w:uiPriority w:val="8"/>
    <w:qFormat/>
    <w:rsid w:val="00C57E41"/>
    <w:pPr>
      <w:framePr w:w="8505" w:h="539" w:hRule="exact" w:wrap="around" w:vAnchor="page" w:hAnchor="margin" w:y="2354"/>
      <w:spacing w:line="600" w:lineRule="exact"/>
    </w:pPr>
    <w:rPr>
      <w:noProof/>
      <w:color w:val="8057A0" w:themeColor="accent1"/>
      <w:sz w:val="56"/>
    </w:rPr>
  </w:style>
  <w:style w:type="paragraph" w:customStyle="1" w:styleId="DisclaimerParlan">
    <w:name w:val="Disclaimer Parlan"/>
    <w:basedOn w:val="ZsysbasisParlan"/>
    <w:uiPriority w:val="14"/>
    <w:qFormat/>
    <w:rsid w:val="00E573EC"/>
    <w:pPr>
      <w:framePr w:w="8505" w:h="981" w:hRule="exact" w:vSpace="278" w:wrap="around" w:vAnchor="page" w:hAnchor="margin" w:y="14709"/>
      <w:spacing w:line="240" w:lineRule="atLeast"/>
      <w:suppressOverlap/>
    </w:pPr>
    <w:rPr>
      <w:i/>
      <w:color w:val="AEAEAE" w:themeColor="accent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Rapport%20Par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C1877466894FE0BE9285ACB24C10D0"/>
        <w:category>
          <w:name w:val="Algemeen"/>
          <w:gallery w:val="placeholder"/>
        </w:category>
        <w:types>
          <w:type w:val="bbPlcHdr"/>
        </w:types>
        <w:behaviors>
          <w:behavior w:val="content"/>
        </w:behaviors>
        <w:guid w:val="{37CC6240-CAEA-469E-8E59-EBEB9DBBC16F}"/>
      </w:docPartPr>
      <w:docPartBody>
        <w:p w:rsidR="00BD2520" w:rsidRDefault="00BD2520">
          <w:pPr>
            <w:pStyle w:val="27C1877466894FE0BE9285ACB24C10D0"/>
          </w:pPr>
          <w:r w:rsidRPr="00382CBF">
            <w:rPr>
              <w:rStyle w:val="Tekstvantijdelijkeaanduiding"/>
            </w:rPr>
            <w:fldChar w:fldCharType="begin"/>
          </w:r>
          <w:r w:rsidRPr="00382CBF">
            <w:rPr>
              <w:rStyle w:val="Tekstvantijdelijkeaanduiding"/>
            </w:rPr>
            <w:instrText xml:space="preserve"> </w:instrText>
          </w:r>
          <w:r w:rsidRPr="00382CBF">
            <w:rPr>
              <w:rStyle w:val="Tekstvantijdelijkeaanduiding"/>
            </w:rPr>
            <w:fldChar w:fldCharType="end"/>
          </w:r>
          <w:r w:rsidRPr="00382CBF">
            <w:rPr>
              <w:rStyle w:val="Tekstvantijdelijkeaanduiding"/>
            </w:rPr>
            <w:t>Kies of typ een datum</w:t>
          </w:r>
        </w:p>
      </w:docPartBody>
    </w:docPart>
    <w:docPart>
      <w:docPartPr>
        <w:name w:val="4BB3168B95D341CBBC7764305D1F2725"/>
        <w:category>
          <w:name w:val="Algemeen"/>
          <w:gallery w:val="placeholder"/>
        </w:category>
        <w:types>
          <w:type w:val="bbPlcHdr"/>
        </w:types>
        <w:behaviors>
          <w:behavior w:val="content"/>
        </w:behaviors>
        <w:guid w:val="{745FC7AB-215D-4787-854E-78D6F4BB342A}"/>
      </w:docPartPr>
      <w:docPartBody>
        <w:p w:rsidR="00BD2520" w:rsidRDefault="00BD2520">
          <w:pPr>
            <w:pStyle w:val="4BB3168B95D341CBBC7764305D1F2725"/>
          </w:pPr>
          <w:r w:rsidRPr="008D6C9C">
            <w:rPr>
              <w:rStyle w:val="Tekstvantijdelijkeaanduiding"/>
            </w:rPr>
            <w:t>Klik of tik om tekst in te voeren.</w:t>
          </w:r>
        </w:p>
      </w:docPartBody>
    </w:docPart>
    <w:docPart>
      <w:docPartPr>
        <w:name w:val="05BB8F8105FD48D0B76930497475F388"/>
        <w:category>
          <w:name w:val="Algemeen"/>
          <w:gallery w:val="placeholder"/>
        </w:category>
        <w:types>
          <w:type w:val="bbPlcHdr"/>
        </w:types>
        <w:behaviors>
          <w:behavior w:val="content"/>
        </w:behaviors>
        <w:guid w:val="{45E2D10B-0EF1-4625-8B85-2E930D0D67D9}"/>
      </w:docPartPr>
      <w:docPartBody>
        <w:p w:rsidR="00BD2520" w:rsidRDefault="00BD2520">
          <w:pPr>
            <w:pStyle w:val="05BB8F8105FD48D0B76930497475F388"/>
          </w:pPr>
          <w:r>
            <w:rPr>
              <w:rStyle w:val="Tekstvantijdelijkeaanduiding"/>
            </w:rPr>
            <w:t>.            K</w:t>
          </w:r>
          <w:r w:rsidRPr="00E71145">
            <w:rPr>
              <w:rStyle w:val="Tekstvantijdelijkeaanduiding"/>
            </w:rPr>
            <w:t>ies</w:t>
          </w:r>
          <w:r>
            <w:rPr>
              <w:rStyle w:val="Tekstvantijdelijkeaanduiding"/>
            </w:rPr>
            <w:t xml:space="preserve"> hier een foto. (Ctrl+Z is ongedaan maken)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SemiBold">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20"/>
    <w:rsid w:val="00BD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FF00"/>
    </w:rPr>
  </w:style>
  <w:style w:type="paragraph" w:customStyle="1" w:styleId="27C1877466894FE0BE9285ACB24C10D0">
    <w:name w:val="27C1877466894FE0BE9285ACB24C10D0"/>
  </w:style>
  <w:style w:type="paragraph" w:customStyle="1" w:styleId="4BB3168B95D341CBBC7764305D1F2725">
    <w:name w:val="4BB3168B95D341CBBC7764305D1F2725"/>
  </w:style>
  <w:style w:type="paragraph" w:customStyle="1" w:styleId="05BB8F8105FD48D0B76930497475F388">
    <w:name w:val="05BB8F8105FD48D0B76930497475F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Parlan Word">
      <a:dk1>
        <a:srgbClr val="000000"/>
      </a:dk1>
      <a:lt1>
        <a:srgbClr val="FFFFFF"/>
      </a:lt1>
      <a:dk2>
        <a:srgbClr val="000000"/>
      </a:dk2>
      <a:lt2>
        <a:srgbClr val="FFFFFF"/>
      </a:lt2>
      <a:accent1>
        <a:srgbClr val="8057A0"/>
      </a:accent1>
      <a:accent2>
        <a:srgbClr val="9CC64D"/>
      </a:accent2>
      <a:accent3>
        <a:srgbClr val="DE5198"/>
      </a:accent3>
      <a:accent4>
        <a:srgbClr val="54A05F"/>
      </a:accent4>
      <a:accent5>
        <a:srgbClr val="3C6FB6"/>
      </a:accent5>
      <a:accent6>
        <a:srgbClr val="AEAEAE"/>
      </a:accent6>
      <a:hlink>
        <a:srgbClr val="000000"/>
      </a:hlink>
      <a:folHlink>
        <a:srgbClr val="000000"/>
      </a:folHlink>
    </a:clrScheme>
    <a:fontScheme name="Lettertypen Parlan Word">
      <a:majorFont>
        <a:latin typeface="Source Sans Pro Semi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ource Sans Pro"/>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3517C5AD4F240A3B0321E37795E98" ma:contentTypeVersion="7" ma:contentTypeDescription="Een nieuw document maken." ma:contentTypeScope="" ma:versionID="aec6ca94fc149f4cfb855012b632cd30">
  <xsd:schema xmlns:xsd="http://www.w3.org/2001/XMLSchema" xmlns:xs="http://www.w3.org/2001/XMLSchema" xmlns:p="http://schemas.microsoft.com/office/2006/metadata/properties" xmlns:ns2="7bae9955-4cd1-46ab-9839-c667f5b840a4" xmlns:ns3="8dd4e27d-ddf8-45d8-86e5-f08dcadef1cc" targetNamespace="http://schemas.microsoft.com/office/2006/metadata/properties" ma:root="true" ma:fieldsID="09ea3387b2cab4abd740e20174fdeb15" ns2:_="" ns3:_="">
    <xsd:import namespace="7bae9955-4cd1-46ab-9839-c667f5b840a4"/>
    <xsd:import namespace="8dd4e27d-ddf8-45d8-86e5-f08dcadef1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e9955-4cd1-46ab-9839-c667f5b84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78c498e5-220a-4755-9e7d-ddf56e8e51d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4e27d-ddf8-45d8-86e5-f08dcadef1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d17405-2ff2-45c3-983b-395232da63b0}" ma:internalName="TaxCatchAll" ma:showField="CatchAllData" ma:web="8dd4e27d-ddf8-45d8-86e5-f08dcadef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dd4e27d-ddf8-45d8-86e5-f08dcadef1cc" xsi:nil="true"/>
    <lcf76f155ced4ddcb4097134ff3c332f xmlns="7bae9955-4cd1-46ab-9839-c667f5b840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6711B7-AFC9-4783-BD1B-D9B3E5436211}">
  <ds:schemaRefs>
    <ds:schemaRef ds:uri="http://schemas.microsoft.com/sharepoint/v3/contenttype/forms"/>
  </ds:schemaRefs>
</ds:datastoreItem>
</file>

<file path=customXml/itemProps2.xml><?xml version="1.0" encoding="utf-8"?>
<ds:datastoreItem xmlns:ds="http://schemas.openxmlformats.org/officeDocument/2006/customXml" ds:itemID="{D1D97C11-2617-4820-BDD9-E46823F68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e9955-4cd1-46ab-9839-c667f5b840a4"/>
    <ds:schemaRef ds:uri="8dd4e27d-ddf8-45d8-86e5-f08dcadef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5EE5B-A43C-4565-9C5B-213894BDA531}">
  <ds:schemaRefs>
    <ds:schemaRef ds:uri="http://schemas.openxmlformats.org/officeDocument/2006/bibliography"/>
  </ds:schemaRefs>
</ds:datastoreItem>
</file>

<file path=customXml/itemProps4.xml><?xml version="1.0" encoding="utf-8"?>
<ds:datastoreItem xmlns:ds="http://schemas.openxmlformats.org/officeDocument/2006/customXml" ds:itemID="{87F9E63C-FC1F-4F5A-AC38-1E259C6DCE15}">
  <ds:schemaRefs>
    <ds:schemaRef ds:uri="http://schemas.microsoft.com/office/2006/documentManagement/types"/>
    <ds:schemaRef ds:uri="http://schemas.microsoft.com/office/infopath/2007/PartnerControls"/>
    <ds:schemaRef ds:uri="a5eea236-f049-4033-98a9-5733f55ca133"/>
    <ds:schemaRef ds:uri="http://www.w3.org/XML/1998/namespace"/>
    <ds:schemaRef ds:uri="http://schemas.openxmlformats.org/package/2006/metadata/core-properties"/>
    <ds:schemaRef ds:uri="http://purl.org/dc/terms/"/>
    <ds:schemaRef ds:uri="http://purl.org/dc/dcmitype/"/>
    <ds:schemaRef ds:uri="493d298b-f8fa-49db-b917-c03b646baeba"/>
    <ds:schemaRef ds:uri="http://schemas.microsoft.com/office/2006/metadata/properties"/>
    <ds:schemaRef ds:uri="http://purl.org/dc/elements/1.1/"/>
    <ds:schemaRef ds:uri="8dd4e27d-ddf8-45d8-86e5-f08dcadef1cc"/>
    <ds:schemaRef ds:uri="7bae9955-4cd1-46ab-9839-c667f5b840a4"/>
  </ds:schemaRefs>
</ds:datastoreItem>
</file>

<file path=docProps/app.xml><?xml version="1.0" encoding="utf-8"?>
<Properties xmlns="http://schemas.openxmlformats.org/officeDocument/2006/extended-properties" xmlns:vt="http://schemas.openxmlformats.org/officeDocument/2006/docPropsVTypes">
  <Template>Rapport Parlan</Template>
  <TotalTime>10</TotalTime>
  <Pages>6</Pages>
  <Words>1331</Words>
  <Characters>8256</Characters>
  <Application>Microsoft Office Word</Application>
  <DocSecurity>4</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Parlan</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 van 't Voort</dc:creator>
  <cp:keywords/>
  <dc:description>Sjabloonversie 1.0a - 28 February 2022_x000d_
Ontwikkeling sjabloon en macro's:_x000d_
www.JoulesUnlimited.com_x000d_
Ontwerp lay out: O2</dc:description>
  <cp:lastModifiedBy>Marion Jak</cp:lastModifiedBy>
  <cp:revision>2</cp:revision>
  <cp:lastPrinted>2022-02-25T11:42:00Z</cp:lastPrinted>
  <dcterms:created xsi:type="dcterms:W3CDTF">2023-06-06T11:31:00Z</dcterms:created>
  <dcterms:modified xsi:type="dcterms:W3CDTF">2023-06-06T11:31:00Z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Rapport Parlan.dotx</vt:lpwstr>
  </property>
  <property fmtid="{D5CDD505-2E9C-101B-9397-08002B2CF9AE}" pid="3" name="ContentTypeId">
    <vt:lpwstr>0x0101001033517C5AD4F240A3B0321E37795E98</vt:lpwstr>
  </property>
</Properties>
</file>