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17E5" w14:textId="7A815202" w:rsidR="006A1190" w:rsidRDefault="00B03922" w:rsidP="00151220">
      <w:pPr>
        <w:pStyle w:val="BasistekstParlan"/>
      </w:pPr>
      <w:r>
        <w:rPr>
          <w:noProof/>
        </w:rPr>
        <w:drawing>
          <wp:inline distT="0" distB="0" distL="0" distR="0" wp14:anchorId="4E3406BE" wp14:editId="52061365">
            <wp:extent cx="1295400" cy="1638432"/>
            <wp:effectExtent l="0" t="0" r="0" b="0"/>
            <wp:docPr id="1" name="Afbeelding 1" descr="Afbeelding met Lettertype, Graphics, logo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ettertype, Graphics, logo, symbool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3979" cy="16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015E8" w14:textId="77777777" w:rsidR="00B03922" w:rsidRDefault="00B03922" w:rsidP="00151220">
      <w:pPr>
        <w:pStyle w:val="BasistekstParlan"/>
      </w:pPr>
    </w:p>
    <w:p w14:paraId="0A36CCE4" w14:textId="790BD398" w:rsidR="00B03922" w:rsidRPr="00B03922" w:rsidRDefault="00B03922" w:rsidP="00B03922">
      <w:pPr>
        <w:pStyle w:val="Kop1zondernummerParlan"/>
        <w:rPr>
          <w:sz w:val="24"/>
          <w:szCs w:val="24"/>
        </w:rPr>
      </w:pPr>
      <w:r w:rsidRPr="00B03922">
        <w:rPr>
          <w:sz w:val="24"/>
          <w:szCs w:val="24"/>
        </w:rPr>
        <w:t>Rooster van Aftreden</w:t>
      </w:r>
    </w:p>
    <w:p w14:paraId="775746C1" w14:textId="695EBE13" w:rsidR="00B03922" w:rsidRPr="00B03922" w:rsidRDefault="00B03922" w:rsidP="00151220">
      <w:pPr>
        <w:pStyle w:val="BasistekstParlan"/>
        <w:rPr>
          <w:sz w:val="22"/>
          <w:szCs w:val="22"/>
        </w:rPr>
      </w:pPr>
      <w:r w:rsidRPr="00B03922">
        <w:rPr>
          <w:sz w:val="22"/>
          <w:szCs w:val="22"/>
        </w:rPr>
        <w:t xml:space="preserve">Een lid van de pleegouderraad wordt voor 3 jaar benoemd. Daarna kan een lid nogmaals 3 jaar zitting hebben in de pleegouderraad. </w:t>
      </w:r>
    </w:p>
    <w:p w14:paraId="288DDAF6" w14:textId="77777777" w:rsidR="00B03922" w:rsidRDefault="00B03922" w:rsidP="00151220">
      <w:pPr>
        <w:pStyle w:val="BasistekstParlan"/>
      </w:pPr>
    </w:p>
    <w:tbl>
      <w:tblPr>
        <w:tblStyle w:val="TabelstijlopgemaaktParlan"/>
        <w:tblW w:w="0" w:type="auto"/>
        <w:tblLook w:val="04A0" w:firstRow="1" w:lastRow="0" w:firstColumn="1" w:lastColumn="0" w:noHBand="0" w:noVBand="1"/>
      </w:tblPr>
      <w:tblGrid>
        <w:gridCol w:w="1849"/>
        <w:gridCol w:w="1998"/>
        <w:gridCol w:w="1862"/>
        <w:gridCol w:w="1712"/>
        <w:gridCol w:w="1809"/>
      </w:tblGrid>
      <w:tr w:rsidR="00B03922" w:rsidRPr="00B03922" w14:paraId="6839A63A" w14:textId="77777777" w:rsidTr="00C1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9" w:type="dxa"/>
          </w:tcPr>
          <w:p w14:paraId="567790ED" w14:textId="24227938" w:rsidR="00B03922" w:rsidRPr="00B03922" w:rsidRDefault="00B03922" w:rsidP="00151220">
            <w:pPr>
              <w:pStyle w:val="BasistekstParlan"/>
              <w:rPr>
                <w:sz w:val="24"/>
                <w:szCs w:val="24"/>
              </w:rPr>
            </w:pPr>
            <w:r w:rsidRPr="00B03922">
              <w:rPr>
                <w:sz w:val="24"/>
                <w:szCs w:val="24"/>
              </w:rPr>
              <w:t>Naam</w:t>
            </w:r>
          </w:p>
        </w:tc>
        <w:tc>
          <w:tcPr>
            <w:tcW w:w="1998" w:type="dxa"/>
          </w:tcPr>
          <w:p w14:paraId="43FFC76A" w14:textId="25877EC3" w:rsidR="00B03922" w:rsidRPr="00B03922" w:rsidRDefault="00B03922" w:rsidP="00151220">
            <w:pPr>
              <w:pStyle w:val="BasistekstParlan"/>
              <w:rPr>
                <w:sz w:val="24"/>
                <w:szCs w:val="24"/>
              </w:rPr>
            </w:pPr>
            <w:r w:rsidRPr="00B03922">
              <w:rPr>
                <w:sz w:val="24"/>
                <w:szCs w:val="24"/>
              </w:rPr>
              <w:t xml:space="preserve">Functie </w:t>
            </w:r>
          </w:p>
        </w:tc>
        <w:tc>
          <w:tcPr>
            <w:tcW w:w="1862" w:type="dxa"/>
          </w:tcPr>
          <w:p w14:paraId="4691F5E3" w14:textId="74403477" w:rsidR="00B03922" w:rsidRPr="00B03922" w:rsidRDefault="00B03922" w:rsidP="00151220">
            <w:pPr>
              <w:pStyle w:val="BasistekstParlan"/>
              <w:rPr>
                <w:sz w:val="24"/>
                <w:szCs w:val="24"/>
              </w:rPr>
            </w:pPr>
            <w:r w:rsidRPr="00B03922">
              <w:rPr>
                <w:sz w:val="24"/>
                <w:szCs w:val="24"/>
              </w:rPr>
              <w:t>Datum aantreden</w:t>
            </w:r>
          </w:p>
        </w:tc>
        <w:tc>
          <w:tcPr>
            <w:tcW w:w="1712" w:type="dxa"/>
          </w:tcPr>
          <w:p w14:paraId="7A625BE4" w14:textId="402D4631" w:rsidR="00B03922" w:rsidRPr="00B03922" w:rsidRDefault="00B03922" w:rsidP="00151220">
            <w:pPr>
              <w:pStyle w:val="BasistekstParlan"/>
              <w:rPr>
                <w:sz w:val="24"/>
                <w:szCs w:val="24"/>
              </w:rPr>
            </w:pPr>
            <w:r w:rsidRPr="00B03922">
              <w:rPr>
                <w:sz w:val="24"/>
                <w:szCs w:val="24"/>
              </w:rPr>
              <w:t>Zittingstermijn</w:t>
            </w:r>
          </w:p>
        </w:tc>
        <w:tc>
          <w:tcPr>
            <w:tcW w:w="1809" w:type="dxa"/>
          </w:tcPr>
          <w:p w14:paraId="6892F122" w14:textId="3805DAF0" w:rsidR="00B03922" w:rsidRPr="00B03922" w:rsidRDefault="00B03922" w:rsidP="00151220">
            <w:pPr>
              <w:pStyle w:val="BasistekstParlan"/>
              <w:rPr>
                <w:sz w:val="24"/>
                <w:szCs w:val="24"/>
              </w:rPr>
            </w:pPr>
            <w:r w:rsidRPr="00B03922">
              <w:rPr>
                <w:sz w:val="24"/>
                <w:szCs w:val="24"/>
              </w:rPr>
              <w:t>Datum aftreden</w:t>
            </w:r>
            <w:r w:rsidR="003621CE">
              <w:rPr>
                <w:sz w:val="24"/>
                <w:szCs w:val="24"/>
              </w:rPr>
              <w:t xml:space="preserve"> na 2</w:t>
            </w:r>
            <w:r w:rsidR="003621CE" w:rsidRPr="003621CE">
              <w:rPr>
                <w:sz w:val="24"/>
                <w:szCs w:val="24"/>
                <w:vertAlign w:val="superscript"/>
              </w:rPr>
              <w:t>e</w:t>
            </w:r>
            <w:r w:rsidR="003621CE">
              <w:rPr>
                <w:sz w:val="24"/>
                <w:szCs w:val="24"/>
              </w:rPr>
              <w:t xml:space="preserve"> termijn</w:t>
            </w:r>
          </w:p>
        </w:tc>
      </w:tr>
      <w:tr w:rsidR="00B03922" w:rsidRPr="00B03922" w14:paraId="506ADB9F" w14:textId="77777777" w:rsidTr="00C12DCF">
        <w:tc>
          <w:tcPr>
            <w:tcW w:w="1849" w:type="dxa"/>
          </w:tcPr>
          <w:p w14:paraId="06AAE919" w14:textId="5EE33F23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 w:rsidRPr="00B03922">
              <w:rPr>
                <w:sz w:val="22"/>
                <w:szCs w:val="22"/>
              </w:rPr>
              <w:t>Annemarie de Hoop</w:t>
            </w:r>
          </w:p>
        </w:tc>
        <w:tc>
          <w:tcPr>
            <w:tcW w:w="1998" w:type="dxa"/>
          </w:tcPr>
          <w:p w14:paraId="65BD1861" w14:textId="3C8D7E21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 w:rsidRPr="00B03922">
              <w:rPr>
                <w:sz w:val="22"/>
                <w:szCs w:val="22"/>
              </w:rPr>
              <w:t>Voorzitter</w:t>
            </w:r>
          </w:p>
        </w:tc>
        <w:tc>
          <w:tcPr>
            <w:tcW w:w="1862" w:type="dxa"/>
          </w:tcPr>
          <w:p w14:paraId="225D3933" w14:textId="4B5B9A92" w:rsidR="00B03922" w:rsidRPr="00B03922" w:rsidRDefault="00C40FD0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01-03-2021</w:t>
            </w:r>
          </w:p>
        </w:tc>
        <w:tc>
          <w:tcPr>
            <w:tcW w:w="1712" w:type="dxa"/>
          </w:tcPr>
          <w:p w14:paraId="15C16DA8" w14:textId="6E760E70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03922">
              <w:rPr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809" w:type="dxa"/>
          </w:tcPr>
          <w:p w14:paraId="6D682BF2" w14:textId="355B4786" w:rsidR="00B03922" w:rsidRPr="00B03922" w:rsidRDefault="00C40FD0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01-03-2027</w:t>
            </w:r>
          </w:p>
        </w:tc>
      </w:tr>
      <w:tr w:rsidR="00B03922" w:rsidRPr="00B03922" w14:paraId="50DD7F19" w14:textId="77777777" w:rsidTr="00C12DCF">
        <w:tc>
          <w:tcPr>
            <w:tcW w:w="1849" w:type="dxa"/>
          </w:tcPr>
          <w:p w14:paraId="79ACC9B5" w14:textId="6D6E3422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 w:rsidRPr="00B03922">
              <w:rPr>
                <w:sz w:val="22"/>
                <w:szCs w:val="22"/>
              </w:rPr>
              <w:t>Giel Visser</w:t>
            </w:r>
          </w:p>
        </w:tc>
        <w:tc>
          <w:tcPr>
            <w:tcW w:w="1998" w:type="dxa"/>
          </w:tcPr>
          <w:p w14:paraId="74C32494" w14:textId="47DCF241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 w:rsidRPr="00B03922">
              <w:rPr>
                <w:sz w:val="22"/>
                <w:szCs w:val="22"/>
              </w:rPr>
              <w:t>Penningmeester</w:t>
            </w:r>
          </w:p>
        </w:tc>
        <w:tc>
          <w:tcPr>
            <w:tcW w:w="1862" w:type="dxa"/>
          </w:tcPr>
          <w:p w14:paraId="7D5F3D78" w14:textId="5B18CD39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 w:rsidRPr="00B03922">
              <w:rPr>
                <w:sz w:val="22"/>
                <w:szCs w:val="22"/>
              </w:rPr>
              <w:t>02-02-2020</w:t>
            </w:r>
          </w:p>
        </w:tc>
        <w:tc>
          <w:tcPr>
            <w:tcW w:w="1712" w:type="dxa"/>
          </w:tcPr>
          <w:p w14:paraId="1B2B96F5" w14:textId="0B710966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 w:rsidRPr="00B03922">
              <w:rPr>
                <w:sz w:val="22"/>
                <w:szCs w:val="22"/>
              </w:rPr>
              <w:t>2</w:t>
            </w:r>
            <w:r w:rsidRPr="00B03922">
              <w:rPr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809" w:type="dxa"/>
          </w:tcPr>
          <w:p w14:paraId="49C6209A" w14:textId="1C62F3B1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 w:rsidRPr="00B03922">
              <w:rPr>
                <w:sz w:val="22"/>
                <w:szCs w:val="22"/>
              </w:rPr>
              <w:t>02-02-2026</w:t>
            </w:r>
          </w:p>
        </w:tc>
      </w:tr>
      <w:tr w:rsidR="00B03922" w:rsidRPr="00B03922" w14:paraId="67EA9A6C" w14:textId="77777777" w:rsidTr="00C12DCF">
        <w:tc>
          <w:tcPr>
            <w:tcW w:w="1849" w:type="dxa"/>
          </w:tcPr>
          <w:p w14:paraId="5C61C30A" w14:textId="6CAFFF57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 w:rsidRPr="00B03922">
              <w:rPr>
                <w:sz w:val="22"/>
                <w:szCs w:val="22"/>
              </w:rPr>
              <w:t>Rob Brocken</w:t>
            </w:r>
          </w:p>
        </w:tc>
        <w:tc>
          <w:tcPr>
            <w:tcW w:w="1998" w:type="dxa"/>
          </w:tcPr>
          <w:p w14:paraId="2D84321F" w14:textId="57F9C91B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 w:rsidRPr="00B03922">
              <w:rPr>
                <w:sz w:val="22"/>
                <w:szCs w:val="22"/>
              </w:rPr>
              <w:t xml:space="preserve">Lid </w:t>
            </w:r>
          </w:p>
        </w:tc>
        <w:tc>
          <w:tcPr>
            <w:tcW w:w="1862" w:type="dxa"/>
          </w:tcPr>
          <w:p w14:paraId="4383A0C9" w14:textId="79BBB51E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01-02-2023</w:t>
            </w:r>
          </w:p>
        </w:tc>
        <w:tc>
          <w:tcPr>
            <w:tcW w:w="1712" w:type="dxa"/>
          </w:tcPr>
          <w:p w14:paraId="41F303C2" w14:textId="5EE382B5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03922">
              <w:rPr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809" w:type="dxa"/>
          </w:tcPr>
          <w:p w14:paraId="2BBC0A79" w14:textId="4C55294A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01-02-2029</w:t>
            </w:r>
          </w:p>
        </w:tc>
      </w:tr>
      <w:tr w:rsidR="00B03922" w:rsidRPr="00B03922" w14:paraId="3022F7F2" w14:textId="77777777" w:rsidTr="00C12DCF">
        <w:tc>
          <w:tcPr>
            <w:tcW w:w="1849" w:type="dxa"/>
          </w:tcPr>
          <w:p w14:paraId="2E33129A" w14:textId="63E712DB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 w:rsidRPr="00B03922">
              <w:rPr>
                <w:sz w:val="22"/>
                <w:szCs w:val="22"/>
              </w:rPr>
              <w:t>Freek Reurink</w:t>
            </w:r>
          </w:p>
        </w:tc>
        <w:tc>
          <w:tcPr>
            <w:tcW w:w="1998" w:type="dxa"/>
          </w:tcPr>
          <w:p w14:paraId="785D70F6" w14:textId="35A0458A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 w:rsidRPr="00B03922">
              <w:rPr>
                <w:sz w:val="22"/>
                <w:szCs w:val="22"/>
              </w:rPr>
              <w:t>Lid</w:t>
            </w:r>
          </w:p>
        </w:tc>
        <w:tc>
          <w:tcPr>
            <w:tcW w:w="1862" w:type="dxa"/>
          </w:tcPr>
          <w:p w14:paraId="33C39776" w14:textId="56E9168B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01-02-2023</w:t>
            </w:r>
          </w:p>
        </w:tc>
        <w:tc>
          <w:tcPr>
            <w:tcW w:w="1712" w:type="dxa"/>
          </w:tcPr>
          <w:p w14:paraId="1E046742" w14:textId="1B05937D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03922">
              <w:rPr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809" w:type="dxa"/>
          </w:tcPr>
          <w:p w14:paraId="71965AB6" w14:textId="483DFD1F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01-02-2029</w:t>
            </w:r>
          </w:p>
        </w:tc>
      </w:tr>
      <w:tr w:rsidR="00B03922" w:rsidRPr="00B03922" w14:paraId="59167120" w14:textId="77777777" w:rsidTr="00C12DCF">
        <w:tc>
          <w:tcPr>
            <w:tcW w:w="1849" w:type="dxa"/>
          </w:tcPr>
          <w:p w14:paraId="488ED442" w14:textId="57F3EA6C" w:rsidR="00B03922" w:rsidRPr="00B03922" w:rsidRDefault="00C12DCF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Postma</w:t>
            </w:r>
          </w:p>
        </w:tc>
        <w:tc>
          <w:tcPr>
            <w:tcW w:w="1998" w:type="dxa"/>
          </w:tcPr>
          <w:p w14:paraId="2A71BD8C" w14:textId="3668E088" w:rsidR="00B03922" w:rsidRPr="00B03922" w:rsidRDefault="00C12DCF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</w:t>
            </w:r>
          </w:p>
        </w:tc>
        <w:tc>
          <w:tcPr>
            <w:tcW w:w="1862" w:type="dxa"/>
          </w:tcPr>
          <w:p w14:paraId="688167F8" w14:textId="53BC7C05" w:rsidR="00B03922" w:rsidRPr="00B03922" w:rsidRDefault="00C12DCF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01-07-2023</w:t>
            </w:r>
          </w:p>
        </w:tc>
        <w:tc>
          <w:tcPr>
            <w:tcW w:w="1712" w:type="dxa"/>
          </w:tcPr>
          <w:p w14:paraId="7A61C999" w14:textId="4AC343FA" w:rsidR="00B03922" w:rsidRPr="00B03922" w:rsidRDefault="00C12DCF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12DCF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14:paraId="477E7334" w14:textId="35717BB6" w:rsidR="00B03922" w:rsidRPr="00B03922" w:rsidRDefault="00C40FD0" w:rsidP="00151220">
            <w:pPr>
              <w:pStyle w:val="BasistekstParla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01-07-2029</w:t>
            </w:r>
          </w:p>
        </w:tc>
      </w:tr>
      <w:tr w:rsidR="00B03922" w:rsidRPr="00B03922" w14:paraId="5F17D663" w14:textId="77777777" w:rsidTr="00C12DCF">
        <w:tc>
          <w:tcPr>
            <w:tcW w:w="1849" w:type="dxa"/>
          </w:tcPr>
          <w:p w14:paraId="4CFEAD4B" w14:textId="77777777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14:paraId="614AF9D3" w14:textId="77777777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145EFCDB" w14:textId="77777777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0B0DA0B8" w14:textId="77777777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14:paraId="1B1711F0" w14:textId="147FEF57" w:rsidR="00B03922" w:rsidRPr="00B03922" w:rsidRDefault="00B03922" w:rsidP="00151220">
            <w:pPr>
              <w:pStyle w:val="BasistekstParlan"/>
              <w:rPr>
                <w:sz w:val="22"/>
                <w:szCs w:val="22"/>
              </w:rPr>
            </w:pPr>
          </w:p>
        </w:tc>
      </w:tr>
    </w:tbl>
    <w:p w14:paraId="1383D4BB" w14:textId="77777777" w:rsidR="00B03922" w:rsidRPr="00151220" w:rsidRDefault="00B03922" w:rsidP="00151220">
      <w:pPr>
        <w:pStyle w:val="BasistekstParlan"/>
      </w:pPr>
    </w:p>
    <w:sectPr w:rsidR="00B03922" w:rsidRPr="00151220" w:rsidSect="001C76D2"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29D7" w14:textId="77777777" w:rsidR="00B03922" w:rsidRPr="00151220" w:rsidRDefault="00B03922" w:rsidP="00151220">
      <w:pPr>
        <w:pStyle w:val="Voettekst"/>
      </w:pPr>
    </w:p>
  </w:endnote>
  <w:endnote w:type="continuationSeparator" w:id="0">
    <w:p w14:paraId="3C34854A" w14:textId="77777777" w:rsidR="00B03922" w:rsidRPr="00151220" w:rsidRDefault="00B03922" w:rsidP="00151220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5A80" w14:textId="77777777" w:rsidR="00B03922" w:rsidRPr="00151220" w:rsidRDefault="00B03922" w:rsidP="00151220">
      <w:pPr>
        <w:pStyle w:val="Voettekst"/>
      </w:pPr>
    </w:p>
  </w:footnote>
  <w:footnote w:type="continuationSeparator" w:id="0">
    <w:p w14:paraId="32595EAE" w14:textId="77777777" w:rsidR="00B03922" w:rsidRPr="00151220" w:rsidRDefault="00B03922" w:rsidP="00151220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54798"/>
    <w:multiLevelType w:val="multilevel"/>
    <w:tmpl w:val="6720B70C"/>
    <w:styleLink w:val="OpsomminghoofdletterParlan"/>
    <w:lvl w:ilvl="0">
      <w:start w:val="1"/>
      <w:numFmt w:val="none"/>
      <w:pStyle w:val="OpsomminghoofdletterbasistekstParla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hoofdletter1eniveauParlan"/>
      <w:lvlText w:val="%2."/>
      <w:lvlJc w:val="left"/>
      <w:pPr>
        <w:ind w:left="284" w:hanging="284"/>
      </w:pPr>
      <w:rPr>
        <w:rFonts w:ascii="Source Sans Pro SemiBold" w:hAnsi="Source Sans Pro SemiBold" w:hint="default"/>
        <w:caps/>
        <w:color w:val="8057A0" w:themeColor="accent1"/>
      </w:rPr>
    </w:lvl>
    <w:lvl w:ilvl="2">
      <w:start w:val="1"/>
      <w:numFmt w:val="lowerLetter"/>
      <w:pStyle w:val="Opsomminghoofdletter2eniveauParlan"/>
      <w:lvlText w:val="%3."/>
      <w:lvlJc w:val="left"/>
      <w:pPr>
        <w:ind w:left="567" w:hanging="283"/>
      </w:pPr>
      <w:rPr>
        <w:rFonts w:ascii="Source Sans Pro SemiBold" w:hAnsi="Source Sans Pro SemiBold" w:hint="default"/>
        <w:caps/>
        <w:color w:val="8057A0" w:themeColor="accent1"/>
      </w:rPr>
    </w:lvl>
    <w:lvl w:ilvl="3">
      <w:start w:val="1"/>
      <w:numFmt w:val="lowerLetter"/>
      <w:pStyle w:val="Opsomminghoofdletter3eniveauParlan"/>
      <w:lvlText w:val="%4."/>
      <w:lvlJc w:val="left"/>
      <w:pPr>
        <w:ind w:left="851" w:hanging="284"/>
      </w:pPr>
      <w:rPr>
        <w:rFonts w:ascii="Source Sans Pro SemiBold" w:hAnsi="Source Sans Pro SemiBold" w:hint="default"/>
        <w:caps/>
        <w:color w:val="8057A0" w:themeColor="accent1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F514B7DC"/>
    <w:styleLink w:val="OpsommingbolletjeParlan"/>
    <w:lvl w:ilvl="0">
      <w:start w:val="1"/>
      <w:numFmt w:val="bullet"/>
      <w:pStyle w:val="Opsommingbolletje1eniveauParlan"/>
      <w:lvlText w:val="•"/>
      <w:lvlJc w:val="left"/>
      <w:pPr>
        <w:ind w:left="284" w:hanging="284"/>
      </w:pPr>
      <w:rPr>
        <w:rFonts w:ascii="Calibri" w:hAnsi="Calibri" w:hint="default"/>
        <w:color w:val="8057A0" w:themeColor="accent1"/>
      </w:rPr>
    </w:lvl>
    <w:lvl w:ilvl="1">
      <w:start w:val="1"/>
      <w:numFmt w:val="bullet"/>
      <w:pStyle w:val="Opsommingbolletje2eniveauParlan"/>
      <w:lvlText w:val="•"/>
      <w:lvlJc w:val="left"/>
      <w:pPr>
        <w:ind w:left="568" w:hanging="284"/>
      </w:pPr>
      <w:rPr>
        <w:rFonts w:ascii="Calibri" w:hAnsi="Calibri" w:hint="default"/>
        <w:color w:val="8057A0" w:themeColor="accent1"/>
      </w:rPr>
    </w:lvl>
    <w:lvl w:ilvl="2">
      <w:start w:val="1"/>
      <w:numFmt w:val="bullet"/>
      <w:pStyle w:val="Opsommingbolletje3eniveauParlan"/>
      <w:lvlText w:val="•"/>
      <w:lvlJc w:val="left"/>
      <w:pPr>
        <w:ind w:left="852" w:hanging="284"/>
      </w:pPr>
      <w:rPr>
        <w:rFonts w:ascii="Calibri" w:hAnsi="Calibri" w:hint="default"/>
        <w:i/>
        <w:color w:val="8057A0" w:themeColor="accent1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B4BACAD8"/>
    <w:styleLink w:val="OpsommingstreepjeParlan"/>
    <w:lvl w:ilvl="0">
      <w:start w:val="1"/>
      <w:numFmt w:val="bullet"/>
      <w:pStyle w:val="Opsommingstreepje1eniveauParlan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Parlan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Parlan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665843"/>
    <w:multiLevelType w:val="multilevel"/>
    <w:tmpl w:val="90A8103A"/>
    <w:styleLink w:val="BijlagenummeringParlan"/>
    <w:lvl w:ilvl="0">
      <w:start w:val="1"/>
      <w:numFmt w:val="decimal"/>
      <w:pStyle w:val="Bijlagekop1Parlan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Parlan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38FE3517"/>
    <w:multiLevelType w:val="multilevel"/>
    <w:tmpl w:val="D5CED9C2"/>
    <w:numStyleLink w:val="OpsommingnummerParlan"/>
  </w:abstractNum>
  <w:abstractNum w:abstractNumId="17" w15:restartNumberingAfterBreak="0">
    <w:nsid w:val="40EF61F8"/>
    <w:multiLevelType w:val="multilevel"/>
    <w:tmpl w:val="EF82F8DE"/>
    <w:styleLink w:val="KopnummeringParlan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18" w15:restartNumberingAfterBreak="0">
    <w:nsid w:val="49E04A53"/>
    <w:multiLevelType w:val="multilevel"/>
    <w:tmpl w:val="0AB07962"/>
    <w:styleLink w:val="AgendapuntlijstParlan"/>
    <w:lvl w:ilvl="0">
      <w:start w:val="1"/>
      <w:numFmt w:val="decimal"/>
      <w:pStyle w:val="AgendapuntParl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F95A5C"/>
    <w:multiLevelType w:val="multilevel"/>
    <w:tmpl w:val="D5CED9C2"/>
    <w:styleLink w:val="OpsommingnummerParlan"/>
    <w:lvl w:ilvl="0">
      <w:start w:val="1"/>
      <w:numFmt w:val="none"/>
      <w:pStyle w:val="OpsommingnummerbasistekstParlan"/>
      <w:suff w:val="nothing"/>
      <w:lvlText w:val=""/>
      <w:lvlJc w:val="left"/>
      <w:pPr>
        <w:ind w:left="0" w:firstLine="0"/>
      </w:pPr>
      <w:rPr>
        <w:rFonts w:ascii="Source Sans Pro SemiBold" w:hAnsi="Source Sans Pro SemiBold" w:hint="default"/>
        <w:color w:val="8057A0"/>
      </w:rPr>
    </w:lvl>
    <w:lvl w:ilvl="1">
      <w:start w:val="1"/>
      <w:numFmt w:val="decimal"/>
      <w:pStyle w:val="Opsommingnummer1eniveauParlan"/>
      <w:lvlText w:val="%2."/>
      <w:lvlJc w:val="left"/>
      <w:pPr>
        <w:ind w:left="284" w:hanging="284"/>
      </w:pPr>
      <w:rPr>
        <w:rFonts w:ascii="Source Sans Pro SemiBold" w:hAnsi="Source Sans Pro SemiBold" w:hint="default"/>
        <w:color w:val="8057A0" w:themeColor="accent1"/>
      </w:rPr>
    </w:lvl>
    <w:lvl w:ilvl="2">
      <w:start w:val="1"/>
      <w:numFmt w:val="decimal"/>
      <w:pStyle w:val="Opsommingnummer2eniveauParlan"/>
      <w:lvlText w:val="%3."/>
      <w:lvlJc w:val="left"/>
      <w:pPr>
        <w:ind w:left="567" w:hanging="283"/>
      </w:pPr>
      <w:rPr>
        <w:rFonts w:ascii="Source Sans Pro SemiBold" w:hAnsi="Source Sans Pro SemiBold" w:hint="default"/>
        <w:color w:val="8057A0" w:themeColor="accent1"/>
      </w:rPr>
    </w:lvl>
    <w:lvl w:ilvl="3">
      <w:start w:val="1"/>
      <w:numFmt w:val="decimal"/>
      <w:pStyle w:val="Opsommingnummer3eniveauParlan"/>
      <w:lvlText w:val="%4."/>
      <w:lvlJc w:val="left"/>
      <w:pPr>
        <w:ind w:left="851" w:hanging="284"/>
      </w:pPr>
      <w:rPr>
        <w:rFonts w:ascii="Source Sans Pro SemiBold" w:hAnsi="Source Sans Pro SemiBold" w:hint="default"/>
        <w:color w:val="8057A0" w:themeColor="accent1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E633583"/>
    <w:multiLevelType w:val="multilevel"/>
    <w:tmpl w:val="6720B70C"/>
    <w:numStyleLink w:val="OpsomminghoofdletterParlan"/>
  </w:abstractNum>
  <w:abstractNum w:abstractNumId="22" w15:restartNumberingAfterBreak="0">
    <w:nsid w:val="63F335A0"/>
    <w:multiLevelType w:val="multilevel"/>
    <w:tmpl w:val="8D0228AC"/>
    <w:styleLink w:val="OpsommingtekenParlan"/>
    <w:lvl w:ilvl="0">
      <w:start w:val="1"/>
      <w:numFmt w:val="bullet"/>
      <w:pStyle w:val="Opsommingteken1eniveauParlan"/>
      <w:lvlText w:val="•"/>
      <w:lvlJc w:val="left"/>
      <w:pPr>
        <w:ind w:left="284" w:hanging="284"/>
      </w:pPr>
      <w:rPr>
        <w:rFonts w:ascii="Calibri" w:hAnsi="Calibri" w:hint="default"/>
        <w:color w:val="8057A0" w:themeColor="accent1"/>
      </w:rPr>
    </w:lvl>
    <w:lvl w:ilvl="1">
      <w:start w:val="1"/>
      <w:numFmt w:val="bullet"/>
      <w:pStyle w:val="Opsommingteken2eniveauParlan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Parlan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3" w15:restartNumberingAfterBreak="0">
    <w:nsid w:val="7038598F"/>
    <w:multiLevelType w:val="multilevel"/>
    <w:tmpl w:val="90A8103A"/>
    <w:numStyleLink w:val="BijlagenummeringParlan"/>
  </w:abstractNum>
  <w:abstractNum w:abstractNumId="24" w15:restartNumberingAfterBreak="0">
    <w:nsid w:val="757D18E9"/>
    <w:multiLevelType w:val="multilevel"/>
    <w:tmpl w:val="EF82F8DE"/>
    <w:numStyleLink w:val="KopnummeringParlan"/>
  </w:abstractNum>
  <w:abstractNum w:abstractNumId="25" w15:restartNumberingAfterBreak="0">
    <w:nsid w:val="79AE6CDF"/>
    <w:multiLevelType w:val="multilevel"/>
    <w:tmpl w:val="B4BACAD8"/>
    <w:numStyleLink w:val="OpsommingstreepjeParlan"/>
  </w:abstractNum>
  <w:num w:numId="1" w16cid:durableId="1566643949">
    <w:abstractNumId w:val="12"/>
  </w:num>
  <w:num w:numId="2" w16cid:durableId="15623647">
    <w:abstractNumId w:val="19"/>
  </w:num>
  <w:num w:numId="3" w16cid:durableId="693844828">
    <w:abstractNumId w:val="14"/>
  </w:num>
  <w:num w:numId="4" w16cid:durableId="403331926">
    <w:abstractNumId w:val="13"/>
  </w:num>
  <w:num w:numId="5" w16cid:durableId="1157381425">
    <w:abstractNumId w:val="17"/>
  </w:num>
  <w:num w:numId="6" w16cid:durableId="2064525747">
    <w:abstractNumId w:val="15"/>
  </w:num>
  <w:num w:numId="7" w16cid:durableId="614797321">
    <w:abstractNumId w:val="9"/>
  </w:num>
  <w:num w:numId="8" w16cid:durableId="1157306806">
    <w:abstractNumId w:val="7"/>
  </w:num>
  <w:num w:numId="9" w16cid:durableId="2086488435">
    <w:abstractNumId w:val="6"/>
  </w:num>
  <w:num w:numId="10" w16cid:durableId="1456211447">
    <w:abstractNumId w:val="5"/>
  </w:num>
  <w:num w:numId="11" w16cid:durableId="420031193">
    <w:abstractNumId w:val="4"/>
  </w:num>
  <w:num w:numId="12" w16cid:durableId="1873570059">
    <w:abstractNumId w:val="8"/>
  </w:num>
  <w:num w:numId="13" w16cid:durableId="545456943">
    <w:abstractNumId w:val="3"/>
  </w:num>
  <w:num w:numId="14" w16cid:durableId="1056471554">
    <w:abstractNumId w:val="2"/>
  </w:num>
  <w:num w:numId="15" w16cid:durableId="595751512">
    <w:abstractNumId w:val="1"/>
  </w:num>
  <w:num w:numId="16" w16cid:durableId="1146556338">
    <w:abstractNumId w:val="0"/>
  </w:num>
  <w:num w:numId="17" w16cid:durableId="93862969">
    <w:abstractNumId w:val="18"/>
  </w:num>
  <w:num w:numId="18" w16cid:durableId="1626500281">
    <w:abstractNumId w:val="25"/>
  </w:num>
  <w:num w:numId="19" w16cid:durableId="472454146">
    <w:abstractNumId w:val="23"/>
  </w:num>
  <w:num w:numId="20" w16cid:durableId="224727588">
    <w:abstractNumId w:val="10"/>
  </w:num>
  <w:num w:numId="21" w16cid:durableId="996494351">
    <w:abstractNumId w:val="20"/>
  </w:num>
  <w:num w:numId="22" w16cid:durableId="1977373565">
    <w:abstractNumId w:val="16"/>
  </w:num>
  <w:num w:numId="23" w16cid:durableId="30300344">
    <w:abstractNumId w:val="21"/>
  </w:num>
  <w:num w:numId="24" w16cid:durableId="17408624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7869468">
    <w:abstractNumId w:val="11"/>
  </w:num>
  <w:num w:numId="26" w16cid:durableId="1696299090">
    <w:abstractNumId w:val="22"/>
  </w:num>
  <w:num w:numId="27" w16cid:durableId="66251510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22"/>
    <w:rsid w:val="00004562"/>
    <w:rsid w:val="00004754"/>
    <w:rsid w:val="00006237"/>
    <w:rsid w:val="0000663D"/>
    <w:rsid w:val="00006708"/>
    <w:rsid w:val="00010D95"/>
    <w:rsid w:val="00011843"/>
    <w:rsid w:val="00011A37"/>
    <w:rsid w:val="00011BFA"/>
    <w:rsid w:val="00012581"/>
    <w:rsid w:val="00013FD9"/>
    <w:rsid w:val="00022A16"/>
    <w:rsid w:val="0002562D"/>
    <w:rsid w:val="0003155E"/>
    <w:rsid w:val="0003377A"/>
    <w:rsid w:val="00035232"/>
    <w:rsid w:val="0003671A"/>
    <w:rsid w:val="000418EF"/>
    <w:rsid w:val="0004513F"/>
    <w:rsid w:val="00046C66"/>
    <w:rsid w:val="00050D4B"/>
    <w:rsid w:val="00050FC9"/>
    <w:rsid w:val="0005205D"/>
    <w:rsid w:val="00052426"/>
    <w:rsid w:val="00052FF4"/>
    <w:rsid w:val="00053AEA"/>
    <w:rsid w:val="00053E43"/>
    <w:rsid w:val="0005430B"/>
    <w:rsid w:val="0005732F"/>
    <w:rsid w:val="00066DF0"/>
    <w:rsid w:val="00071B75"/>
    <w:rsid w:val="00074DAC"/>
    <w:rsid w:val="0007714E"/>
    <w:rsid w:val="000840F9"/>
    <w:rsid w:val="0009125E"/>
    <w:rsid w:val="0009698A"/>
    <w:rsid w:val="000A1B78"/>
    <w:rsid w:val="000B5D75"/>
    <w:rsid w:val="000C0969"/>
    <w:rsid w:val="000C1A1A"/>
    <w:rsid w:val="000D1FCD"/>
    <w:rsid w:val="000D6AB7"/>
    <w:rsid w:val="000E1539"/>
    <w:rsid w:val="000E559E"/>
    <w:rsid w:val="000E55A1"/>
    <w:rsid w:val="000E5E2C"/>
    <w:rsid w:val="000E6E43"/>
    <w:rsid w:val="000F213A"/>
    <w:rsid w:val="000F2D93"/>
    <w:rsid w:val="000F30A9"/>
    <w:rsid w:val="000F650E"/>
    <w:rsid w:val="000F6AC8"/>
    <w:rsid w:val="00100B98"/>
    <w:rsid w:val="00104B94"/>
    <w:rsid w:val="00106601"/>
    <w:rsid w:val="00110A9F"/>
    <w:rsid w:val="0011390C"/>
    <w:rsid w:val="001170AE"/>
    <w:rsid w:val="00122DED"/>
    <w:rsid w:val="001232A6"/>
    <w:rsid w:val="00125E84"/>
    <w:rsid w:val="00130809"/>
    <w:rsid w:val="00132265"/>
    <w:rsid w:val="00134E43"/>
    <w:rsid w:val="00135A2A"/>
    <w:rsid w:val="00135E7B"/>
    <w:rsid w:val="00137CBB"/>
    <w:rsid w:val="00141036"/>
    <w:rsid w:val="00145B8E"/>
    <w:rsid w:val="00145F59"/>
    <w:rsid w:val="0014640F"/>
    <w:rsid w:val="00151220"/>
    <w:rsid w:val="00152E4D"/>
    <w:rsid w:val="001531C3"/>
    <w:rsid w:val="001579D8"/>
    <w:rsid w:val="001639F5"/>
    <w:rsid w:val="00165FA8"/>
    <w:rsid w:val="001775FF"/>
    <w:rsid w:val="0018093D"/>
    <w:rsid w:val="00184048"/>
    <w:rsid w:val="00187A59"/>
    <w:rsid w:val="0019042B"/>
    <w:rsid w:val="001B1B37"/>
    <w:rsid w:val="001B3055"/>
    <w:rsid w:val="001B4C7E"/>
    <w:rsid w:val="001B7351"/>
    <w:rsid w:val="001C11BE"/>
    <w:rsid w:val="001C6232"/>
    <w:rsid w:val="001C63E7"/>
    <w:rsid w:val="001C6969"/>
    <w:rsid w:val="001C76D2"/>
    <w:rsid w:val="001D2384"/>
    <w:rsid w:val="001D2A06"/>
    <w:rsid w:val="001D37A9"/>
    <w:rsid w:val="001E0FC3"/>
    <w:rsid w:val="001E2293"/>
    <w:rsid w:val="001E34AC"/>
    <w:rsid w:val="001E5F7F"/>
    <w:rsid w:val="001F09EC"/>
    <w:rsid w:val="001F2F73"/>
    <w:rsid w:val="001F5B4F"/>
    <w:rsid w:val="001F5C28"/>
    <w:rsid w:val="001F6547"/>
    <w:rsid w:val="002017AC"/>
    <w:rsid w:val="0020548B"/>
    <w:rsid w:val="0020607F"/>
    <w:rsid w:val="00206E2A"/>
    <w:rsid w:val="00206FF8"/>
    <w:rsid w:val="002074B2"/>
    <w:rsid w:val="00211F93"/>
    <w:rsid w:val="00216489"/>
    <w:rsid w:val="00217F18"/>
    <w:rsid w:val="00220A9C"/>
    <w:rsid w:val="002214A1"/>
    <w:rsid w:val="00225889"/>
    <w:rsid w:val="002262FD"/>
    <w:rsid w:val="00230B64"/>
    <w:rsid w:val="00236DE9"/>
    <w:rsid w:val="00242226"/>
    <w:rsid w:val="0024591D"/>
    <w:rsid w:val="00251562"/>
    <w:rsid w:val="002518D2"/>
    <w:rsid w:val="00252B9A"/>
    <w:rsid w:val="00254088"/>
    <w:rsid w:val="00256039"/>
    <w:rsid w:val="00256796"/>
    <w:rsid w:val="00257AA9"/>
    <w:rsid w:val="00262D4E"/>
    <w:rsid w:val="002646C8"/>
    <w:rsid w:val="00267599"/>
    <w:rsid w:val="00270E3A"/>
    <w:rsid w:val="00274F8B"/>
    <w:rsid w:val="00280D1D"/>
    <w:rsid w:val="00282B5D"/>
    <w:rsid w:val="00283592"/>
    <w:rsid w:val="00286914"/>
    <w:rsid w:val="00286E83"/>
    <w:rsid w:val="00294CD2"/>
    <w:rsid w:val="0029664E"/>
    <w:rsid w:val="002A2E44"/>
    <w:rsid w:val="002B08A4"/>
    <w:rsid w:val="002B2998"/>
    <w:rsid w:val="002B64EE"/>
    <w:rsid w:val="002C2936"/>
    <w:rsid w:val="002C46FB"/>
    <w:rsid w:val="002C49D6"/>
    <w:rsid w:val="002C6C31"/>
    <w:rsid w:val="002C748C"/>
    <w:rsid w:val="002D0E88"/>
    <w:rsid w:val="002D52B2"/>
    <w:rsid w:val="002D61C3"/>
    <w:rsid w:val="002D6523"/>
    <w:rsid w:val="002D7E40"/>
    <w:rsid w:val="002E2611"/>
    <w:rsid w:val="002E274E"/>
    <w:rsid w:val="002E68CD"/>
    <w:rsid w:val="002F678C"/>
    <w:rsid w:val="002F7228"/>
    <w:rsid w:val="002F7B77"/>
    <w:rsid w:val="003063C0"/>
    <w:rsid w:val="00311D5B"/>
    <w:rsid w:val="00312D26"/>
    <w:rsid w:val="00317DEA"/>
    <w:rsid w:val="00322A9F"/>
    <w:rsid w:val="00323121"/>
    <w:rsid w:val="00334D4B"/>
    <w:rsid w:val="00335B5E"/>
    <w:rsid w:val="00337DDE"/>
    <w:rsid w:val="00345315"/>
    <w:rsid w:val="00346631"/>
    <w:rsid w:val="003467DC"/>
    <w:rsid w:val="00347094"/>
    <w:rsid w:val="003621CE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9126D"/>
    <w:rsid w:val="003964D4"/>
    <w:rsid w:val="0039656A"/>
    <w:rsid w:val="00396E0C"/>
    <w:rsid w:val="003A5ED3"/>
    <w:rsid w:val="003A6677"/>
    <w:rsid w:val="003B14A0"/>
    <w:rsid w:val="003B595E"/>
    <w:rsid w:val="003C3873"/>
    <w:rsid w:val="003D04B7"/>
    <w:rsid w:val="003D09E4"/>
    <w:rsid w:val="003D414A"/>
    <w:rsid w:val="003D49E5"/>
    <w:rsid w:val="003E30F2"/>
    <w:rsid w:val="003E3B7D"/>
    <w:rsid w:val="003E766F"/>
    <w:rsid w:val="003E7F64"/>
    <w:rsid w:val="003F041B"/>
    <w:rsid w:val="003F2747"/>
    <w:rsid w:val="003F2F2A"/>
    <w:rsid w:val="003F3117"/>
    <w:rsid w:val="003F6461"/>
    <w:rsid w:val="003F768C"/>
    <w:rsid w:val="004001AF"/>
    <w:rsid w:val="00410F28"/>
    <w:rsid w:val="0041674F"/>
    <w:rsid w:val="0042284E"/>
    <w:rsid w:val="0042594D"/>
    <w:rsid w:val="00432319"/>
    <w:rsid w:val="004355B3"/>
    <w:rsid w:val="00441382"/>
    <w:rsid w:val="0044704B"/>
    <w:rsid w:val="00451FDB"/>
    <w:rsid w:val="004564A6"/>
    <w:rsid w:val="00460433"/>
    <w:rsid w:val="00462FC7"/>
    <w:rsid w:val="004656F6"/>
    <w:rsid w:val="004659D3"/>
    <w:rsid w:val="00466D71"/>
    <w:rsid w:val="004717BB"/>
    <w:rsid w:val="00471C0F"/>
    <w:rsid w:val="00472E5E"/>
    <w:rsid w:val="004733C3"/>
    <w:rsid w:val="0047392D"/>
    <w:rsid w:val="00474854"/>
    <w:rsid w:val="0047518D"/>
    <w:rsid w:val="004804E1"/>
    <w:rsid w:val="00484C05"/>
    <w:rsid w:val="00484C8E"/>
    <w:rsid w:val="00485384"/>
    <w:rsid w:val="00486319"/>
    <w:rsid w:val="00487543"/>
    <w:rsid w:val="004875E2"/>
    <w:rsid w:val="00490BBD"/>
    <w:rsid w:val="00495327"/>
    <w:rsid w:val="00496A5E"/>
    <w:rsid w:val="004A30F4"/>
    <w:rsid w:val="004B2C90"/>
    <w:rsid w:val="004B4E57"/>
    <w:rsid w:val="004C3245"/>
    <w:rsid w:val="004C51F8"/>
    <w:rsid w:val="004D2412"/>
    <w:rsid w:val="004E75BE"/>
    <w:rsid w:val="004F3B58"/>
    <w:rsid w:val="004F4A4D"/>
    <w:rsid w:val="004F6A99"/>
    <w:rsid w:val="005017F3"/>
    <w:rsid w:val="00501A64"/>
    <w:rsid w:val="00503BFD"/>
    <w:rsid w:val="005043E5"/>
    <w:rsid w:val="0050503C"/>
    <w:rsid w:val="00511EE5"/>
    <w:rsid w:val="005124AD"/>
    <w:rsid w:val="0051304D"/>
    <w:rsid w:val="00513D36"/>
    <w:rsid w:val="00514F37"/>
    <w:rsid w:val="00515E2F"/>
    <w:rsid w:val="00521726"/>
    <w:rsid w:val="00524356"/>
    <w:rsid w:val="00525FD2"/>
    <w:rsid w:val="00526530"/>
    <w:rsid w:val="0053047C"/>
    <w:rsid w:val="005321D7"/>
    <w:rsid w:val="00534EBF"/>
    <w:rsid w:val="0053645C"/>
    <w:rsid w:val="00540569"/>
    <w:rsid w:val="00543D5E"/>
    <w:rsid w:val="00545244"/>
    <w:rsid w:val="00550742"/>
    <w:rsid w:val="00553801"/>
    <w:rsid w:val="005615BE"/>
    <w:rsid w:val="00562E3D"/>
    <w:rsid w:val="00575FFC"/>
    <w:rsid w:val="005818B8"/>
    <w:rsid w:val="0059027A"/>
    <w:rsid w:val="00594B73"/>
    <w:rsid w:val="005A1BD7"/>
    <w:rsid w:val="005A2BEC"/>
    <w:rsid w:val="005A36BE"/>
    <w:rsid w:val="005B478D"/>
    <w:rsid w:val="005B4FAF"/>
    <w:rsid w:val="005C5603"/>
    <w:rsid w:val="005C6668"/>
    <w:rsid w:val="005D18BC"/>
    <w:rsid w:val="005D4151"/>
    <w:rsid w:val="005D5E21"/>
    <w:rsid w:val="005D7A0E"/>
    <w:rsid w:val="005D7E2C"/>
    <w:rsid w:val="005E02CD"/>
    <w:rsid w:val="005E16B5"/>
    <w:rsid w:val="005E3E58"/>
    <w:rsid w:val="005F02EB"/>
    <w:rsid w:val="005F088B"/>
    <w:rsid w:val="005F1E97"/>
    <w:rsid w:val="005F409D"/>
    <w:rsid w:val="006040DB"/>
    <w:rsid w:val="00606D41"/>
    <w:rsid w:val="00610FF8"/>
    <w:rsid w:val="00611917"/>
    <w:rsid w:val="00612C22"/>
    <w:rsid w:val="006158B4"/>
    <w:rsid w:val="00621AC1"/>
    <w:rsid w:val="0062211E"/>
    <w:rsid w:val="00624485"/>
    <w:rsid w:val="00641E45"/>
    <w:rsid w:val="00642536"/>
    <w:rsid w:val="00643C9F"/>
    <w:rsid w:val="00645F86"/>
    <w:rsid w:val="00647A67"/>
    <w:rsid w:val="00653D01"/>
    <w:rsid w:val="00654F1E"/>
    <w:rsid w:val="00660FC1"/>
    <w:rsid w:val="00662F71"/>
    <w:rsid w:val="00664EE1"/>
    <w:rsid w:val="006662ED"/>
    <w:rsid w:val="00670274"/>
    <w:rsid w:val="00671301"/>
    <w:rsid w:val="006767B2"/>
    <w:rsid w:val="00685EED"/>
    <w:rsid w:val="00687139"/>
    <w:rsid w:val="00690EE2"/>
    <w:rsid w:val="006953A2"/>
    <w:rsid w:val="006A1190"/>
    <w:rsid w:val="006A54F2"/>
    <w:rsid w:val="006B0F13"/>
    <w:rsid w:val="006B203F"/>
    <w:rsid w:val="006B6044"/>
    <w:rsid w:val="006C6A9D"/>
    <w:rsid w:val="006D1154"/>
    <w:rsid w:val="006D2ECD"/>
    <w:rsid w:val="00703BD3"/>
    <w:rsid w:val="00705849"/>
    <w:rsid w:val="00706308"/>
    <w:rsid w:val="0071262B"/>
    <w:rsid w:val="00712665"/>
    <w:rsid w:val="0071386B"/>
    <w:rsid w:val="0071539A"/>
    <w:rsid w:val="00717E1C"/>
    <w:rsid w:val="00722B18"/>
    <w:rsid w:val="0072479C"/>
    <w:rsid w:val="007311C2"/>
    <w:rsid w:val="00734286"/>
    <w:rsid w:val="007358BA"/>
    <w:rsid w:val="007361EE"/>
    <w:rsid w:val="00743326"/>
    <w:rsid w:val="00750733"/>
    <w:rsid w:val="00750780"/>
    <w:rsid w:val="007514EE"/>
    <w:rsid w:val="007525D1"/>
    <w:rsid w:val="00752725"/>
    <w:rsid w:val="00756C31"/>
    <w:rsid w:val="007574D0"/>
    <w:rsid w:val="00760A65"/>
    <w:rsid w:val="0076337B"/>
    <w:rsid w:val="00763B35"/>
    <w:rsid w:val="00764AF2"/>
    <w:rsid w:val="00766E99"/>
    <w:rsid w:val="007700DB"/>
    <w:rsid w:val="00770652"/>
    <w:rsid w:val="00772136"/>
    <w:rsid w:val="00775717"/>
    <w:rsid w:val="00776618"/>
    <w:rsid w:val="007841A3"/>
    <w:rsid w:val="007865DD"/>
    <w:rsid w:val="00787B55"/>
    <w:rsid w:val="0079179F"/>
    <w:rsid w:val="00792FC0"/>
    <w:rsid w:val="00793E98"/>
    <w:rsid w:val="00796A8D"/>
    <w:rsid w:val="007A0C5D"/>
    <w:rsid w:val="007B0C68"/>
    <w:rsid w:val="007B156D"/>
    <w:rsid w:val="007B3114"/>
    <w:rsid w:val="007B5373"/>
    <w:rsid w:val="007C0010"/>
    <w:rsid w:val="007C037C"/>
    <w:rsid w:val="007C4C78"/>
    <w:rsid w:val="007D4A7D"/>
    <w:rsid w:val="007D4DCE"/>
    <w:rsid w:val="007E7724"/>
    <w:rsid w:val="007F0A2A"/>
    <w:rsid w:val="007F1417"/>
    <w:rsid w:val="007F48F0"/>
    <w:rsid w:val="007F653F"/>
    <w:rsid w:val="00805234"/>
    <w:rsid w:val="008064EE"/>
    <w:rsid w:val="00810585"/>
    <w:rsid w:val="00810AD3"/>
    <w:rsid w:val="008137ED"/>
    <w:rsid w:val="00814801"/>
    <w:rsid w:val="00815402"/>
    <w:rsid w:val="00821FC9"/>
    <w:rsid w:val="008222EE"/>
    <w:rsid w:val="00823AC1"/>
    <w:rsid w:val="008267FE"/>
    <w:rsid w:val="00826EA4"/>
    <w:rsid w:val="00832239"/>
    <w:rsid w:val="008332C2"/>
    <w:rsid w:val="00842ED5"/>
    <w:rsid w:val="00843B35"/>
    <w:rsid w:val="00852099"/>
    <w:rsid w:val="00854B34"/>
    <w:rsid w:val="0086137E"/>
    <w:rsid w:val="008664DD"/>
    <w:rsid w:val="00866648"/>
    <w:rsid w:val="00872095"/>
    <w:rsid w:val="008736AE"/>
    <w:rsid w:val="00874108"/>
    <w:rsid w:val="00874182"/>
    <w:rsid w:val="008775D3"/>
    <w:rsid w:val="00877BD5"/>
    <w:rsid w:val="008802D3"/>
    <w:rsid w:val="00886BB9"/>
    <w:rsid w:val="008870F0"/>
    <w:rsid w:val="00891794"/>
    <w:rsid w:val="008931CF"/>
    <w:rsid w:val="00893934"/>
    <w:rsid w:val="008A2A1D"/>
    <w:rsid w:val="008A5E5E"/>
    <w:rsid w:val="008B5CD1"/>
    <w:rsid w:val="008C2F90"/>
    <w:rsid w:val="008C5834"/>
    <w:rsid w:val="008C6251"/>
    <w:rsid w:val="008D7BDD"/>
    <w:rsid w:val="008E7406"/>
    <w:rsid w:val="008F29A7"/>
    <w:rsid w:val="0090197F"/>
    <w:rsid w:val="00901C0C"/>
    <w:rsid w:val="00901CD7"/>
    <w:rsid w:val="0090254C"/>
    <w:rsid w:val="0090724E"/>
    <w:rsid w:val="00907888"/>
    <w:rsid w:val="00907DE2"/>
    <w:rsid w:val="00910D57"/>
    <w:rsid w:val="0092130A"/>
    <w:rsid w:val="009221AC"/>
    <w:rsid w:val="009225D7"/>
    <w:rsid w:val="009248C1"/>
    <w:rsid w:val="009261FD"/>
    <w:rsid w:val="00926EDE"/>
    <w:rsid w:val="00934750"/>
    <w:rsid w:val="00934E30"/>
    <w:rsid w:val="00935271"/>
    <w:rsid w:val="00943209"/>
    <w:rsid w:val="0094509D"/>
    <w:rsid w:val="00945318"/>
    <w:rsid w:val="00945BD1"/>
    <w:rsid w:val="00950DB4"/>
    <w:rsid w:val="009534C6"/>
    <w:rsid w:val="00957CCB"/>
    <w:rsid w:val="009606EB"/>
    <w:rsid w:val="009634EC"/>
    <w:rsid w:val="00963973"/>
    <w:rsid w:val="00966E63"/>
    <w:rsid w:val="00971786"/>
    <w:rsid w:val="00971B21"/>
    <w:rsid w:val="00971B3B"/>
    <w:rsid w:val="00973D06"/>
    <w:rsid w:val="0097791B"/>
    <w:rsid w:val="00991D03"/>
    <w:rsid w:val="009A0B2C"/>
    <w:rsid w:val="009B0EAC"/>
    <w:rsid w:val="009B18A8"/>
    <w:rsid w:val="009B727B"/>
    <w:rsid w:val="009C1976"/>
    <w:rsid w:val="009C2F70"/>
    <w:rsid w:val="009C2F9E"/>
    <w:rsid w:val="009D5AE2"/>
    <w:rsid w:val="009F03F9"/>
    <w:rsid w:val="009F74CD"/>
    <w:rsid w:val="009F7CB4"/>
    <w:rsid w:val="00A01234"/>
    <w:rsid w:val="00A03584"/>
    <w:rsid w:val="00A07FEF"/>
    <w:rsid w:val="00A13BD1"/>
    <w:rsid w:val="00A1497C"/>
    <w:rsid w:val="00A21956"/>
    <w:rsid w:val="00A25195"/>
    <w:rsid w:val="00A42EEC"/>
    <w:rsid w:val="00A4593B"/>
    <w:rsid w:val="00A463DC"/>
    <w:rsid w:val="00A50406"/>
    <w:rsid w:val="00A50767"/>
    <w:rsid w:val="00A50801"/>
    <w:rsid w:val="00A5580C"/>
    <w:rsid w:val="00A60A58"/>
    <w:rsid w:val="00A61B21"/>
    <w:rsid w:val="00A65B09"/>
    <w:rsid w:val="00A670BB"/>
    <w:rsid w:val="00A67FD2"/>
    <w:rsid w:val="00A71291"/>
    <w:rsid w:val="00A76E7C"/>
    <w:rsid w:val="00A80C33"/>
    <w:rsid w:val="00A871D6"/>
    <w:rsid w:val="00A970D1"/>
    <w:rsid w:val="00AA28E1"/>
    <w:rsid w:val="00AA2F6F"/>
    <w:rsid w:val="00AA745E"/>
    <w:rsid w:val="00AB0D90"/>
    <w:rsid w:val="00AB1E21"/>
    <w:rsid w:val="00AB1E30"/>
    <w:rsid w:val="00AB2477"/>
    <w:rsid w:val="00AB56F0"/>
    <w:rsid w:val="00AB5DBD"/>
    <w:rsid w:val="00AB5F0C"/>
    <w:rsid w:val="00AB77BB"/>
    <w:rsid w:val="00AC05B6"/>
    <w:rsid w:val="00AC273E"/>
    <w:rsid w:val="00AC7EB3"/>
    <w:rsid w:val="00AD062B"/>
    <w:rsid w:val="00AD24E6"/>
    <w:rsid w:val="00AD31A0"/>
    <w:rsid w:val="00AD3AEC"/>
    <w:rsid w:val="00AD44F1"/>
    <w:rsid w:val="00AD4DF7"/>
    <w:rsid w:val="00AD75C0"/>
    <w:rsid w:val="00AE0183"/>
    <w:rsid w:val="00AE2110"/>
    <w:rsid w:val="00AE2EB1"/>
    <w:rsid w:val="00B01B5C"/>
    <w:rsid w:val="00B01DA1"/>
    <w:rsid w:val="00B03922"/>
    <w:rsid w:val="00B11A76"/>
    <w:rsid w:val="00B16164"/>
    <w:rsid w:val="00B220D0"/>
    <w:rsid w:val="00B22296"/>
    <w:rsid w:val="00B233E3"/>
    <w:rsid w:val="00B26215"/>
    <w:rsid w:val="00B30352"/>
    <w:rsid w:val="00B346DF"/>
    <w:rsid w:val="00B3640E"/>
    <w:rsid w:val="00B37D96"/>
    <w:rsid w:val="00B440B0"/>
    <w:rsid w:val="00B460C2"/>
    <w:rsid w:val="00B47460"/>
    <w:rsid w:val="00B5196D"/>
    <w:rsid w:val="00B617CE"/>
    <w:rsid w:val="00B63EB9"/>
    <w:rsid w:val="00B74D4D"/>
    <w:rsid w:val="00B75ED8"/>
    <w:rsid w:val="00B77809"/>
    <w:rsid w:val="00B83B98"/>
    <w:rsid w:val="00B83FAC"/>
    <w:rsid w:val="00B860DC"/>
    <w:rsid w:val="00B9216B"/>
    <w:rsid w:val="00B9540B"/>
    <w:rsid w:val="00BA1000"/>
    <w:rsid w:val="00BA3794"/>
    <w:rsid w:val="00BA3F4D"/>
    <w:rsid w:val="00BA79E3"/>
    <w:rsid w:val="00BB1FC1"/>
    <w:rsid w:val="00BB239A"/>
    <w:rsid w:val="00BB31CE"/>
    <w:rsid w:val="00BB3982"/>
    <w:rsid w:val="00BC0188"/>
    <w:rsid w:val="00BC0384"/>
    <w:rsid w:val="00BC6FB7"/>
    <w:rsid w:val="00BD5564"/>
    <w:rsid w:val="00BE55A7"/>
    <w:rsid w:val="00BE64B3"/>
    <w:rsid w:val="00BF2423"/>
    <w:rsid w:val="00BF4836"/>
    <w:rsid w:val="00BF6A7B"/>
    <w:rsid w:val="00BF6B3C"/>
    <w:rsid w:val="00C02696"/>
    <w:rsid w:val="00C06D9A"/>
    <w:rsid w:val="00C0702B"/>
    <w:rsid w:val="00C11B08"/>
    <w:rsid w:val="00C12133"/>
    <w:rsid w:val="00C12A81"/>
    <w:rsid w:val="00C12DCF"/>
    <w:rsid w:val="00C16413"/>
    <w:rsid w:val="00C17A25"/>
    <w:rsid w:val="00C201EB"/>
    <w:rsid w:val="00C20B27"/>
    <w:rsid w:val="00C33308"/>
    <w:rsid w:val="00C342B9"/>
    <w:rsid w:val="00C4003A"/>
    <w:rsid w:val="00C402D7"/>
    <w:rsid w:val="00C40FD0"/>
    <w:rsid w:val="00C41422"/>
    <w:rsid w:val="00C426AA"/>
    <w:rsid w:val="00C50828"/>
    <w:rsid w:val="00C51137"/>
    <w:rsid w:val="00C6206C"/>
    <w:rsid w:val="00C62814"/>
    <w:rsid w:val="00C7089D"/>
    <w:rsid w:val="00C72D11"/>
    <w:rsid w:val="00C75D81"/>
    <w:rsid w:val="00C76278"/>
    <w:rsid w:val="00C863AE"/>
    <w:rsid w:val="00C87372"/>
    <w:rsid w:val="00C92E08"/>
    <w:rsid w:val="00C93473"/>
    <w:rsid w:val="00C971C1"/>
    <w:rsid w:val="00CA1FE3"/>
    <w:rsid w:val="00CA332D"/>
    <w:rsid w:val="00CA5304"/>
    <w:rsid w:val="00CB254D"/>
    <w:rsid w:val="00CB3533"/>
    <w:rsid w:val="00CB63F6"/>
    <w:rsid w:val="00CB7600"/>
    <w:rsid w:val="00CB7625"/>
    <w:rsid w:val="00CB7AF8"/>
    <w:rsid w:val="00CB7D61"/>
    <w:rsid w:val="00CC6A4B"/>
    <w:rsid w:val="00CD7A5A"/>
    <w:rsid w:val="00CD7AAF"/>
    <w:rsid w:val="00CE2BA6"/>
    <w:rsid w:val="00CE449D"/>
    <w:rsid w:val="00CE564D"/>
    <w:rsid w:val="00CF0B0F"/>
    <w:rsid w:val="00CF181E"/>
    <w:rsid w:val="00CF2B0C"/>
    <w:rsid w:val="00D023A0"/>
    <w:rsid w:val="00D16E87"/>
    <w:rsid w:val="00D22301"/>
    <w:rsid w:val="00D25AA0"/>
    <w:rsid w:val="00D27D0E"/>
    <w:rsid w:val="00D3316A"/>
    <w:rsid w:val="00D35DA7"/>
    <w:rsid w:val="00D472E0"/>
    <w:rsid w:val="00D47AD0"/>
    <w:rsid w:val="00D53074"/>
    <w:rsid w:val="00D56529"/>
    <w:rsid w:val="00D57A57"/>
    <w:rsid w:val="00D57DF6"/>
    <w:rsid w:val="00D613A9"/>
    <w:rsid w:val="00D61492"/>
    <w:rsid w:val="00D6546F"/>
    <w:rsid w:val="00D658D3"/>
    <w:rsid w:val="00D65FB6"/>
    <w:rsid w:val="00D67511"/>
    <w:rsid w:val="00D7238E"/>
    <w:rsid w:val="00D73003"/>
    <w:rsid w:val="00D73C03"/>
    <w:rsid w:val="00D802A1"/>
    <w:rsid w:val="00D81A72"/>
    <w:rsid w:val="00D85E4D"/>
    <w:rsid w:val="00D864E2"/>
    <w:rsid w:val="00D92EDA"/>
    <w:rsid w:val="00D9359B"/>
    <w:rsid w:val="00D94B0E"/>
    <w:rsid w:val="00D95871"/>
    <w:rsid w:val="00DA5661"/>
    <w:rsid w:val="00DA6E07"/>
    <w:rsid w:val="00DA7584"/>
    <w:rsid w:val="00DA7A62"/>
    <w:rsid w:val="00DB0413"/>
    <w:rsid w:val="00DB0F15"/>
    <w:rsid w:val="00DB3292"/>
    <w:rsid w:val="00DC28DB"/>
    <w:rsid w:val="00DC2F99"/>
    <w:rsid w:val="00DC3B21"/>
    <w:rsid w:val="00DC4440"/>
    <w:rsid w:val="00DC489D"/>
    <w:rsid w:val="00DC6A0D"/>
    <w:rsid w:val="00DD140B"/>
    <w:rsid w:val="00DD2123"/>
    <w:rsid w:val="00DD2A9E"/>
    <w:rsid w:val="00DD509E"/>
    <w:rsid w:val="00DE149C"/>
    <w:rsid w:val="00DE14C5"/>
    <w:rsid w:val="00DE2331"/>
    <w:rsid w:val="00DE2FD1"/>
    <w:rsid w:val="00DE3DF1"/>
    <w:rsid w:val="00DE5157"/>
    <w:rsid w:val="00DE6C4C"/>
    <w:rsid w:val="00DF07B7"/>
    <w:rsid w:val="00DF1BBC"/>
    <w:rsid w:val="00DF38B3"/>
    <w:rsid w:val="00DF4A19"/>
    <w:rsid w:val="00DF7646"/>
    <w:rsid w:val="00E05BA5"/>
    <w:rsid w:val="00E07762"/>
    <w:rsid w:val="00E12CAA"/>
    <w:rsid w:val="00E1741D"/>
    <w:rsid w:val="00E239D8"/>
    <w:rsid w:val="00E25195"/>
    <w:rsid w:val="00E318F2"/>
    <w:rsid w:val="00E334BB"/>
    <w:rsid w:val="00E42DAD"/>
    <w:rsid w:val="00E4520C"/>
    <w:rsid w:val="00E45F90"/>
    <w:rsid w:val="00E47E3C"/>
    <w:rsid w:val="00E52291"/>
    <w:rsid w:val="00E527BE"/>
    <w:rsid w:val="00E5387D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3A6D"/>
    <w:rsid w:val="00E84AFE"/>
    <w:rsid w:val="00E86189"/>
    <w:rsid w:val="00E86669"/>
    <w:rsid w:val="00E87FB4"/>
    <w:rsid w:val="00E93FCF"/>
    <w:rsid w:val="00E96BF0"/>
    <w:rsid w:val="00E9778E"/>
    <w:rsid w:val="00EA694A"/>
    <w:rsid w:val="00EB0BF5"/>
    <w:rsid w:val="00EB7C66"/>
    <w:rsid w:val="00EC42E3"/>
    <w:rsid w:val="00EC72BE"/>
    <w:rsid w:val="00EC7637"/>
    <w:rsid w:val="00EC7CAB"/>
    <w:rsid w:val="00ED2A99"/>
    <w:rsid w:val="00ED43C4"/>
    <w:rsid w:val="00ED7887"/>
    <w:rsid w:val="00EE1ED5"/>
    <w:rsid w:val="00EE35E4"/>
    <w:rsid w:val="00EF428B"/>
    <w:rsid w:val="00EF762E"/>
    <w:rsid w:val="00F005C9"/>
    <w:rsid w:val="00F01237"/>
    <w:rsid w:val="00F139AF"/>
    <w:rsid w:val="00F1404D"/>
    <w:rsid w:val="00F15E5E"/>
    <w:rsid w:val="00F16B2B"/>
    <w:rsid w:val="00F16EDB"/>
    <w:rsid w:val="00F2016D"/>
    <w:rsid w:val="00F208DC"/>
    <w:rsid w:val="00F22CB3"/>
    <w:rsid w:val="00F234F5"/>
    <w:rsid w:val="00F244C6"/>
    <w:rsid w:val="00F3166C"/>
    <w:rsid w:val="00F33259"/>
    <w:rsid w:val="00F44FB8"/>
    <w:rsid w:val="00F502CA"/>
    <w:rsid w:val="00F519B9"/>
    <w:rsid w:val="00F5373E"/>
    <w:rsid w:val="00F53D83"/>
    <w:rsid w:val="00F55E8B"/>
    <w:rsid w:val="00F564F9"/>
    <w:rsid w:val="00F57F69"/>
    <w:rsid w:val="00F669BA"/>
    <w:rsid w:val="00F761A9"/>
    <w:rsid w:val="00F7766C"/>
    <w:rsid w:val="00F81C80"/>
    <w:rsid w:val="00F82076"/>
    <w:rsid w:val="00F94607"/>
    <w:rsid w:val="00F94FCC"/>
    <w:rsid w:val="00FA1AA5"/>
    <w:rsid w:val="00FA269F"/>
    <w:rsid w:val="00FB21F7"/>
    <w:rsid w:val="00FB22AF"/>
    <w:rsid w:val="00FB2AAE"/>
    <w:rsid w:val="00FB7F9C"/>
    <w:rsid w:val="00FC25E1"/>
    <w:rsid w:val="00FC29BA"/>
    <w:rsid w:val="00FC3FA5"/>
    <w:rsid w:val="00FC6260"/>
    <w:rsid w:val="00FC7102"/>
    <w:rsid w:val="00FD0DC1"/>
    <w:rsid w:val="00FD2C03"/>
    <w:rsid w:val="00FD6316"/>
    <w:rsid w:val="00FD63B3"/>
    <w:rsid w:val="00FE1BFD"/>
    <w:rsid w:val="00FE7673"/>
    <w:rsid w:val="00FF53E4"/>
    <w:rsid w:val="00FF5D6F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7708DB8C"/>
  <w15:chartTrackingRefBased/>
  <w15:docId w15:val="{11E0D344-5BCD-43BC-9B45-34D79D22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Times New Roman" w:hAnsi="Source Sans Pro" w:cs="Maiandra GD"/>
        <w:kern w:val="2"/>
        <w:sz w:val="18"/>
        <w:szCs w:val="18"/>
        <w:lang w:val="nl-NL" w:eastAsia="nl-NL" w:bidi="ar-SA"/>
        <w14:ligatures w14:val="standardContextual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heading 1" w:uiPriority="3" w:qFormat="1"/>
    <w:lsdException w:name="heading 2" w:uiPriority="5" w:qFormat="1"/>
    <w:lsdException w:name="heading 3" w:uiPriority="8" w:qFormat="1"/>
    <w:lsdException w:name="heading 4" w:uiPriority="50"/>
    <w:lsdException w:name="heading 5" w:uiPriority="51"/>
    <w:lsdException w:name="heading 6" w:uiPriority="52"/>
    <w:lsdException w:name="heading 7" w:semiHidden="1" w:uiPriority="53"/>
    <w:lsdException w:name="heading 8" w:semiHidden="1" w:uiPriority="54"/>
    <w:lsdException w:name="heading 9" w:semiHidden="1" w:uiPriority="55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46"/>
    <w:lsdException w:name="toc 2" w:semiHidden="1" w:uiPriority="39"/>
    <w:lsdException w:name="toc 3" w:semiHidden="1" w:uiPriority="39"/>
    <w:lsdException w:name="toc 4" w:semiHidden="1" w:uiPriority="47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62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7"/>
    <w:lsdException w:name="table of figures" w:semiHidden="1" w:uiPriority="62"/>
    <w:lsdException w:name="envelope address" w:semiHidden="1"/>
    <w:lsdException w:name="envelope return" w:semiHidden="1"/>
    <w:lsdException w:name="footnote reference" w:semiHidden="1" w:uiPriority="61"/>
    <w:lsdException w:name="annotation reference" w:semiHidden="1"/>
    <w:lsdException w:name="line number" w:semiHidden="1"/>
    <w:lsdException w:name="page number" w:semiHidden="1"/>
    <w:lsdException w:name="endnote reference" w:semiHidden="1" w:uiPriority="59"/>
    <w:lsdException w:name="endnote text" w:semiHidden="1" w:uiPriority="6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39"/>
    <w:lsdException w:name="FollowedHyperlink" w:semiHidden="1" w:uiPriority="38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Standaard">
    <w:name w:val="Normal"/>
    <w:aliases w:val="Normal Parlan"/>
    <w:semiHidden/>
    <w:rsid w:val="00151220"/>
  </w:style>
  <w:style w:type="paragraph" w:styleId="Kop1">
    <w:name w:val="heading 1"/>
    <w:aliases w:val="Kop 1 Parlan"/>
    <w:basedOn w:val="ZsysbasisParlan"/>
    <w:next w:val="BasistekstParlan"/>
    <w:uiPriority w:val="3"/>
    <w:qFormat/>
    <w:rsid w:val="00151220"/>
    <w:pPr>
      <w:keepNext/>
      <w:keepLines/>
      <w:numPr>
        <w:numId w:val="27"/>
      </w:numPr>
      <w:spacing w:line="252" w:lineRule="atLeast"/>
      <w:outlineLvl w:val="0"/>
    </w:pPr>
    <w:rPr>
      <w:rFonts w:ascii="Source Sans Pro SemiBold" w:hAnsi="Source Sans Pro SemiBold"/>
      <w:bCs/>
      <w:szCs w:val="32"/>
    </w:rPr>
  </w:style>
  <w:style w:type="paragraph" w:styleId="Kop2">
    <w:name w:val="heading 2"/>
    <w:aliases w:val="Kop 2 Parlan"/>
    <w:basedOn w:val="ZsysbasisParlan"/>
    <w:next w:val="BasistekstParlan"/>
    <w:uiPriority w:val="5"/>
    <w:qFormat/>
    <w:rsid w:val="00151220"/>
    <w:pPr>
      <w:keepNext/>
      <w:keepLines/>
      <w:numPr>
        <w:ilvl w:val="1"/>
        <w:numId w:val="2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Parlan"/>
    <w:basedOn w:val="ZsysbasisParlan"/>
    <w:next w:val="BasistekstParlan"/>
    <w:uiPriority w:val="8"/>
    <w:qFormat/>
    <w:rsid w:val="00151220"/>
    <w:pPr>
      <w:keepNext/>
      <w:keepLines/>
      <w:numPr>
        <w:ilvl w:val="2"/>
        <w:numId w:val="27"/>
      </w:numPr>
      <w:outlineLvl w:val="2"/>
    </w:pPr>
    <w:rPr>
      <w:i/>
      <w:iCs/>
    </w:rPr>
  </w:style>
  <w:style w:type="paragraph" w:styleId="Kop4">
    <w:name w:val="heading 4"/>
    <w:aliases w:val="Kop 4 Parlan"/>
    <w:basedOn w:val="ZsysbasisParlan"/>
    <w:next w:val="BasistekstParlan"/>
    <w:uiPriority w:val="50"/>
    <w:rsid w:val="00151220"/>
    <w:pPr>
      <w:keepNext/>
      <w:keepLines/>
      <w:numPr>
        <w:ilvl w:val="3"/>
        <w:numId w:val="27"/>
      </w:numPr>
      <w:outlineLvl w:val="3"/>
    </w:pPr>
    <w:rPr>
      <w:bCs/>
      <w:szCs w:val="24"/>
    </w:rPr>
  </w:style>
  <w:style w:type="paragraph" w:styleId="Kop5">
    <w:name w:val="heading 5"/>
    <w:aliases w:val="Kop 5 Parlan"/>
    <w:basedOn w:val="ZsysbasisParlan"/>
    <w:next w:val="BasistekstParlan"/>
    <w:uiPriority w:val="51"/>
    <w:rsid w:val="00151220"/>
    <w:pPr>
      <w:keepNext/>
      <w:keepLines/>
      <w:numPr>
        <w:ilvl w:val="4"/>
        <w:numId w:val="27"/>
      </w:numPr>
      <w:outlineLvl w:val="4"/>
    </w:pPr>
    <w:rPr>
      <w:bCs/>
      <w:iCs/>
      <w:szCs w:val="22"/>
    </w:rPr>
  </w:style>
  <w:style w:type="paragraph" w:styleId="Kop6">
    <w:name w:val="heading 6"/>
    <w:aliases w:val="Kop 6 Parlan"/>
    <w:basedOn w:val="ZsysbasisParlan"/>
    <w:next w:val="BasistekstParlan"/>
    <w:uiPriority w:val="52"/>
    <w:rsid w:val="00151220"/>
    <w:pPr>
      <w:keepNext/>
      <w:keepLines/>
      <w:numPr>
        <w:ilvl w:val="5"/>
        <w:numId w:val="27"/>
      </w:numPr>
      <w:outlineLvl w:val="5"/>
    </w:pPr>
  </w:style>
  <w:style w:type="paragraph" w:styleId="Kop7">
    <w:name w:val="heading 7"/>
    <w:aliases w:val="Kop 7 Parlan"/>
    <w:basedOn w:val="ZsysbasisParlan"/>
    <w:next w:val="BasistekstParlan"/>
    <w:uiPriority w:val="53"/>
    <w:rsid w:val="00151220"/>
    <w:pPr>
      <w:keepNext/>
      <w:keepLines/>
      <w:numPr>
        <w:ilvl w:val="6"/>
        <w:numId w:val="27"/>
      </w:numPr>
      <w:outlineLvl w:val="6"/>
    </w:pPr>
    <w:rPr>
      <w:bCs/>
      <w:szCs w:val="20"/>
    </w:rPr>
  </w:style>
  <w:style w:type="paragraph" w:styleId="Kop8">
    <w:name w:val="heading 8"/>
    <w:aliases w:val="Kop 8 Parlan"/>
    <w:basedOn w:val="ZsysbasisParlan"/>
    <w:next w:val="BasistekstParlan"/>
    <w:uiPriority w:val="54"/>
    <w:rsid w:val="00151220"/>
    <w:pPr>
      <w:keepNext/>
      <w:keepLines/>
      <w:numPr>
        <w:ilvl w:val="7"/>
        <w:numId w:val="27"/>
      </w:numPr>
      <w:outlineLvl w:val="7"/>
    </w:pPr>
    <w:rPr>
      <w:iCs/>
      <w:szCs w:val="20"/>
    </w:rPr>
  </w:style>
  <w:style w:type="paragraph" w:styleId="Kop9">
    <w:name w:val="heading 9"/>
    <w:aliases w:val="Kop 9 Parlan"/>
    <w:basedOn w:val="ZsysbasisParlan"/>
    <w:next w:val="BasistekstParlan"/>
    <w:uiPriority w:val="55"/>
    <w:rsid w:val="00151220"/>
    <w:pPr>
      <w:keepNext/>
      <w:keepLines/>
      <w:numPr>
        <w:ilvl w:val="8"/>
        <w:numId w:val="2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Parlan">
    <w:name w:val="Basistekst Parlan"/>
    <w:basedOn w:val="ZsysbasisParlan"/>
    <w:qFormat/>
    <w:rsid w:val="00151220"/>
  </w:style>
  <w:style w:type="paragraph" w:customStyle="1" w:styleId="ZsysbasisParlan">
    <w:name w:val="Zsysbasis Parlan"/>
    <w:next w:val="BasistekstParlan"/>
    <w:link w:val="ZsysbasisParlanChar"/>
    <w:semiHidden/>
    <w:rsid w:val="00151220"/>
  </w:style>
  <w:style w:type="paragraph" w:customStyle="1" w:styleId="BasistekstvetParlan">
    <w:name w:val="Basistekst vet Parlan"/>
    <w:basedOn w:val="ZsysbasisParlan"/>
    <w:next w:val="BasistekstParlan"/>
    <w:uiPriority w:val="2"/>
    <w:qFormat/>
    <w:rsid w:val="00151220"/>
    <w:rPr>
      <w:rFonts w:asciiTheme="majorHAnsi" w:hAnsiTheme="majorHAnsi"/>
    </w:rPr>
  </w:style>
  <w:style w:type="character" w:styleId="GevolgdeHyperlink">
    <w:name w:val="FollowedHyperlink"/>
    <w:aliases w:val="GevolgdeHyperlink Parlan"/>
    <w:basedOn w:val="Standaardalinea-lettertype"/>
    <w:uiPriority w:val="38"/>
    <w:rsid w:val="00A80C33"/>
    <w:rPr>
      <w:color w:val="auto"/>
      <w:u w:val="single"/>
    </w:rPr>
  </w:style>
  <w:style w:type="character" w:styleId="Hyperlink">
    <w:name w:val="Hyperlink"/>
    <w:aliases w:val="Hyperlink Parlan"/>
    <w:basedOn w:val="Standaardalinea-lettertype"/>
    <w:uiPriority w:val="39"/>
    <w:rsid w:val="00A80C33"/>
    <w:rPr>
      <w:color w:val="auto"/>
      <w:u w:val="single"/>
    </w:rPr>
  </w:style>
  <w:style w:type="paragraph" w:customStyle="1" w:styleId="AdresvakParlan">
    <w:name w:val="Adresvak Parlan"/>
    <w:basedOn w:val="ZsysbasisParlan"/>
    <w:uiPriority w:val="40"/>
    <w:rsid w:val="00151220"/>
    <w:pPr>
      <w:spacing w:line="280" w:lineRule="atLeast"/>
    </w:pPr>
    <w:rPr>
      <w:noProof/>
    </w:rPr>
  </w:style>
  <w:style w:type="paragraph" w:styleId="Koptekst">
    <w:name w:val="header"/>
    <w:basedOn w:val="ZsysbasisParlan"/>
    <w:next w:val="BasistekstParlan"/>
    <w:semiHidden/>
    <w:rsid w:val="00151220"/>
  </w:style>
  <w:style w:type="paragraph" w:styleId="Voettekst">
    <w:name w:val="footer"/>
    <w:basedOn w:val="ZsysbasisParlan"/>
    <w:next w:val="BasistekstParlan"/>
    <w:semiHidden/>
    <w:rsid w:val="00151220"/>
    <w:pPr>
      <w:jc w:val="right"/>
    </w:pPr>
  </w:style>
  <w:style w:type="paragraph" w:customStyle="1" w:styleId="KoptekstParlan">
    <w:name w:val="Koptekst Parlan"/>
    <w:basedOn w:val="ZsysbasisdocumentgegevensParlan"/>
    <w:uiPriority w:val="56"/>
    <w:rsid w:val="00151220"/>
  </w:style>
  <w:style w:type="paragraph" w:customStyle="1" w:styleId="VoettekstParlan">
    <w:name w:val="Voettekst Parlan"/>
    <w:basedOn w:val="ZsysbasisdocumentgegevensParlan"/>
    <w:uiPriority w:val="58"/>
    <w:rsid w:val="00151220"/>
  </w:style>
  <w:style w:type="numbering" w:styleId="111111">
    <w:name w:val="Outline List 2"/>
    <w:basedOn w:val="Geenlijst"/>
    <w:semiHidden/>
    <w:rsid w:val="00E07762"/>
    <w:pPr>
      <w:numPr>
        <w:numId w:val="2"/>
      </w:numPr>
    </w:pPr>
  </w:style>
  <w:style w:type="numbering" w:styleId="1ai">
    <w:name w:val="Outline List 1"/>
    <w:basedOn w:val="Geenlijst"/>
    <w:semiHidden/>
    <w:rsid w:val="00E07762"/>
    <w:pPr>
      <w:numPr>
        <w:numId w:val="3"/>
      </w:numPr>
    </w:pPr>
  </w:style>
  <w:style w:type="paragraph" w:customStyle="1" w:styleId="BasistekstcursiefParlan">
    <w:name w:val="Basistekst cursief Parlan"/>
    <w:basedOn w:val="ZsysbasisParlan"/>
    <w:next w:val="BasistekstParlan"/>
    <w:uiPriority w:val="1"/>
    <w:qFormat/>
    <w:rsid w:val="00151220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Parlan"/>
    <w:next w:val="BasistekstParlan"/>
    <w:semiHidden/>
    <w:rsid w:val="00151220"/>
  </w:style>
  <w:style w:type="paragraph" w:styleId="Adresenvelop">
    <w:name w:val="envelope address"/>
    <w:basedOn w:val="ZsysbasisParlan"/>
    <w:next w:val="BasistekstParlan"/>
    <w:semiHidden/>
    <w:rsid w:val="00151220"/>
  </w:style>
  <w:style w:type="paragraph" w:styleId="Afsluiting">
    <w:name w:val="Closing"/>
    <w:basedOn w:val="ZsysbasisParlan"/>
    <w:next w:val="BasistekstParlan"/>
    <w:semiHidden/>
    <w:rsid w:val="00151220"/>
  </w:style>
  <w:style w:type="paragraph" w:customStyle="1" w:styleId="Inspring1eniveauParlan">
    <w:name w:val="Inspring 1e niveau Parlan"/>
    <w:basedOn w:val="ZsysbasisParlan"/>
    <w:uiPriority w:val="31"/>
    <w:qFormat/>
    <w:rsid w:val="00151220"/>
    <w:pPr>
      <w:tabs>
        <w:tab w:val="left" w:pos="284"/>
      </w:tabs>
      <w:ind w:left="284" w:hanging="284"/>
    </w:pPr>
  </w:style>
  <w:style w:type="paragraph" w:customStyle="1" w:styleId="Inspring2eniveauParlan">
    <w:name w:val="Inspring 2e niveau Parlan"/>
    <w:basedOn w:val="ZsysbasisParlan"/>
    <w:uiPriority w:val="32"/>
    <w:qFormat/>
    <w:rsid w:val="00151220"/>
    <w:pPr>
      <w:tabs>
        <w:tab w:val="left" w:pos="567"/>
      </w:tabs>
      <w:ind w:left="568" w:hanging="284"/>
    </w:pPr>
  </w:style>
  <w:style w:type="paragraph" w:customStyle="1" w:styleId="Inspring3eniveauParlan">
    <w:name w:val="Inspring 3e niveau Parlan"/>
    <w:basedOn w:val="ZsysbasisParlan"/>
    <w:uiPriority w:val="33"/>
    <w:qFormat/>
    <w:rsid w:val="00151220"/>
    <w:pPr>
      <w:tabs>
        <w:tab w:val="left" w:pos="851"/>
      </w:tabs>
      <w:ind w:left="851" w:hanging="284"/>
    </w:pPr>
  </w:style>
  <w:style w:type="paragraph" w:customStyle="1" w:styleId="Zwevend1eniveauParlan">
    <w:name w:val="Zwevend 1e niveau Parlan"/>
    <w:basedOn w:val="ZsysbasisParlan"/>
    <w:uiPriority w:val="34"/>
    <w:qFormat/>
    <w:rsid w:val="00151220"/>
    <w:pPr>
      <w:ind w:left="284"/>
    </w:pPr>
  </w:style>
  <w:style w:type="paragraph" w:customStyle="1" w:styleId="Zwevend2eniveauParlan">
    <w:name w:val="Zwevend 2e niveau Parlan"/>
    <w:basedOn w:val="ZsysbasisParlan"/>
    <w:uiPriority w:val="35"/>
    <w:qFormat/>
    <w:rsid w:val="00151220"/>
    <w:pPr>
      <w:ind w:left="567"/>
    </w:pPr>
  </w:style>
  <w:style w:type="paragraph" w:customStyle="1" w:styleId="Zwevend3eniveauParlan">
    <w:name w:val="Zwevend 3e niveau Parlan"/>
    <w:basedOn w:val="ZsysbasisParlan"/>
    <w:uiPriority w:val="36"/>
    <w:qFormat/>
    <w:rsid w:val="00151220"/>
    <w:pPr>
      <w:ind w:left="851"/>
    </w:pPr>
  </w:style>
  <w:style w:type="paragraph" w:styleId="Inhopg1">
    <w:name w:val="toc 1"/>
    <w:aliases w:val="Inhopg 1 Parlan"/>
    <w:basedOn w:val="ZsysbasistocParlan"/>
    <w:next w:val="BasistekstParlan"/>
    <w:uiPriority w:val="46"/>
    <w:rsid w:val="00151220"/>
    <w:rPr>
      <w:b/>
    </w:rPr>
  </w:style>
  <w:style w:type="paragraph" w:styleId="Inhopg2">
    <w:name w:val="toc 2"/>
    <w:aliases w:val="Inhopg 2 Parlan"/>
    <w:basedOn w:val="ZsysbasistocParlan"/>
    <w:next w:val="BasistekstParlan"/>
    <w:uiPriority w:val="39"/>
    <w:semiHidden/>
    <w:rsid w:val="00151220"/>
  </w:style>
  <w:style w:type="paragraph" w:styleId="Inhopg3">
    <w:name w:val="toc 3"/>
    <w:aliases w:val="Inhopg 3 Parlan"/>
    <w:basedOn w:val="ZsysbasistocParlan"/>
    <w:next w:val="BasistekstParlan"/>
    <w:uiPriority w:val="39"/>
    <w:semiHidden/>
    <w:rsid w:val="00151220"/>
  </w:style>
  <w:style w:type="paragraph" w:styleId="Inhopg4">
    <w:name w:val="toc 4"/>
    <w:aliases w:val="Inhopg 4 Parlan"/>
    <w:basedOn w:val="ZsysbasistocParlan"/>
    <w:next w:val="BasistekstParlan"/>
    <w:uiPriority w:val="47"/>
    <w:rsid w:val="00151220"/>
    <w:pPr>
      <w:ind w:left="0" w:firstLine="0"/>
    </w:pPr>
  </w:style>
  <w:style w:type="paragraph" w:styleId="Bronvermelding">
    <w:name w:val="table of authorities"/>
    <w:basedOn w:val="ZsysbasisParlan"/>
    <w:next w:val="BasistekstParlan"/>
    <w:semiHidden/>
    <w:rsid w:val="00151220"/>
    <w:pPr>
      <w:ind w:left="180" w:hanging="180"/>
    </w:pPr>
  </w:style>
  <w:style w:type="paragraph" w:styleId="Index2">
    <w:name w:val="index 2"/>
    <w:basedOn w:val="ZsysbasisParlan"/>
    <w:next w:val="BasistekstParlan"/>
    <w:semiHidden/>
    <w:rsid w:val="00151220"/>
  </w:style>
  <w:style w:type="paragraph" w:styleId="Index3">
    <w:name w:val="index 3"/>
    <w:basedOn w:val="ZsysbasisParlan"/>
    <w:next w:val="BasistekstParlan"/>
    <w:semiHidden/>
    <w:rsid w:val="00151220"/>
  </w:style>
  <w:style w:type="paragraph" w:styleId="Ondertitel">
    <w:name w:val="Subtitle"/>
    <w:basedOn w:val="ZsysbasisParlan"/>
    <w:next w:val="BasistekstParlan"/>
    <w:semiHidden/>
    <w:rsid w:val="00151220"/>
  </w:style>
  <w:style w:type="paragraph" w:styleId="Titel">
    <w:name w:val="Title"/>
    <w:basedOn w:val="ZsysbasisParlan"/>
    <w:next w:val="BasistekstParlan"/>
    <w:semiHidden/>
    <w:rsid w:val="00151220"/>
  </w:style>
  <w:style w:type="paragraph" w:customStyle="1" w:styleId="Kop2zondernummerParlan">
    <w:name w:val="Kop 2 zonder nummer Parlan"/>
    <w:basedOn w:val="ZsysbasisParlan"/>
    <w:next w:val="BasistekstParlan"/>
    <w:uiPriority w:val="6"/>
    <w:qFormat/>
    <w:rsid w:val="00151220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Parlan">
    <w:name w:val="Kop 1 zonder nummer Parlan"/>
    <w:basedOn w:val="ZsysbasisParlan"/>
    <w:next w:val="BasistekstParlan"/>
    <w:uiPriority w:val="4"/>
    <w:qFormat/>
    <w:rsid w:val="00151220"/>
    <w:pPr>
      <w:keepNext/>
      <w:keepLines/>
      <w:spacing w:before="240" w:line="252" w:lineRule="atLeast"/>
      <w:outlineLvl w:val="0"/>
    </w:pPr>
    <w:rPr>
      <w:rFonts w:ascii="Source Sans Pro SemiBold" w:hAnsi="Source Sans Pro SemiBold"/>
      <w:bCs/>
      <w:color w:val="8057A0"/>
      <w:sz w:val="20"/>
      <w:szCs w:val="32"/>
    </w:rPr>
  </w:style>
  <w:style w:type="paragraph" w:customStyle="1" w:styleId="Kop3zondernummerParlan">
    <w:name w:val="Kop 3 zonder nummer Parlan"/>
    <w:basedOn w:val="ZsysbasisParlan"/>
    <w:next w:val="BasistekstParlan"/>
    <w:uiPriority w:val="7"/>
    <w:qFormat/>
    <w:rsid w:val="00151220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semiHidden/>
    <w:rsid w:val="00151220"/>
    <w:pPr>
      <w:ind w:left="720" w:hanging="180"/>
    </w:pPr>
  </w:style>
  <w:style w:type="paragraph" w:styleId="Index5">
    <w:name w:val="index 5"/>
    <w:basedOn w:val="Standaard"/>
    <w:next w:val="Standaard"/>
    <w:semiHidden/>
    <w:rsid w:val="00151220"/>
    <w:pPr>
      <w:ind w:left="900" w:hanging="180"/>
    </w:pPr>
  </w:style>
  <w:style w:type="paragraph" w:styleId="Index6">
    <w:name w:val="index 6"/>
    <w:basedOn w:val="Standaard"/>
    <w:next w:val="Standaard"/>
    <w:semiHidden/>
    <w:rsid w:val="00151220"/>
    <w:pPr>
      <w:ind w:left="1080" w:hanging="180"/>
    </w:pPr>
  </w:style>
  <w:style w:type="paragraph" w:styleId="Index7">
    <w:name w:val="index 7"/>
    <w:basedOn w:val="Standaard"/>
    <w:next w:val="Standaard"/>
    <w:semiHidden/>
    <w:rsid w:val="00151220"/>
    <w:pPr>
      <w:ind w:left="1260" w:hanging="180"/>
    </w:pPr>
  </w:style>
  <w:style w:type="paragraph" w:styleId="Index8">
    <w:name w:val="index 8"/>
    <w:basedOn w:val="Standaard"/>
    <w:next w:val="Standaard"/>
    <w:semiHidden/>
    <w:rsid w:val="00151220"/>
    <w:pPr>
      <w:ind w:left="1440" w:hanging="180"/>
    </w:pPr>
  </w:style>
  <w:style w:type="paragraph" w:styleId="Index9">
    <w:name w:val="index 9"/>
    <w:basedOn w:val="Standaard"/>
    <w:next w:val="Standaard"/>
    <w:semiHidden/>
    <w:rsid w:val="00151220"/>
    <w:pPr>
      <w:ind w:left="1620" w:hanging="180"/>
    </w:pPr>
  </w:style>
  <w:style w:type="paragraph" w:styleId="Inhopg5">
    <w:name w:val="toc 5"/>
    <w:aliases w:val="Inhopg 5 Parlan"/>
    <w:basedOn w:val="ZsysbasistocParlan"/>
    <w:next w:val="BasistekstParlan"/>
    <w:uiPriority w:val="39"/>
    <w:semiHidden/>
    <w:rsid w:val="00151220"/>
    <w:pPr>
      <w:ind w:left="0" w:firstLine="0"/>
    </w:pPr>
  </w:style>
  <w:style w:type="paragraph" w:styleId="Inhopg6">
    <w:name w:val="toc 6"/>
    <w:aliases w:val="Inhopg 6 Parlan"/>
    <w:basedOn w:val="ZsysbasistocParlan"/>
    <w:next w:val="BasistekstParlan"/>
    <w:uiPriority w:val="39"/>
    <w:semiHidden/>
    <w:rsid w:val="00151220"/>
    <w:pPr>
      <w:ind w:left="0" w:firstLine="0"/>
    </w:pPr>
  </w:style>
  <w:style w:type="paragraph" w:styleId="Inhopg7">
    <w:name w:val="toc 7"/>
    <w:aliases w:val="Inhopg 7 Parlan"/>
    <w:basedOn w:val="ZsysbasistocParlan"/>
    <w:next w:val="BasistekstParlan"/>
    <w:uiPriority w:val="39"/>
    <w:semiHidden/>
    <w:rsid w:val="00151220"/>
  </w:style>
  <w:style w:type="paragraph" w:styleId="Inhopg8">
    <w:name w:val="toc 8"/>
    <w:aliases w:val="Inhopg 8 Parlan"/>
    <w:basedOn w:val="ZsysbasistocParlan"/>
    <w:next w:val="BasistekstParlan"/>
    <w:uiPriority w:val="39"/>
    <w:semiHidden/>
    <w:rsid w:val="00151220"/>
  </w:style>
  <w:style w:type="paragraph" w:styleId="Inhopg9">
    <w:name w:val="toc 9"/>
    <w:aliases w:val="Inhopg 9 Parlan"/>
    <w:basedOn w:val="ZsysbasistocParlan"/>
    <w:next w:val="BasistekstParlan"/>
    <w:uiPriority w:val="39"/>
    <w:semiHidden/>
    <w:rsid w:val="00151220"/>
  </w:style>
  <w:style w:type="paragraph" w:styleId="Afzender">
    <w:name w:val="envelope return"/>
    <w:basedOn w:val="ZsysbasisParlan"/>
    <w:next w:val="BasistekstParlan"/>
    <w:semiHidden/>
    <w:rsid w:val="00151220"/>
  </w:style>
  <w:style w:type="numbering" w:styleId="Artikelsectie">
    <w:name w:val="Outline List 3"/>
    <w:basedOn w:val="Geenlijst"/>
    <w:semiHidden/>
    <w:rsid w:val="00E07762"/>
    <w:pPr>
      <w:numPr>
        <w:numId w:val="4"/>
      </w:numPr>
    </w:pPr>
  </w:style>
  <w:style w:type="paragraph" w:styleId="Berichtkop">
    <w:name w:val="Message Header"/>
    <w:basedOn w:val="ZsysbasisParlan"/>
    <w:next w:val="BasistekstParlan"/>
    <w:semiHidden/>
    <w:rsid w:val="00151220"/>
  </w:style>
  <w:style w:type="paragraph" w:styleId="Bloktekst">
    <w:name w:val="Block Text"/>
    <w:basedOn w:val="ZsysbasisParlan"/>
    <w:next w:val="BasistekstParlan"/>
    <w:semiHidden/>
    <w:rsid w:val="00151220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Parlan"/>
    <w:next w:val="BasistekstParlan"/>
    <w:semiHidden/>
    <w:rsid w:val="00151220"/>
  </w:style>
  <w:style w:type="paragraph" w:styleId="Handtekening">
    <w:name w:val="Signature"/>
    <w:basedOn w:val="ZsysbasisParlan"/>
    <w:next w:val="BasistekstParlan"/>
    <w:semiHidden/>
    <w:rsid w:val="00151220"/>
  </w:style>
  <w:style w:type="paragraph" w:styleId="HTML-voorafopgemaakt">
    <w:name w:val="HTML Preformatted"/>
    <w:basedOn w:val="ZsysbasisParlan"/>
    <w:next w:val="BasistekstParlan"/>
    <w:semiHidden/>
    <w:rsid w:val="00151220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EAEAE" w:themeColor="accent6"/>
        <w:left w:val="single" w:sz="8" w:space="0" w:color="AEAEAE" w:themeColor="accent6"/>
        <w:bottom w:val="single" w:sz="8" w:space="0" w:color="AEAEAE" w:themeColor="accent6"/>
        <w:right w:val="single" w:sz="8" w:space="0" w:color="AEAEA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EA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EAE" w:themeColor="accent6"/>
          <w:left w:val="single" w:sz="8" w:space="0" w:color="AEAEAE" w:themeColor="accent6"/>
          <w:bottom w:val="single" w:sz="8" w:space="0" w:color="AEAEAE" w:themeColor="accent6"/>
          <w:right w:val="single" w:sz="8" w:space="0" w:color="AEAE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EAE" w:themeColor="accent6"/>
          <w:left w:val="single" w:sz="8" w:space="0" w:color="AEAEAE" w:themeColor="accent6"/>
          <w:bottom w:val="single" w:sz="8" w:space="0" w:color="AEAEAE" w:themeColor="accent6"/>
          <w:right w:val="single" w:sz="8" w:space="0" w:color="AEAEAE" w:themeColor="accent6"/>
        </w:tcBorders>
      </w:tcPr>
    </w:tblStylePr>
    <w:tblStylePr w:type="band1Horz">
      <w:tblPr/>
      <w:tcPr>
        <w:tcBorders>
          <w:top w:val="single" w:sz="8" w:space="0" w:color="AEAEAE" w:themeColor="accent6"/>
          <w:left w:val="single" w:sz="8" w:space="0" w:color="AEAEAE" w:themeColor="accent6"/>
          <w:bottom w:val="single" w:sz="8" w:space="0" w:color="AEAEAE" w:themeColor="accent6"/>
          <w:right w:val="single" w:sz="8" w:space="0" w:color="AEAEAE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6FB6" w:themeColor="accent5"/>
        <w:left w:val="single" w:sz="8" w:space="0" w:color="3C6FB6" w:themeColor="accent5"/>
        <w:bottom w:val="single" w:sz="8" w:space="0" w:color="3C6FB6" w:themeColor="accent5"/>
        <w:right w:val="single" w:sz="8" w:space="0" w:color="3C6F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6F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6FB6" w:themeColor="accent5"/>
          <w:left w:val="single" w:sz="8" w:space="0" w:color="3C6FB6" w:themeColor="accent5"/>
          <w:bottom w:val="single" w:sz="8" w:space="0" w:color="3C6FB6" w:themeColor="accent5"/>
          <w:right w:val="single" w:sz="8" w:space="0" w:color="3C6F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6FB6" w:themeColor="accent5"/>
          <w:left w:val="single" w:sz="8" w:space="0" w:color="3C6FB6" w:themeColor="accent5"/>
          <w:bottom w:val="single" w:sz="8" w:space="0" w:color="3C6FB6" w:themeColor="accent5"/>
          <w:right w:val="single" w:sz="8" w:space="0" w:color="3C6FB6" w:themeColor="accent5"/>
        </w:tcBorders>
      </w:tcPr>
    </w:tblStylePr>
    <w:tblStylePr w:type="band1Horz">
      <w:tblPr/>
      <w:tcPr>
        <w:tcBorders>
          <w:top w:val="single" w:sz="8" w:space="0" w:color="3C6FB6" w:themeColor="accent5"/>
          <w:left w:val="single" w:sz="8" w:space="0" w:color="3C6FB6" w:themeColor="accent5"/>
          <w:bottom w:val="single" w:sz="8" w:space="0" w:color="3C6FB6" w:themeColor="accent5"/>
          <w:right w:val="single" w:sz="8" w:space="0" w:color="3C6FB6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4A05F" w:themeColor="accent4"/>
        <w:left w:val="single" w:sz="8" w:space="0" w:color="54A05F" w:themeColor="accent4"/>
        <w:bottom w:val="single" w:sz="8" w:space="0" w:color="54A05F" w:themeColor="accent4"/>
        <w:right w:val="single" w:sz="8" w:space="0" w:color="54A0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5F" w:themeColor="accent4"/>
          <w:left w:val="single" w:sz="8" w:space="0" w:color="54A05F" w:themeColor="accent4"/>
          <w:bottom w:val="single" w:sz="8" w:space="0" w:color="54A05F" w:themeColor="accent4"/>
          <w:right w:val="single" w:sz="8" w:space="0" w:color="54A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5F" w:themeColor="accent4"/>
          <w:left w:val="single" w:sz="8" w:space="0" w:color="54A05F" w:themeColor="accent4"/>
          <w:bottom w:val="single" w:sz="8" w:space="0" w:color="54A05F" w:themeColor="accent4"/>
          <w:right w:val="single" w:sz="8" w:space="0" w:color="54A05F" w:themeColor="accent4"/>
        </w:tcBorders>
      </w:tcPr>
    </w:tblStylePr>
    <w:tblStylePr w:type="band1Horz">
      <w:tblPr/>
      <w:tcPr>
        <w:tcBorders>
          <w:top w:val="single" w:sz="8" w:space="0" w:color="54A05F" w:themeColor="accent4"/>
          <w:left w:val="single" w:sz="8" w:space="0" w:color="54A05F" w:themeColor="accent4"/>
          <w:bottom w:val="single" w:sz="8" w:space="0" w:color="54A05F" w:themeColor="accent4"/>
          <w:right w:val="single" w:sz="8" w:space="0" w:color="54A05F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E5198" w:themeColor="accent3"/>
        <w:left w:val="single" w:sz="8" w:space="0" w:color="DE5198" w:themeColor="accent3"/>
        <w:bottom w:val="single" w:sz="8" w:space="0" w:color="DE5198" w:themeColor="accent3"/>
        <w:right w:val="single" w:sz="8" w:space="0" w:color="DE51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1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198" w:themeColor="accent3"/>
          <w:left w:val="single" w:sz="8" w:space="0" w:color="DE5198" w:themeColor="accent3"/>
          <w:bottom w:val="single" w:sz="8" w:space="0" w:color="DE5198" w:themeColor="accent3"/>
          <w:right w:val="single" w:sz="8" w:space="0" w:color="DE51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198" w:themeColor="accent3"/>
          <w:left w:val="single" w:sz="8" w:space="0" w:color="DE5198" w:themeColor="accent3"/>
          <w:bottom w:val="single" w:sz="8" w:space="0" w:color="DE5198" w:themeColor="accent3"/>
          <w:right w:val="single" w:sz="8" w:space="0" w:color="DE5198" w:themeColor="accent3"/>
        </w:tcBorders>
      </w:tcPr>
    </w:tblStylePr>
    <w:tblStylePr w:type="band1Horz">
      <w:tblPr/>
      <w:tcPr>
        <w:tcBorders>
          <w:top w:val="single" w:sz="8" w:space="0" w:color="DE5198" w:themeColor="accent3"/>
          <w:left w:val="single" w:sz="8" w:space="0" w:color="DE5198" w:themeColor="accent3"/>
          <w:bottom w:val="single" w:sz="8" w:space="0" w:color="DE5198" w:themeColor="accent3"/>
          <w:right w:val="single" w:sz="8" w:space="0" w:color="DE5198" w:themeColor="accent3"/>
        </w:tcBorders>
      </w:tcPr>
    </w:tblStylePr>
  </w:style>
  <w:style w:type="paragraph" w:styleId="HTML-adres">
    <w:name w:val="HTML Address"/>
    <w:basedOn w:val="ZsysbasisParlan"/>
    <w:next w:val="BasistekstParlan"/>
    <w:semiHidden/>
    <w:rsid w:val="00151220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CC64D" w:themeColor="accent2"/>
        <w:left w:val="single" w:sz="8" w:space="0" w:color="9CC64D" w:themeColor="accent2"/>
        <w:bottom w:val="single" w:sz="8" w:space="0" w:color="9CC64D" w:themeColor="accent2"/>
        <w:right w:val="single" w:sz="8" w:space="0" w:color="9CC6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C6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C64D" w:themeColor="accent2"/>
          <w:left w:val="single" w:sz="8" w:space="0" w:color="9CC64D" w:themeColor="accent2"/>
          <w:bottom w:val="single" w:sz="8" w:space="0" w:color="9CC64D" w:themeColor="accent2"/>
          <w:right w:val="single" w:sz="8" w:space="0" w:color="9CC6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C64D" w:themeColor="accent2"/>
          <w:left w:val="single" w:sz="8" w:space="0" w:color="9CC64D" w:themeColor="accent2"/>
          <w:bottom w:val="single" w:sz="8" w:space="0" w:color="9CC64D" w:themeColor="accent2"/>
          <w:right w:val="single" w:sz="8" w:space="0" w:color="9CC64D" w:themeColor="accent2"/>
        </w:tcBorders>
      </w:tcPr>
    </w:tblStylePr>
    <w:tblStylePr w:type="band1Horz">
      <w:tblPr/>
      <w:tcPr>
        <w:tcBorders>
          <w:top w:val="single" w:sz="8" w:space="0" w:color="9CC64D" w:themeColor="accent2"/>
          <w:left w:val="single" w:sz="8" w:space="0" w:color="9CC64D" w:themeColor="accent2"/>
          <w:bottom w:val="single" w:sz="8" w:space="0" w:color="9CC64D" w:themeColor="accent2"/>
          <w:right w:val="single" w:sz="8" w:space="0" w:color="9CC64D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828282" w:themeColor="accent6" w:themeShade="BF"/>
    </w:rPr>
    <w:tblPr>
      <w:tblStyleRowBandSize w:val="1"/>
      <w:tblStyleColBandSize w:val="1"/>
      <w:tblBorders>
        <w:top w:val="single" w:sz="8" w:space="0" w:color="AEAEAE" w:themeColor="accent6"/>
        <w:bottom w:val="single" w:sz="8" w:space="0" w:color="AEAEA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EAE" w:themeColor="accent6"/>
          <w:left w:val="nil"/>
          <w:bottom w:val="single" w:sz="8" w:space="0" w:color="AEAEA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EAE" w:themeColor="accent6"/>
          <w:left w:val="nil"/>
          <w:bottom w:val="single" w:sz="8" w:space="0" w:color="AEAEA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Parlan"/>
    <w:next w:val="BasistekstParlan"/>
    <w:semiHidden/>
    <w:rsid w:val="00151220"/>
    <w:pPr>
      <w:ind w:left="284" w:hanging="284"/>
    </w:pPr>
  </w:style>
  <w:style w:type="paragraph" w:styleId="Lijst2">
    <w:name w:val="List 2"/>
    <w:basedOn w:val="ZsysbasisParlan"/>
    <w:next w:val="BasistekstParlan"/>
    <w:semiHidden/>
    <w:rsid w:val="00151220"/>
    <w:pPr>
      <w:ind w:left="568" w:hanging="284"/>
    </w:pPr>
  </w:style>
  <w:style w:type="paragraph" w:styleId="Lijst3">
    <w:name w:val="List 3"/>
    <w:basedOn w:val="ZsysbasisParlan"/>
    <w:next w:val="BasistekstParlan"/>
    <w:semiHidden/>
    <w:rsid w:val="00151220"/>
    <w:pPr>
      <w:ind w:left="851" w:hanging="284"/>
    </w:pPr>
  </w:style>
  <w:style w:type="paragraph" w:styleId="Lijst4">
    <w:name w:val="List 4"/>
    <w:basedOn w:val="ZsysbasisParlan"/>
    <w:next w:val="BasistekstParlan"/>
    <w:semiHidden/>
    <w:rsid w:val="00151220"/>
    <w:pPr>
      <w:ind w:left="1135" w:hanging="284"/>
    </w:pPr>
  </w:style>
  <w:style w:type="paragraph" w:styleId="Lijst5">
    <w:name w:val="List 5"/>
    <w:basedOn w:val="ZsysbasisParlan"/>
    <w:next w:val="BasistekstParlan"/>
    <w:semiHidden/>
    <w:rsid w:val="00151220"/>
    <w:pPr>
      <w:ind w:left="1418" w:hanging="284"/>
    </w:pPr>
  </w:style>
  <w:style w:type="paragraph" w:styleId="Index1">
    <w:name w:val="index 1"/>
    <w:basedOn w:val="ZsysbasisParlan"/>
    <w:next w:val="BasistekstParlan"/>
    <w:semiHidden/>
    <w:rsid w:val="00151220"/>
  </w:style>
  <w:style w:type="paragraph" w:styleId="Lijstopsomteken">
    <w:name w:val="List Bullet"/>
    <w:basedOn w:val="ZsysbasisParlan"/>
    <w:next w:val="BasistekstParlan"/>
    <w:semiHidden/>
    <w:rsid w:val="00151220"/>
    <w:pPr>
      <w:numPr>
        <w:numId w:val="7"/>
      </w:numPr>
      <w:ind w:left="357" w:hanging="357"/>
    </w:pPr>
  </w:style>
  <w:style w:type="paragraph" w:styleId="Lijstopsomteken2">
    <w:name w:val="List Bullet 2"/>
    <w:basedOn w:val="ZsysbasisParlan"/>
    <w:next w:val="BasistekstParlan"/>
    <w:semiHidden/>
    <w:rsid w:val="00151220"/>
    <w:pPr>
      <w:numPr>
        <w:numId w:val="8"/>
      </w:numPr>
      <w:ind w:left="641" w:hanging="357"/>
    </w:pPr>
  </w:style>
  <w:style w:type="paragraph" w:styleId="Lijstopsomteken3">
    <w:name w:val="List Bullet 3"/>
    <w:basedOn w:val="ZsysbasisParlan"/>
    <w:next w:val="BasistekstParlan"/>
    <w:semiHidden/>
    <w:rsid w:val="00151220"/>
    <w:pPr>
      <w:numPr>
        <w:numId w:val="9"/>
      </w:numPr>
      <w:ind w:left="924" w:hanging="357"/>
    </w:pPr>
  </w:style>
  <w:style w:type="paragraph" w:styleId="Lijstopsomteken4">
    <w:name w:val="List Bullet 4"/>
    <w:basedOn w:val="ZsysbasisParlan"/>
    <w:next w:val="BasistekstParlan"/>
    <w:semiHidden/>
    <w:rsid w:val="00151220"/>
    <w:pPr>
      <w:numPr>
        <w:numId w:val="10"/>
      </w:numPr>
      <w:ind w:left="1208" w:hanging="357"/>
    </w:pPr>
  </w:style>
  <w:style w:type="paragraph" w:styleId="Lijstnummering">
    <w:name w:val="List Number"/>
    <w:basedOn w:val="ZsysbasisParlan"/>
    <w:next w:val="BasistekstParlan"/>
    <w:semiHidden/>
    <w:rsid w:val="00151220"/>
    <w:pPr>
      <w:numPr>
        <w:numId w:val="12"/>
      </w:numPr>
      <w:ind w:left="357" w:hanging="357"/>
    </w:pPr>
  </w:style>
  <w:style w:type="paragraph" w:styleId="Lijstnummering2">
    <w:name w:val="List Number 2"/>
    <w:basedOn w:val="ZsysbasisParlan"/>
    <w:next w:val="BasistekstParlan"/>
    <w:semiHidden/>
    <w:rsid w:val="00151220"/>
    <w:pPr>
      <w:numPr>
        <w:numId w:val="13"/>
      </w:numPr>
      <w:ind w:left="641" w:hanging="357"/>
    </w:pPr>
  </w:style>
  <w:style w:type="paragraph" w:styleId="Lijstnummering3">
    <w:name w:val="List Number 3"/>
    <w:basedOn w:val="ZsysbasisParlan"/>
    <w:next w:val="BasistekstParlan"/>
    <w:semiHidden/>
    <w:rsid w:val="00151220"/>
    <w:pPr>
      <w:numPr>
        <w:numId w:val="14"/>
      </w:numPr>
      <w:ind w:left="924" w:hanging="357"/>
    </w:pPr>
  </w:style>
  <w:style w:type="paragraph" w:styleId="Lijstnummering4">
    <w:name w:val="List Number 4"/>
    <w:basedOn w:val="ZsysbasisParlan"/>
    <w:next w:val="BasistekstParlan"/>
    <w:semiHidden/>
    <w:rsid w:val="00151220"/>
    <w:pPr>
      <w:numPr>
        <w:numId w:val="15"/>
      </w:numPr>
      <w:ind w:left="1208" w:hanging="357"/>
    </w:pPr>
  </w:style>
  <w:style w:type="paragraph" w:styleId="Lijstnummering5">
    <w:name w:val="List Number 5"/>
    <w:basedOn w:val="ZsysbasisParlan"/>
    <w:next w:val="BasistekstParlan"/>
    <w:semiHidden/>
    <w:rsid w:val="00151220"/>
    <w:pPr>
      <w:numPr>
        <w:numId w:val="16"/>
      </w:numPr>
      <w:ind w:left="1491" w:hanging="357"/>
    </w:pPr>
  </w:style>
  <w:style w:type="paragraph" w:styleId="Lijstvoortzetting">
    <w:name w:val="List Continue"/>
    <w:basedOn w:val="ZsysbasisParlan"/>
    <w:next w:val="BasistekstParlan"/>
    <w:semiHidden/>
    <w:rsid w:val="00151220"/>
    <w:pPr>
      <w:ind w:left="284"/>
    </w:pPr>
  </w:style>
  <w:style w:type="paragraph" w:styleId="Lijstvoortzetting2">
    <w:name w:val="List Continue 2"/>
    <w:basedOn w:val="ZsysbasisParlan"/>
    <w:next w:val="BasistekstParlan"/>
    <w:semiHidden/>
    <w:rsid w:val="00151220"/>
    <w:pPr>
      <w:ind w:left="567"/>
    </w:pPr>
  </w:style>
  <w:style w:type="paragraph" w:styleId="Lijstvoortzetting3">
    <w:name w:val="List Continue 3"/>
    <w:basedOn w:val="ZsysbasisParlan"/>
    <w:next w:val="BasistekstParlan"/>
    <w:semiHidden/>
    <w:rsid w:val="00151220"/>
    <w:pPr>
      <w:ind w:left="851"/>
    </w:pPr>
  </w:style>
  <w:style w:type="paragraph" w:styleId="Lijstvoortzetting4">
    <w:name w:val="List Continue 4"/>
    <w:basedOn w:val="ZsysbasisParlan"/>
    <w:next w:val="BasistekstParlan"/>
    <w:semiHidden/>
    <w:rsid w:val="00151220"/>
    <w:pPr>
      <w:ind w:left="1134"/>
    </w:pPr>
  </w:style>
  <w:style w:type="paragraph" w:styleId="Lijstvoortzetting5">
    <w:name w:val="List Continue 5"/>
    <w:basedOn w:val="ZsysbasisParlan"/>
    <w:next w:val="BasistekstParlan"/>
    <w:semiHidden/>
    <w:rsid w:val="00151220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Parlan"/>
    <w:next w:val="BasistekstParlan"/>
    <w:semiHidden/>
    <w:rsid w:val="00151220"/>
  </w:style>
  <w:style w:type="paragraph" w:styleId="Notitiekop">
    <w:name w:val="Note Heading"/>
    <w:basedOn w:val="ZsysbasisParlan"/>
    <w:next w:val="BasistekstParlan"/>
    <w:semiHidden/>
    <w:rsid w:val="00151220"/>
  </w:style>
  <w:style w:type="paragraph" w:styleId="Plattetekst">
    <w:name w:val="Body Text"/>
    <w:basedOn w:val="ZsysbasisParlan"/>
    <w:next w:val="BasistekstParlan"/>
    <w:link w:val="PlattetekstChar"/>
    <w:semiHidden/>
    <w:rsid w:val="00151220"/>
    <w:rPr>
      <w:rFonts w:asciiTheme="minorHAnsi" w:hAnsiTheme="minorHAnsi"/>
      <w:color w:val="000000" w:themeColor="text1"/>
    </w:rPr>
  </w:style>
  <w:style w:type="paragraph" w:styleId="Plattetekst2">
    <w:name w:val="Body Text 2"/>
    <w:basedOn w:val="ZsysbasisParlan"/>
    <w:next w:val="BasistekstParlan"/>
    <w:link w:val="Plattetekst2Char"/>
    <w:semiHidden/>
    <w:rsid w:val="00151220"/>
    <w:rPr>
      <w:rFonts w:ascii="Maiandra GD" w:hAnsi="Maiandra GD"/>
    </w:rPr>
  </w:style>
  <w:style w:type="paragraph" w:styleId="Plattetekst3">
    <w:name w:val="Body Text 3"/>
    <w:basedOn w:val="ZsysbasisParlan"/>
    <w:next w:val="BasistekstParlan"/>
    <w:semiHidden/>
    <w:rsid w:val="00151220"/>
  </w:style>
  <w:style w:type="paragraph" w:styleId="Platteteksteersteinspringing">
    <w:name w:val="Body Text First Indent"/>
    <w:basedOn w:val="ZsysbasisParlan"/>
    <w:next w:val="BasistekstParlan"/>
    <w:link w:val="PlatteteksteersteinspringingChar"/>
    <w:semiHidden/>
    <w:rsid w:val="00151220"/>
    <w:pPr>
      <w:ind w:firstLine="360"/>
    </w:pPr>
    <w:rPr>
      <w:rFonts w:asciiTheme="minorHAnsi" w:hAnsiTheme="minorHAnsi"/>
      <w:color w:val="000000" w:themeColor="text1"/>
    </w:r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151220"/>
    <w:rPr>
      <w:rFonts w:asciiTheme="minorHAnsi" w:hAnsiTheme="minorHAnsi"/>
      <w:color w:val="000000" w:themeColor="text1"/>
    </w:rPr>
  </w:style>
  <w:style w:type="paragraph" w:styleId="Plattetekstinspringen">
    <w:name w:val="Body Text Indent"/>
    <w:basedOn w:val="ZsysbasisParlan"/>
    <w:next w:val="BasistekstParlan"/>
    <w:link w:val="PlattetekstinspringenChar"/>
    <w:semiHidden/>
    <w:rsid w:val="00151220"/>
    <w:pPr>
      <w:ind w:left="284"/>
    </w:pPr>
    <w:rPr>
      <w:rFonts w:ascii="Maiandra GD" w:hAnsi="Maiandra GD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151220"/>
    <w:rPr>
      <w:rFonts w:ascii="Maiandra GD" w:hAnsi="Maiandra GD"/>
    </w:rPr>
  </w:style>
  <w:style w:type="paragraph" w:styleId="Platteteksteersteinspringing2">
    <w:name w:val="Body Text First Indent 2"/>
    <w:basedOn w:val="ZsysbasisParlan"/>
    <w:next w:val="BasistekstParlan"/>
    <w:link w:val="Platteteksteersteinspringing2Char"/>
    <w:semiHidden/>
    <w:rsid w:val="00151220"/>
    <w:pPr>
      <w:ind w:left="360" w:firstLine="360"/>
    </w:pPr>
    <w:rPr>
      <w:rFonts w:ascii="Maiandra GD" w:hAnsi="Maiandra GD"/>
    </w:r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ParlanChar">
    <w:name w:val="Zsysbasis Parlan Char"/>
    <w:basedOn w:val="Standaardalinea-lettertype"/>
    <w:link w:val="ZsysbasisParlan"/>
    <w:semiHidden/>
    <w:rsid w:val="00151220"/>
  </w:style>
  <w:style w:type="paragraph" w:styleId="Standaardinspringing">
    <w:name w:val="Normal Indent"/>
    <w:basedOn w:val="ZsysbasisParlan"/>
    <w:next w:val="BasistekstParlan"/>
    <w:semiHidden/>
    <w:rsid w:val="00151220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Parlan"/>
    <w:basedOn w:val="Standaardalinea-lettertype"/>
    <w:uiPriority w:val="61"/>
    <w:rsid w:val="00CB7600"/>
    <w:rPr>
      <w:vertAlign w:val="superscript"/>
    </w:rPr>
  </w:style>
  <w:style w:type="paragraph" w:styleId="Voetnoottekst">
    <w:name w:val="footnote text"/>
    <w:aliases w:val="Voetnoottekst Parlan"/>
    <w:basedOn w:val="ZsysbasisParlan"/>
    <w:uiPriority w:val="62"/>
    <w:rsid w:val="0015122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Parlan"/>
    <w:next w:val="BasistekstParlan"/>
    <w:semiHidden/>
    <w:rsid w:val="00151220"/>
  </w:style>
  <w:style w:type="paragraph" w:styleId="Tekstzonderopmaak">
    <w:name w:val="Plain Text"/>
    <w:basedOn w:val="ZsysbasisParlan"/>
    <w:next w:val="BasistekstParlan"/>
    <w:semiHidden/>
    <w:rsid w:val="00151220"/>
  </w:style>
  <w:style w:type="paragraph" w:styleId="Ballontekst">
    <w:name w:val="Balloon Text"/>
    <w:basedOn w:val="ZsysbasisParlan"/>
    <w:next w:val="BasistekstParlan"/>
    <w:semiHidden/>
    <w:rsid w:val="00151220"/>
  </w:style>
  <w:style w:type="paragraph" w:styleId="Bijschrift">
    <w:name w:val="caption"/>
    <w:aliases w:val="Bijschrift Parlan"/>
    <w:basedOn w:val="ZsysbasisParlan"/>
    <w:next w:val="BasistekstParlan"/>
    <w:uiPriority w:val="37"/>
    <w:rsid w:val="00151220"/>
  </w:style>
  <w:style w:type="character" w:customStyle="1" w:styleId="TekstopmerkingChar">
    <w:name w:val="Tekst opmerking Char"/>
    <w:basedOn w:val="ZsysbasisParlanChar"/>
    <w:link w:val="Tekstopmerking"/>
    <w:semiHidden/>
    <w:rsid w:val="00151220"/>
    <w:rPr>
      <w:rFonts w:asciiTheme="minorHAnsi" w:hAnsiTheme="minorHAnsi"/>
      <w:color w:val="000000" w:themeColor="text1"/>
    </w:rPr>
  </w:style>
  <w:style w:type="paragraph" w:styleId="Documentstructuur">
    <w:name w:val="Document Map"/>
    <w:basedOn w:val="ZsysbasisParlan"/>
    <w:next w:val="BasistekstParlan"/>
    <w:semiHidden/>
    <w:rsid w:val="00151220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2D5288" w:themeColor="accent5" w:themeShade="BF"/>
    </w:rPr>
    <w:tblPr>
      <w:tblStyleRowBandSize w:val="1"/>
      <w:tblStyleColBandSize w:val="1"/>
      <w:tblBorders>
        <w:top w:val="single" w:sz="8" w:space="0" w:color="3C6FB6" w:themeColor="accent5"/>
        <w:bottom w:val="single" w:sz="8" w:space="0" w:color="3C6F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6FB6" w:themeColor="accent5"/>
          <w:left w:val="nil"/>
          <w:bottom w:val="single" w:sz="8" w:space="0" w:color="3C6F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6FB6" w:themeColor="accent5"/>
          <w:left w:val="nil"/>
          <w:bottom w:val="single" w:sz="8" w:space="0" w:color="3C6F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A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AEE" w:themeFill="accent5" w:themeFillTint="3F"/>
      </w:tcPr>
    </w:tblStylePr>
  </w:style>
  <w:style w:type="paragraph" w:styleId="Eindnoottekst">
    <w:name w:val="endnote text"/>
    <w:aliases w:val="Eindnoottekst Parlan"/>
    <w:basedOn w:val="ZsysbasisParlan"/>
    <w:next w:val="BasistekstParlan"/>
    <w:uiPriority w:val="60"/>
    <w:rsid w:val="00151220"/>
  </w:style>
  <w:style w:type="paragraph" w:styleId="Indexkop">
    <w:name w:val="index heading"/>
    <w:basedOn w:val="ZsysbasisParlan"/>
    <w:next w:val="BasistekstParlan"/>
    <w:semiHidden/>
    <w:rsid w:val="00151220"/>
  </w:style>
  <w:style w:type="paragraph" w:styleId="Kopbronvermelding">
    <w:name w:val="toa heading"/>
    <w:basedOn w:val="ZsysbasisParlan"/>
    <w:next w:val="BasistekstParlan"/>
    <w:semiHidden/>
    <w:rsid w:val="00151220"/>
  </w:style>
  <w:style w:type="paragraph" w:styleId="Lijstopsomteken5">
    <w:name w:val="List Bullet 5"/>
    <w:basedOn w:val="ZsysbasisParlan"/>
    <w:next w:val="BasistekstParlan"/>
    <w:semiHidden/>
    <w:rsid w:val="00151220"/>
    <w:pPr>
      <w:numPr>
        <w:numId w:val="11"/>
      </w:numPr>
      <w:ind w:left="1491" w:hanging="357"/>
    </w:pPr>
  </w:style>
  <w:style w:type="paragraph" w:styleId="Macrotekst">
    <w:name w:val="macro"/>
    <w:basedOn w:val="ZsysbasisParlan"/>
    <w:next w:val="BasistekstParlan"/>
    <w:semiHidden/>
    <w:rsid w:val="00151220"/>
  </w:style>
  <w:style w:type="paragraph" w:styleId="Tekstopmerking">
    <w:name w:val="annotation text"/>
    <w:basedOn w:val="ZsysbasisParlan"/>
    <w:next w:val="BasistekstParlan"/>
    <w:link w:val="TekstopmerkingChar"/>
    <w:semiHidden/>
    <w:rsid w:val="00151220"/>
    <w:rPr>
      <w:rFonts w:asciiTheme="minorHAnsi" w:hAnsiTheme="minorHAnsi"/>
      <w:color w:val="000000" w:themeColor="text1"/>
    </w:rPr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Parlan">
    <w:name w:val="Opsomming teken 1e niveau Parlan"/>
    <w:basedOn w:val="ZsysbasisParlan"/>
    <w:uiPriority w:val="22"/>
    <w:qFormat/>
    <w:rsid w:val="00151220"/>
    <w:pPr>
      <w:numPr>
        <w:numId w:val="26"/>
      </w:numPr>
      <w:spacing w:line="280" w:lineRule="atLeast"/>
      <w:ind w:right="414"/>
    </w:pPr>
  </w:style>
  <w:style w:type="paragraph" w:customStyle="1" w:styleId="Opsommingteken2eniveauParlan">
    <w:name w:val="Opsomming teken 2e niveau Parlan"/>
    <w:basedOn w:val="ZsysbasisParlan"/>
    <w:uiPriority w:val="23"/>
    <w:qFormat/>
    <w:rsid w:val="00151220"/>
    <w:pPr>
      <w:numPr>
        <w:ilvl w:val="1"/>
        <w:numId w:val="26"/>
      </w:numPr>
      <w:spacing w:line="280" w:lineRule="atLeast"/>
      <w:ind w:right="414"/>
    </w:pPr>
  </w:style>
  <w:style w:type="paragraph" w:customStyle="1" w:styleId="Opsommingteken3eniveauParlan">
    <w:name w:val="Opsomming teken 3e niveau Parlan"/>
    <w:basedOn w:val="ZsysbasisParlan"/>
    <w:uiPriority w:val="24"/>
    <w:qFormat/>
    <w:rsid w:val="00151220"/>
    <w:pPr>
      <w:numPr>
        <w:ilvl w:val="2"/>
        <w:numId w:val="26"/>
      </w:numPr>
      <w:spacing w:line="280" w:lineRule="atLeast"/>
      <w:ind w:right="414"/>
    </w:pPr>
  </w:style>
  <w:style w:type="paragraph" w:customStyle="1" w:styleId="Opsommingbolletje1eniveauParlan">
    <w:name w:val="Opsomming bolletje 1e niveau Parlan"/>
    <w:basedOn w:val="ZsysbasisParlan"/>
    <w:uiPriority w:val="25"/>
    <w:qFormat/>
    <w:rsid w:val="00151220"/>
    <w:pPr>
      <w:numPr>
        <w:numId w:val="25"/>
      </w:numPr>
      <w:spacing w:line="280" w:lineRule="atLeast"/>
      <w:ind w:right="414"/>
    </w:pPr>
  </w:style>
  <w:style w:type="paragraph" w:customStyle="1" w:styleId="Opsommingbolletje2eniveauParlan">
    <w:name w:val="Opsomming bolletje 2e niveau Parlan"/>
    <w:basedOn w:val="ZsysbasisParlan"/>
    <w:uiPriority w:val="26"/>
    <w:qFormat/>
    <w:rsid w:val="00151220"/>
    <w:pPr>
      <w:numPr>
        <w:ilvl w:val="1"/>
        <w:numId w:val="25"/>
      </w:numPr>
      <w:spacing w:line="280" w:lineRule="atLeast"/>
      <w:ind w:right="414"/>
    </w:pPr>
  </w:style>
  <w:style w:type="paragraph" w:customStyle="1" w:styleId="Opsommingbolletje3eniveauParlan">
    <w:name w:val="Opsomming bolletje 3e niveau Parlan"/>
    <w:basedOn w:val="ZsysbasisParlan"/>
    <w:uiPriority w:val="27"/>
    <w:qFormat/>
    <w:rsid w:val="00151220"/>
    <w:pPr>
      <w:numPr>
        <w:ilvl w:val="2"/>
        <w:numId w:val="25"/>
      </w:numPr>
      <w:spacing w:line="280" w:lineRule="atLeast"/>
      <w:ind w:right="414"/>
    </w:pPr>
  </w:style>
  <w:style w:type="numbering" w:customStyle="1" w:styleId="OpsommingbolletjeParlan">
    <w:name w:val="Opsomming bolletje Parlan"/>
    <w:uiPriority w:val="99"/>
    <w:semiHidden/>
    <w:rsid w:val="0051304D"/>
    <w:pPr>
      <w:numPr>
        <w:numId w:val="25"/>
      </w:numPr>
    </w:pPr>
  </w:style>
  <w:style w:type="paragraph" w:customStyle="1" w:styleId="Opsomminghoofdletter1eniveauParlan">
    <w:name w:val="Opsomming hoofdletter 1e niveau Parlan"/>
    <w:basedOn w:val="ZsysbasisParlan"/>
    <w:uiPriority w:val="15"/>
    <w:qFormat/>
    <w:rsid w:val="00151220"/>
    <w:pPr>
      <w:numPr>
        <w:ilvl w:val="1"/>
        <w:numId w:val="23"/>
      </w:numPr>
    </w:pPr>
  </w:style>
  <w:style w:type="paragraph" w:customStyle="1" w:styleId="Opsomminghoofdletter2eniveauParlan">
    <w:name w:val="Opsomming hoofdletter 2e niveau Parlan"/>
    <w:basedOn w:val="ZsysbasisParlan"/>
    <w:uiPriority w:val="16"/>
    <w:qFormat/>
    <w:rsid w:val="00151220"/>
    <w:pPr>
      <w:numPr>
        <w:ilvl w:val="2"/>
        <w:numId w:val="23"/>
      </w:numPr>
    </w:pPr>
  </w:style>
  <w:style w:type="paragraph" w:customStyle="1" w:styleId="Opsomminghoofdletter3eniveauParlan">
    <w:name w:val="Opsomming hoofdletter 3e niveau Parlan"/>
    <w:basedOn w:val="ZsysbasisParlan"/>
    <w:uiPriority w:val="17"/>
    <w:qFormat/>
    <w:rsid w:val="00151220"/>
    <w:pPr>
      <w:numPr>
        <w:ilvl w:val="3"/>
        <w:numId w:val="23"/>
      </w:numPr>
    </w:pPr>
  </w:style>
  <w:style w:type="paragraph" w:customStyle="1" w:styleId="Opsommingnummer1eniveauParlan">
    <w:name w:val="Opsomming nummer 1e niveau Parlan"/>
    <w:basedOn w:val="ZsysbasisParlan"/>
    <w:uiPriority w:val="19"/>
    <w:qFormat/>
    <w:rsid w:val="00151220"/>
    <w:pPr>
      <w:numPr>
        <w:ilvl w:val="1"/>
        <w:numId w:val="22"/>
      </w:numPr>
    </w:pPr>
  </w:style>
  <w:style w:type="paragraph" w:customStyle="1" w:styleId="Opsommingnummer2eniveauParlan">
    <w:name w:val="Opsomming nummer 2e niveau Parlan"/>
    <w:basedOn w:val="ZsysbasisParlan"/>
    <w:uiPriority w:val="20"/>
    <w:qFormat/>
    <w:rsid w:val="00151220"/>
    <w:pPr>
      <w:numPr>
        <w:ilvl w:val="2"/>
        <w:numId w:val="22"/>
      </w:numPr>
    </w:pPr>
  </w:style>
  <w:style w:type="paragraph" w:customStyle="1" w:styleId="Opsommingnummer3eniveauParlan">
    <w:name w:val="Opsomming nummer 3e niveau Parlan"/>
    <w:basedOn w:val="ZsysbasisParlan"/>
    <w:uiPriority w:val="21"/>
    <w:qFormat/>
    <w:rsid w:val="00151220"/>
    <w:pPr>
      <w:numPr>
        <w:ilvl w:val="3"/>
        <w:numId w:val="22"/>
      </w:numPr>
    </w:pPr>
  </w:style>
  <w:style w:type="paragraph" w:customStyle="1" w:styleId="Opsommingstreepje1eniveauParlan">
    <w:name w:val="Opsomming streepje 1e niveau Parlan"/>
    <w:basedOn w:val="ZsysbasisParlan"/>
    <w:uiPriority w:val="28"/>
    <w:qFormat/>
    <w:rsid w:val="00151220"/>
    <w:pPr>
      <w:numPr>
        <w:numId w:val="18"/>
      </w:numPr>
    </w:pPr>
  </w:style>
  <w:style w:type="paragraph" w:customStyle="1" w:styleId="Opsommingstreepje2eniveauParlan">
    <w:name w:val="Opsomming streepje 2e niveau Parlan"/>
    <w:basedOn w:val="ZsysbasisParlan"/>
    <w:uiPriority w:val="29"/>
    <w:qFormat/>
    <w:rsid w:val="00151220"/>
    <w:pPr>
      <w:numPr>
        <w:ilvl w:val="1"/>
        <w:numId w:val="18"/>
      </w:numPr>
    </w:pPr>
  </w:style>
  <w:style w:type="paragraph" w:customStyle="1" w:styleId="Opsommingstreepje3eniveauParlan">
    <w:name w:val="Opsomming streepje 3e niveau Parlan"/>
    <w:basedOn w:val="ZsysbasisParlan"/>
    <w:uiPriority w:val="30"/>
    <w:qFormat/>
    <w:rsid w:val="00151220"/>
    <w:pPr>
      <w:numPr>
        <w:ilvl w:val="2"/>
        <w:numId w:val="18"/>
      </w:numPr>
    </w:pPr>
  </w:style>
  <w:style w:type="numbering" w:customStyle="1" w:styleId="OpsommingstreepjeParlan">
    <w:name w:val="Opsomming streepje Parlan"/>
    <w:uiPriority w:val="99"/>
    <w:semiHidden/>
    <w:rsid w:val="00B01DA1"/>
    <w:pPr>
      <w:numPr>
        <w:numId w:val="1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3F7747" w:themeColor="accent4" w:themeShade="BF"/>
    </w:rPr>
    <w:tblPr>
      <w:tblStyleRowBandSize w:val="1"/>
      <w:tblStyleColBandSize w:val="1"/>
      <w:tblBorders>
        <w:top w:val="single" w:sz="8" w:space="0" w:color="54A05F" w:themeColor="accent4"/>
        <w:bottom w:val="single" w:sz="8" w:space="0" w:color="54A0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5F" w:themeColor="accent4"/>
          <w:left w:val="nil"/>
          <w:bottom w:val="single" w:sz="8" w:space="0" w:color="54A0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5F" w:themeColor="accent4"/>
          <w:left w:val="nil"/>
          <w:bottom w:val="single" w:sz="8" w:space="0" w:color="54A0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D6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BE2471" w:themeColor="accent3" w:themeShade="BF"/>
    </w:rPr>
    <w:tblPr>
      <w:tblStyleRowBandSize w:val="1"/>
      <w:tblStyleColBandSize w:val="1"/>
      <w:tblBorders>
        <w:top w:val="single" w:sz="8" w:space="0" w:color="DE5198" w:themeColor="accent3"/>
        <w:bottom w:val="single" w:sz="8" w:space="0" w:color="DE51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198" w:themeColor="accent3"/>
          <w:left w:val="nil"/>
          <w:bottom w:val="single" w:sz="8" w:space="0" w:color="DE51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198" w:themeColor="accent3"/>
          <w:left w:val="nil"/>
          <w:bottom w:val="single" w:sz="8" w:space="0" w:color="DE51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E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769B32" w:themeColor="accent2" w:themeShade="BF"/>
    </w:rPr>
    <w:tblPr>
      <w:tblStyleRowBandSize w:val="1"/>
      <w:tblStyleColBandSize w:val="1"/>
      <w:tblBorders>
        <w:top w:val="single" w:sz="8" w:space="0" w:color="9CC64D" w:themeColor="accent2"/>
        <w:bottom w:val="single" w:sz="8" w:space="0" w:color="9CC6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C64D" w:themeColor="accent2"/>
          <w:left w:val="nil"/>
          <w:bottom w:val="single" w:sz="8" w:space="0" w:color="9CC6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C64D" w:themeColor="accent2"/>
          <w:left w:val="nil"/>
          <w:bottom w:val="single" w:sz="8" w:space="0" w:color="9CC6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1D2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EAEAE" w:themeColor="accent6"/>
        <w:left w:val="single" w:sz="8" w:space="0" w:color="AEAEAE" w:themeColor="accent6"/>
        <w:bottom w:val="single" w:sz="8" w:space="0" w:color="AEAEAE" w:themeColor="accent6"/>
        <w:right w:val="single" w:sz="8" w:space="0" w:color="AEAEAE" w:themeColor="accent6"/>
        <w:insideH w:val="single" w:sz="8" w:space="0" w:color="AEAEAE" w:themeColor="accent6"/>
        <w:insideV w:val="single" w:sz="8" w:space="0" w:color="AEAEA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EAE" w:themeColor="accent6"/>
          <w:left w:val="single" w:sz="8" w:space="0" w:color="AEAEAE" w:themeColor="accent6"/>
          <w:bottom w:val="single" w:sz="18" w:space="0" w:color="AEAEAE" w:themeColor="accent6"/>
          <w:right w:val="single" w:sz="8" w:space="0" w:color="AEAEAE" w:themeColor="accent6"/>
          <w:insideH w:val="nil"/>
          <w:insideV w:val="single" w:sz="8" w:space="0" w:color="AEAEA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EAE" w:themeColor="accent6"/>
          <w:left w:val="single" w:sz="8" w:space="0" w:color="AEAEAE" w:themeColor="accent6"/>
          <w:bottom w:val="single" w:sz="8" w:space="0" w:color="AEAEAE" w:themeColor="accent6"/>
          <w:right w:val="single" w:sz="8" w:space="0" w:color="AEAEAE" w:themeColor="accent6"/>
          <w:insideH w:val="nil"/>
          <w:insideV w:val="single" w:sz="8" w:space="0" w:color="AEAEA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EAE" w:themeColor="accent6"/>
          <w:left w:val="single" w:sz="8" w:space="0" w:color="AEAEAE" w:themeColor="accent6"/>
          <w:bottom w:val="single" w:sz="8" w:space="0" w:color="AEAEAE" w:themeColor="accent6"/>
          <w:right w:val="single" w:sz="8" w:space="0" w:color="AEAEAE" w:themeColor="accent6"/>
        </w:tcBorders>
      </w:tcPr>
    </w:tblStylePr>
    <w:tblStylePr w:type="band1Vert">
      <w:tblPr/>
      <w:tcPr>
        <w:tcBorders>
          <w:top w:val="single" w:sz="8" w:space="0" w:color="AEAEAE" w:themeColor="accent6"/>
          <w:left w:val="single" w:sz="8" w:space="0" w:color="AEAEAE" w:themeColor="accent6"/>
          <w:bottom w:val="single" w:sz="8" w:space="0" w:color="AEAEAE" w:themeColor="accent6"/>
          <w:right w:val="single" w:sz="8" w:space="0" w:color="AEAEAE" w:themeColor="accent6"/>
        </w:tcBorders>
        <w:shd w:val="clear" w:color="auto" w:fill="EAEAEA" w:themeFill="accent6" w:themeFillTint="3F"/>
      </w:tcPr>
    </w:tblStylePr>
    <w:tblStylePr w:type="band1Horz">
      <w:tblPr/>
      <w:tcPr>
        <w:tcBorders>
          <w:top w:val="single" w:sz="8" w:space="0" w:color="AEAEAE" w:themeColor="accent6"/>
          <w:left w:val="single" w:sz="8" w:space="0" w:color="AEAEAE" w:themeColor="accent6"/>
          <w:bottom w:val="single" w:sz="8" w:space="0" w:color="AEAEAE" w:themeColor="accent6"/>
          <w:right w:val="single" w:sz="8" w:space="0" w:color="AEAEAE" w:themeColor="accent6"/>
          <w:insideV w:val="single" w:sz="8" w:space="0" w:color="AEAEAE" w:themeColor="accent6"/>
        </w:tcBorders>
        <w:shd w:val="clear" w:color="auto" w:fill="EAEAEA" w:themeFill="accent6" w:themeFillTint="3F"/>
      </w:tcPr>
    </w:tblStylePr>
    <w:tblStylePr w:type="band2Horz">
      <w:tblPr/>
      <w:tcPr>
        <w:tcBorders>
          <w:top w:val="single" w:sz="8" w:space="0" w:color="AEAEAE" w:themeColor="accent6"/>
          <w:left w:val="single" w:sz="8" w:space="0" w:color="AEAEAE" w:themeColor="accent6"/>
          <w:bottom w:val="single" w:sz="8" w:space="0" w:color="AEAEAE" w:themeColor="accent6"/>
          <w:right w:val="single" w:sz="8" w:space="0" w:color="AEAEAE" w:themeColor="accent6"/>
          <w:insideV w:val="single" w:sz="8" w:space="0" w:color="AEAEAE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C6FB6" w:themeColor="accent5"/>
        <w:left w:val="single" w:sz="8" w:space="0" w:color="3C6FB6" w:themeColor="accent5"/>
        <w:bottom w:val="single" w:sz="8" w:space="0" w:color="3C6FB6" w:themeColor="accent5"/>
        <w:right w:val="single" w:sz="8" w:space="0" w:color="3C6FB6" w:themeColor="accent5"/>
        <w:insideH w:val="single" w:sz="8" w:space="0" w:color="3C6FB6" w:themeColor="accent5"/>
        <w:insideV w:val="single" w:sz="8" w:space="0" w:color="3C6F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6FB6" w:themeColor="accent5"/>
          <w:left w:val="single" w:sz="8" w:space="0" w:color="3C6FB6" w:themeColor="accent5"/>
          <w:bottom w:val="single" w:sz="18" w:space="0" w:color="3C6FB6" w:themeColor="accent5"/>
          <w:right w:val="single" w:sz="8" w:space="0" w:color="3C6FB6" w:themeColor="accent5"/>
          <w:insideH w:val="nil"/>
          <w:insideV w:val="single" w:sz="8" w:space="0" w:color="3C6F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6FB6" w:themeColor="accent5"/>
          <w:left w:val="single" w:sz="8" w:space="0" w:color="3C6FB6" w:themeColor="accent5"/>
          <w:bottom w:val="single" w:sz="8" w:space="0" w:color="3C6FB6" w:themeColor="accent5"/>
          <w:right w:val="single" w:sz="8" w:space="0" w:color="3C6FB6" w:themeColor="accent5"/>
          <w:insideH w:val="nil"/>
          <w:insideV w:val="single" w:sz="8" w:space="0" w:color="3C6F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6FB6" w:themeColor="accent5"/>
          <w:left w:val="single" w:sz="8" w:space="0" w:color="3C6FB6" w:themeColor="accent5"/>
          <w:bottom w:val="single" w:sz="8" w:space="0" w:color="3C6FB6" w:themeColor="accent5"/>
          <w:right w:val="single" w:sz="8" w:space="0" w:color="3C6FB6" w:themeColor="accent5"/>
        </w:tcBorders>
      </w:tcPr>
    </w:tblStylePr>
    <w:tblStylePr w:type="band1Vert">
      <w:tblPr/>
      <w:tcPr>
        <w:tcBorders>
          <w:top w:val="single" w:sz="8" w:space="0" w:color="3C6FB6" w:themeColor="accent5"/>
          <w:left w:val="single" w:sz="8" w:space="0" w:color="3C6FB6" w:themeColor="accent5"/>
          <w:bottom w:val="single" w:sz="8" w:space="0" w:color="3C6FB6" w:themeColor="accent5"/>
          <w:right w:val="single" w:sz="8" w:space="0" w:color="3C6FB6" w:themeColor="accent5"/>
        </w:tcBorders>
        <w:shd w:val="clear" w:color="auto" w:fill="CDDAEE" w:themeFill="accent5" w:themeFillTint="3F"/>
      </w:tcPr>
    </w:tblStylePr>
    <w:tblStylePr w:type="band1Horz">
      <w:tblPr/>
      <w:tcPr>
        <w:tcBorders>
          <w:top w:val="single" w:sz="8" w:space="0" w:color="3C6FB6" w:themeColor="accent5"/>
          <w:left w:val="single" w:sz="8" w:space="0" w:color="3C6FB6" w:themeColor="accent5"/>
          <w:bottom w:val="single" w:sz="8" w:space="0" w:color="3C6FB6" w:themeColor="accent5"/>
          <w:right w:val="single" w:sz="8" w:space="0" w:color="3C6FB6" w:themeColor="accent5"/>
          <w:insideV w:val="single" w:sz="8" w:space="0" w:color="3C6FB6" w:themeColor="accent5"/>
        </w:tcBorders>
        <w:shd w:val="clear" w:color="auto" w:fill="CDDAEE" w:themeFill="accent5" w:themeFillTint="3F"/>
      </w:tcPr>
    </w:tblStylePr>
    <w:tblStylePr w:type="band2Horz">
      <w:tblPr/>
      <w:tcPr>
        <w:tcBorders>
          <w:top w:val="single" w:sz="8" w:space="0" w:color="3C6FB6" w:themeColor="accent5"/>
          <w:left w:val="single" w:sz="8" w:space="0" w:color="3C6FB6" w:themeColor="accent5"/>
          <w:bottom w:val="single" w:sz="8" w:space="0" w:color="3C6FB6" w:themeColor="accent5"/>
          <w:right w:val="single" w:sz="8" w:space="0" w:color="3C6FB6" w:themeColor="accent5"/>
          <w:insideV w:val="single" w:sz="8" w:space="0" w:color="3C6FB6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4A05F" w:themeColor="accent4"/>
        <w:left w:val="single" w:sz="8" w:space="0" w:color="54A05F" w:themeColor="accent4"/>
        <w:bottom w:val="single" w:sz="8" w:space="0" w:color="54A05F" w:themeColor="accent4"/>
        <w:right w:val="single" w:sz="8" w:space="0" w:color="54A05F" w:themeColor="accent4"/>
        <w:insideH w:val="single" w:sz="8" w:space="0" w:color="54A05F" w:themeColor="accent4"/>
        <w:insideV w:val="single" w:sz="8" w:space="0" w:color="54A0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5F" w:themeColor="accent4"/>
          <w:left w:val="single" w:sz="8" w:space="0" w:color="54A05F" w:themeColor="accent4"/>
          <w:bottom w:val="single" w:sz="18" w:space="0" w:color="54A05F" w:themeColor="accent4"/>
          <w:right w:val="single" w:sz="8" w:space="0" w:color="54A05F" w:themeColor="accent4"/>
          <w:insideH w:val="nil"/>
          <w:insideV w:val="single" w:sz="8" w:space="0" w:color="54A0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5F" w:themeColor="accent4"/>
          <w:left w:val="single" w:sz="8" w:space="0" w:color="54A05F" w:themeColor="accent4"/>
          <w:bottom w:val="single" w:sz="8" w:space="0" w:color="54A05F" w:themeColor="accent4"/>
          <w:right w:val="single" w:sz="8" w:space="0" w:color="54A05F" w:themeColor="accent4"/>
          <w:insideH w:val="nil"/>
          <w:insideV w:val="single" w:sz="8" w:space="0" w:color="54A0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5F" w:themeColor="accent4"/>
          <w:left w:val="single" w:sz="8" w:space="0" w:color="54A05F" w:themeColor="accent4"/>
          <w:bottom w:val="single" w:sz="8" w:space="0" w:color="54A05F" w:themeColor="accent4"/>
          <w:right w:val="single" w:sz="8" w:space="0" w:color="54A05F" w:themeColor="accent4"/>
        </w:tcBorders>
      </w:tcPr>
    </w:tblStylePr>
    <w:tblStylePr w:type="band1Vert">
      <w:tblPr/>
      <w:tcPr>
        <w:tcBorders>
          <w:top w:val="single" w:sz="8" w:space="0" w:color="54A05F" w:themeColor="accent4"/>
          <w:left w:val="single" w:sz="8" w:space="0" w:color="54A05F" w:themeColor="accent4"/>
          <w:bottom w:val="single" w:sz="8" w:space="0" w:color="54A05F" w:themeColor="accent4"/>
          <w:right w:val="single" w:sz="8" w:space="0" w:color="54A05F" w:themeColor="accent4"/>
        </w:tcBorders>
        <w:shd w:val="clear" w:color="auto" w:fill="D3E8D6" w:themeFill="accent4" w:themeFillTint="3F"/>
      </w:tcPr>
    </w:tblStylePr>
    <w:tblStylePr w:type="band1Horz">
      <w:tblPr/>
      <w:tcPr>
        <w:tcBorders>
          <w:top w:val="single" w:sz="8" w:space="0" w:color="54A05F" w:themeColor="accent4"/>
          <w:left w:val="single" w:sz="8" w:space="0" w:color="54A05F" w:themeColor="accent4"/>
          <w:bottom w:val="single" w:sz="8" w:space="0" w:color="54A05F" w:themeColor="accent4"/>
          <w:right w:val="single" w:sz="8" w:space="0" w:color="54A05F" w:themeColor="accent4"/>
          <w:insideV w:val="single" w:sz="8" w:space="0" w:color="54A05F" w:themeColor="accent4"/>
        </w:tcBorders>
        <w:shd w:val="clear" w:color="auto" w:fill="D3E8D6" w:themeFill="accent4" w:themeFillTint="3F"/>
      </w:tcPr>
    </w:tblStylePr>
    <w:tblStylePr w:type="band2Horz">
      <w:tblPr/>
      <w:tcPr>
        <w:tcBorders>
          <w:top w:val="single" w:sz="8" w:space="0" w:color="54A05F" w:themeColor="accent4"/>
          <w:left w:val="single" w:sz="8" w:space="0" w:color="54A05F" w:themeColor="accent4"/>
          <w:bottom w:val="single" w:sz="8" w:space="0" w:color="54A05F" w:themeColor="accent4"/>
          <w:right w:val="single" w:sz="8" w:space="0" w:color="54A05F" w:themeColor="accent4"/>
          <w:insideV w:val="single" w:sz="8" w:space="0" w:color="54A05F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E5198" w:themeColor="accent3"/>
        <w:left w:val="single" w:sz="8" w:space="0" w:color="DE5198" w:themeColor="accent3"/>
        <w:bottom w:val="single" w:sz="8" w:space="0" w:color="DE5198" w:themeColor="accent3"/>
        <w:right w:val="single" w:sz="8" w:space="0" w:color="DE5198" w:themeColor="accent3"/>
        <w:insideH w:val="single" w:sz="8" w:space="0" w:color="DE5198" w:themeColor="accent3"/>
        <w:insideV w:val="single" w:sz="8" w:space="0" w:color="DE51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198" w:themeColor="accent3"/>
          <w:left w:val="single" w:sz="8" w:space="0" w:color="DE5198" w:themeColor="accent3"/>
          <w:bottom w:val="single" w:sz="18" w:space="0" w:color="DE5198" w:themeColor="accent3"/>
          <w:right w:val="single" w:sz="8" w:space="0" w:color="DE5198" w:themeColor="accent3"/>
          <w:insideH w:val="nil"/>
          <w:insideV w:val="single" w:sz="8" w:space="0" w:color="DE51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198" w:themeColor="accent3"/>
          <w:left w:val="single" w:sz="8" w:space="0" w:color="DE5198" w:themeColor="accent3"/>
          <w:bottom w:val="single" w:sz="8" w:space="0" w:color="DE5198" w:themeColor="accent3"/>
          <w:right w:val="single" w:sz="8" w:space="0" w:color="DE5198" w:themeColor="accent3"/>
          <w:insideH w:val="nil"/>
          <w:insideV w:val="single" w:sz="8" w:space="0" w:color="DE51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198" w:themeColor="accent3"/>
          <w:left w:val="single" w:sz="8" w:space="0" w:color="DE5198" w:themeColor="accent3"/>
          <w:bottom w:val="single" w:sz="8" w:space="0" w:color="DE5198" w:themeColor="accent3"/>
          <w:right w:val="single" w:sz="8" w:space="0" w:color="DE5198" w:themeColor="accent3"/>
        </w:tcBorders>
      </w:tcPr>
    </w:tblStylePr>
    <w:tblStylePr w:type="band1Vert">
      <w:tblPr/>
      <w:tcPr>
        <w:tcBorders>
          <w:top w:val="single" w:sz="8" w:space="0" w:color="DE5198" w:themeColor="accent3"/>
          <w:left w:val="single" w:sz="8" w:space="0" w:color="DE5198" w:themeColor="accent3"/>
          <w:bottom w:val="single" w:sz="8" w:space="0" w:color="DE5198" w:themeColor="accent3"/>
          <w:right w:val="single" w:sz="8" w:space="0" w:color="DE5198" w:themeColor="accent3"/>
        </w:tcBorders>
        <w:shd w:val="clear" w:color="auto" w:fill="F6D3E5" w:themeFill="accent3" w:themeFillTint="3F"/>
      </w:tcPr>
    </w:tblStylePr>
    <w:tblStylePr w:type="band1Horz">
      <w:tblPr/>
      <w:tcPr>
        <w:tcBorders>
          <w:top w:val="single" w:sz="8" w:space="0" w:color="DE5198" w:themeColor="accent3"/>
          <w:left w:val="single" w:sz="8" w:space="0" w:color="DE5198" w:themeColor="accent3"/>
          <w:bottom w:val="single" w:sz="8" w:space="0" w:color="DE5198" w:themeColor="accent3"/>
          <w:right w:val="single" w:sz="8" w:space="0" w:color="DE5198" w:themeColor="accent3"/>
          <w:insideV w:val="single" w:sz="8" w:space="0" w:color="DE5198" w:themeColor="accent3"/>
        </w:tcBorders>
        <w:shd w:val="clear" w:color="auto" w:fill="F6D3E5" w:themeFill="accent3" w:themeFillTint="3F"/>
      </w:tcPr>
    </w:tblStylePr>
    <w:tblStylePr w:type="band2Horz">
      <w:tblPr/>
      <w:tcPr>
        <w:tcBorders>
          <w:top w:val="single" w:sz="8" w:space="0" w:color="DE5198" w:themeColor="accent3"/>
          <w:left w:val="single" w:sz="8" w:space="0" w:color="DE5198" w:themeColor="accent3"/>
          <w:bottom w:val="single" w:sz="8" w:space="0" w:color="DE5198" w:themeColor="accent3"/>
          <w:right w:val="single" w:sz="8" w:space="0" w:color="DE5198" w:themeColor="accent3"/>
          <w:insideV w:val="single" w:sz="8" w:space="0" w:color="DE5198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CC64D" w:themeColor="accent2"/>
        <w:left w:val="single" w:sz="8" w:space="0" w:color="9CC64D" w:themeColor="accent2"/>
        <w:bottom w:val="single" w:sz="8" w:space="0" w:color="9CC64D" w:themeColor="accent2"/>
        <w:right w:val="single" w:sz="8" w:space="0" w:color="9CC64D" w:themeColor="accent2"/>
        <w:insideH w:val="single" w:sz="8" w:space="0" w:color="9CC64D" w:themeColor="accent2"/>
        <w:insideV w:val="single" w:sz="8" w:space="0" w:color="9CC6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C64D" w:themeColor="accent2"/>
          <w:left w:val="single" w:sz="8" w:space="0" w:color="9CC64D" w:themeColor="accent2"/>
          <w:bottom w:val="single" w:sz="18" w:space="0" w:color="9CC64D" w:themeColor="accent2"/>
          <w:right w:val="single" w:sz="8" w:space="0" w:color="9CC64D" w:themeColor="accent2"/>
          <w:insideH w:val="nil"/>
          <w:insideV w:val="single" w:sz="8" w:space="0" w:color="9CC6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C64D" w:themeColor="accent2"/>
          <w:left w:val="single" w:sz="8" w:space="0" w:color="9CC64D" w:themeColor="accent2"/>
          <w:bottom w:val="single" w:sz="8" w:space="0" w:color="9CC64D" w:themeColor="accent2"/>
          <w:right w:val="single" w:sz="8" w:space="0" w:color="9CC64D" w:themeColor="accent2"/>
          <w:insideH w:val="nil"/>
          <w:insideV w:val="single" w:sz="8" w:space="0" w:color="9CC6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C64D" w:themeColor="accent2"/>
          <w:left w:val="single" w:sz="8" w:space="0" w:color="9CC64D" w:themeColor="accent2"/>
          <w:bottom w:val="single" w:sz="8" w:space="0" w:color="9CC64D" w:themeColor="accent2"/>
          <w:right w:val="single" w:sz="8" w:space="0" w:color="9CC64D" w:themeColor="accent2"/>
        </w:tcBorders>
      </w:tcPr>
    </w:tblStylePr>
    <w:tblStylePr w:type="band1Vert">
      <w:tblPr/>
      <w:tcPr>
        <w:tcBorders>
          <w:top w:val="single" w:sz="8" w:space="0" w:color="9CC64D" w:themeColor="accent2"/>
          <w:left w:val="single" w:sz="8" w:space="0" w:color="9CC64D" w:themeColor="accent2"/>
          <w:bottom w:val="single" w:sz="8" w:space="0" w:color="9CC64D" w:themeColor="accent2"/>
          <w:right w:val="single" w:sz="8" w:space="0" w:color="9CC64D" w:themeColor="accent2"/>
        </w:tcBorders>
        <w:shd w:val="clear" w:color="auto" w:fill="E6F1D2" w:themeFill="accent2" w:themeFillTint="3F"/>
      </w:tcPr>
    </w:tblStylePr>
    <w:tblStylePr w:type="band1Horz">
      <w:tblPr/>
      <w:tcPr>
        <w:tcBorders>
          <w:top w:val="single" w:sz="8" w:space="0" w:color="9CC64D" w:themeColor="accent2"/>
          <w:left w:val="single" w:sz="8" w:space="0" w:color="9CC64D" w:themeColor="accent2"/>
          <w:bottom w:val="single" w:sz="8" w:space="0" w:color="9CC64D" w:themeColor="accent2"/>
          <w:right w:val="single" w:sz="8" w:space="0" w:color="9CC64D" w:themeColor="accent2"/>
          <w:insideV w:val="single" w:sz="8" w:space="0" w:color="9CC64D" w:themeColor="accent2"/>
        </w:tcBorders>
        <w:shd w:val="clear" w:color="auto" w:fill="E6F1D2" w:themeFill="accent2" w:themeFillTint="3F"/>
      </w:tcPr>
    </w:tblStylePr>
    <w:tblStylePr w:type="band2Horz">
      <w:tblPr/>
      <w:tcPr>
        <w:tcBorders>
          <w:top w:val="single" w:sz="8" w:space="0" w:color="9CC64D" w:themeColor="accent2"/>
          <w:left w:val="single" w:sz="8" w:space="0" w:color="9CC64D" w:themeColor="accent2"/>
          <w:bottom w:val="single" w:sz="8" w:space="0" w:color="9CC64D" w:themeColor="accent2"/>
          <w:right w:val="single" w:sz="8" w:space="0" w:color="9CC64D" w:themeColor="accent2"/>
          <w:insideV w:val="single" w:sz="8" w:space="0" w:color="9CC64D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891" w:themeFill="accent5" w:themeFillShade="CC"/>
      </w:tcPr>
    </w:tblStylePr>
    <w:tblStylePr w:type="lastRow">
      <w:rPr>
        <w:b/>
        <w:bCs/>
        <w:color w:val="30589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6" w:themeFillTint="3F"/>
      </w:tcPr>
    </w:tblStylePr>
    <w:tblStylePr w:type="band1Horz">
      <w:tblPr/>
      <w:tcPr>
        <w:shd w:val="clear" w:color="auto" w:fill="EEEEEE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8B8B" w:themeFill="accent6" w:themeFillShade="CC"/>
      </w:tcPr>
    </w:tblStylePr>
    <w:tblStylePr w:type="lastRow">
      <w:rPr>
        <w:b/>
        <w:bCs/>
        <w:color w:val="8B8B8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EE" w:themeFill="accent5" w:themeFillTint="3F"/>
      </w:tcPr>
    </w:tblStylePr>
    <w:tblStylePr w:type="band1Horz">
      <w:tblPr/>
      <w:tcPr>
        <w:shd w:val="clear" w:color="auto" w:fill="D6E1F1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2679" w:themeFill="accent3" w:themeFillShade="CC"/>
      </w:tcPr>
    </w:tblStylePr>
    <w:tblStylePr w:type="lastRow">
      <w:rPr>
        <w:b/>
        <w:bCs/>
        <w:color w:val="CB26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D6" w:themeFill="accent4" w:themeFillTint="3F"/>
      </w:tcPr>
    </w:tblStylePr>
    <w:tblStylePr w:type="band1Horz">
      <w:tblPr/>
      <w:tcPr>
        <w:shd w:val="clear" w:color="auto" w:fill="DCECD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4B" w:themeFill="accent4" w:themeFillShade="CC"/>
      </w:tcPr>
    </w:tblStylePr>
    <w:tblStylePr w:type="lastRow">
      <w:rPr>
        <w:b/>
        <w:bCs/>
        <w:color w:val="437F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E5" w:themeFill="accent3" w:themeFillTint="3F"/>
      </w:tcPr>
    </w:tblStylePr>
    <w:tblStylePr w:type="band1Horz">
      <w:tblPr/>
      <w:tcPr>
        <w:shd w:val="clear" w:color="auto" w:fill="F8DBEA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A635" w:themeFill="accent2" w:themeFillShade="CC"/>
      </w:tcPr>
    </w:tblStylePr>
    <w:tblStylePr w:type="lastRow">
      <w:rPr>
        <w:b/>
        <w:bCs/>
        <w:color w:val="7FA6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1D2" w:themeFill="accent2" w:themeFillTint="3F"/>
      </w:tcPr>
    </w:tblStylePr>
    <w:tblStylePr w:type="band1Horz">
      <w:tblPr/>
      <w:tcPr>
        <w:shd w:val="clear" w:color="auto" w:fill="EBF3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A635" w:themeFill="accent2" w:themeFillShade="CC"/>
      </w:tcPr>
    </w:tblStylePr>
    <w:tblStylePr w:type="lastRow">
      <w:rPr>
        <w:b/>
        <w:bCs/>
        <w:color w:val="7FA6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4E8" w:themeFill="accent1" w:themeFillTint="3F"/>
      </w:tcPr>
    </w:tblStylePr>
    <w:tblStylePr w:type="band1Horz">
      <w:tblPr/>
      <w:tcPr>
        <w:shd w:val="clear" w:color="auto" w:fill="E5DCE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6FB6" w:themeColor="accent5"/>
        <w:left w:val="single" w:sz="4" w:space="0" w:color="AEAEAE" w:themeColor="accent6"/>
        <w:bottom w:val="single" w:sz="4" w:space="0" w:color="AEAEAE" w:themeColor="accent6"/>
        <w:right w:val="single" w:sz="4" w:space="0" w:color="AEAEA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6F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686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6868" w:themeColor="accent6" w:themeShade="99"/>
          <w:insideV w:val="nil"/>
        </w:tcBorders>
        <w:shd w:val="clear" w:color="auto" w:fill="68686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6868" w:themeFill="accent6" w:themeFillShade="99"/>
      </w:tcPr>
    </w:tblStylePr>
    <w:tblStylePr w:type="band1Vert">
      <w:tblPr/>
      <w:tcPr>
        <w:shd w:val="clear" w:color="auto" w:fill="DEDEDE" w:themeFill="accent6" w:themeFillTint="66"/>
      </w:tcPr>
    </w:tblStylePr>
    <w:tblStylePr w:type="band1Horz">
      <w:tblPr/>
      <w:tcPr>
        <w:shd w:val="clear" w:color="auto" w:fill="D6D6D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EAE" w:themeColor="accent6"/>
        <w:left w:val="single" w:sz="4" w:space="0" w:color="3C6FB6" w:themeColor="accent5"/>
        <w:bottom w:val="single" w:sz="4" w:space="0" w:color="3C6FB6" w:themeColor="accent5"/>
        <w:right w:val="single" w:sz="4" w:space="0" w:color="3C6F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EA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26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26D" w:themeColor="accent5" w:themeShade="99"/>
          <w:insideV w:val="nil"/>
        </w:tcBorders>
        <w:shd w:val="clear" w:color="auto" w:fill="24426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26D" w:themeFill="accent5" w:themeFillShade="99"/>
      </w:tcPr>
    </w:tblStylePr>
    <w:tblStylePr w:type="band1Vert">
      <w:tblPr/>
      <w:tcPr>
        <w:shd w:val="clear" w:color="auto" w:fill="AEC4E4" w:themeFill="accent5" w:themeFillTint="66"/>
      </w:tcPr>
    </w:tblStylePr>
    <w:tblStylePr w:type="band1Horz">
      <w:tblPr/>
      <w:tcPr>
        <w:shd w:val="clear" w:color="auto" w:fill="9AB6D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198" w:themeColor="accent3"/>
        <w:left w:val="single" w:sz="4" w:space="0" w:color="54A05F" w:themeColor="accent4"/>
        <w:bottom w:val="single" w:sz="4" w:space="0" w:color="54A05F" w:themeColor="accent4"/>
        <w:right w:val="single" w:sz="4" w:space="0" w:color="54A0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1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38" w:themeColor="accent4" w:themeShade="99"/>
          <w:insideV w:val="nil"/>
        </w:tcBorders>
        <w:shd w:val="clear" w:color="auto" w:fill="325F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38" w:themeFill="accent4" w:themeFillShade="99"/>
      </w:tcPr>
    </w:tblStylePr>
    <w:tblStylePr w:type="band1Vert">
      <w:tblPr/>
      <w:tcPr>
        <w:shd w:val="clear" w:color="auto" w:fill="B9DABD" w:themeFill="accent4" w:themeFillTint="66"/>
      </w:tcPr>
    </w:tblStylePr>
    <w:tblStylePr w:type="band1Horz">
      <w:tblPr/>
      <w:tcPr>
        <w:shd w:val="clear" w:color="auto" w:fill="A8D1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A05F" w:themeColor="accent4"/>
        <w:left w:val="single" w:sz="4" w:space="0" w:color="DE5198" w:themeColor="accent3"/>
        <w:bottom w:val="single" w:sz="4" w:space="0" w:color="DE5198" w:themeColor="accent3"/>
        <w:right w:val="single" w:sz="4" w:space="0" w:color="DE51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D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D5B" w:themeColor="accent3" w:themeShade="99"/>
          <w:insideV w:val="nil"/>
        </w:tcBorders>
        <w:shd w:val="clear" w:color="auto" w:fill="981D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D5B" w:themeFill="accent3" w:themeFillShade="99"/>
      </w:tcPr>
    </w:tblStylePr>
    <w:tblStylePr w:type="band1Vert">
      <w:tblPr/>
      <w:tcPr>
        <w:shd w:val="clear" w:color="auto" w:fill="F1B9D5" w:themeFill="accent3" w:themeFillTint="66"/>
      </w:tcPr>
    </w:tblStylePr>
    <w:tblStylePr w:type="band1Horz">
      <w:tblPr/>
      <w:tcPr>
        <w:shd w:val="clear" w:color="auto" w:fill="EEA8C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C64D" w:themeColor="accent2"/>
        <w:left w:val="single" w:sz="4" w:space="0" w:color="9CC64D" w:themeColor="accent2"/>
        <w:bottom w:val="single" w:sz="4" w:space="0" w:color="9CC64D" w:themeColor="accent2"/>
        <w:right w:val="single" w:sz="4" w:space="0" w:color="9CC6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C6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7C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7C28" w:themeColor="accent2" w:themeShade="99"/>
          <w:insideV w:val="nil"/>
        </w:tcBorders>
        <w:shd w:val="clear" w:color="auto" w:fill="5F7C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C28" w:themeFill="accent2" w:themeFillShade="99"/>
      </w:tcPr>
    </w:tblStylePr>
    <w:tblStylePr w:type="band1Vert">
      <w:tblPr/>
      <w:tcPr>
        <w:shd w:val="clear" w:color="auto" w:fill="D7E8B7" w:themeFill="accent2" w:themeFillTint="66"/>
      </w:tcPr>
    </w:tblStylePr>
    <w:tblStylePr w:type="band1Horz">
      <w:tblPr/>
      <w:tcPr>
        <w:shd w:val="clear" w:color="auto" w:fill="CDE2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C64D" w:themeColor="accent2"/>
        <w:left w:val="single" w:sz="4" w:space="0" w:color="8057A0" w:themeColor="accent1"/>
        <w:bottom w:val="single" w:sz="4" w:space="0" w:color="8057A0" w:themeColor="accent1"/>
        <w:right w:val="single" w:sz="4" w:space="0" w:color="8057A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C6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4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45F" w:themeColor="accent1" w:themeShade="99"/>
          <w:insideV w:val="nil"/>
        </w:tcBorders>
        <w:shd w:val="clear" w:color="auto" w:fill="4C34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45F" w:themeFill="accent1" w:themeFillShade="99"/>
      </w:tcPr>
    </w:tblStylePr>
    <w:tblStylePr w:type="band1Vert">
      <w:tblPr/>
      <w:tcPr>
        <w:shd w:val="clear" w:color="auto" w:fill="CCBADA" w:themeFill="accent1" w:themeFillTint="66"/>
      </w:tcPr>
    </w:tblStylePr>
    <w:tblStylePr w:type="band1Horz">
      <w:tblPr/>
      <w:tcPr>
        <w:shd w:val="clear" w:color="auto" w:fill="BFAA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6" w:themeFillTint="33"/>
    </w:tcPr>
    <w:tblStylePr w:type="firstRow">
      <w:rPr>
        <w:b/>
        <w:bCs/>
      </w:rPr>
      <w:tblPr/>
      <w:tcPr>
        <w:shd w:val="clear" w:color="auto" w:fill="DEDED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ED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2828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28282" w:themeFill="accent6" w:themeFillShade="BF"/>
      </w:tcPr>
    </w:tblStylePr>
    <w:tblStylePr w:type="band1Vert">
      <w:tblPr/>
      <w:tcPr>
        <w:shd w:val="clear" w:color="auto" w:fill="D6D6D6" w:themeFill="accent6" w:themeFillTint="7F"/>
      </w:tcPr>
    </w:tblStylePr>
    <w:tblStylePr w:type="band1Horz">
      <w:tblPr/>
      <w:tcPr>
        <w:shd w:val="clear" w:color="auto" w:fill="D6D6D6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1F1" w:themeFill="accent5" w:themeFillTint="33"/>
    </w:tcPr>
    <w:tblStylePr w:type="firstRow">
      <w:rPr>
        <w:b/>
        <w:bCs/>
      </w:rPr>
      <w:tblPr/>
      <w:tcPr>
        <w:shd w:val="clear" w:color="auto" w:fill="AEC4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C4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28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288" w:themeFill="accent5" w:themeFillShade="BF"/>
      </w:tcPr>
    </w:tblStylePr>
    <w:tblStylePr w:type="band1Vert">
      <w:tblPr/>
      <w:tcPr>
        <w:shd w:val="clear" w:color="auto" w:fill="9AB6DE" w:themeFill="accent5" w:themeFillTint="7F"/>
      </w:tcPr>
    </w:tblStylePr>
    <w:tblStylePr w:type="band1Horz">
      <w:tblPr/>
      <w:tcPr>
        <w:shd w:val="clear" w:color="auto" w:fill="9AB6D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CDE" w:themeFill="accent4" w:themeFillTint="33"/>
    </w:tcPr>
    <w:tblStylePr w:type="firstRow">
      <w:rPr>
        <w:b/>
        <w:bCs/>
      </w:rPr>
      <w:tblPr/>
      <w:tcPr>
        <w:shd w:val="clear" w:color="auto" w:fill="B9DA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DA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F774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F7747" w:themeFill="accent4" w:themeFillShade="BF"/>
      </w:tcPr>
    </w:tblStylePr>
    <w:tblStylePr w:type="band1Vert">
      <w:tblPr/>
      <w:tcPr>
        <w:shd w:val="clear" w:color="auto" w:fill="A8D1AD" w:themeFill="accent4" w:themeFillTint="7F"/>
      </w:tcPr>
    </w:tblStylePr>
    <w:tblStylePr w:type="band1Horz">
      <w:tblPr/>
      <w:tcPr>
        <w:shd w:val="clear" w:color="auto" w:fill="A8D1AD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EA" w:themeFill="accent3" w:themeFillTint="33"/>
    </w:tcPr>
    <w:tblStylePr w:type="firstRow">
      <w:rPr>
        <w:b/>
        <w:bCs/>
      </w:rPr>
      <w:tblPr/>
      <w:tcPr>
        <w:shd w:val="clear" w:color="auto" w:fill="F1B9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9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E24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E2471" w:themeFill="accent3" w:themeFillShade="BF"/>
      </w:tcPr>
    </w:tblStylePr>
    <w:tblStylePr w:type="band1Vert">
      <w:tblPr/>
      <w:tcPr>
        <w:shd w:val="clear" w:color="auto" w:fill="EEA8CB" w:themeFill="accent3" w:themeFillTint="7F"/>
      </w:tcPr>
    </w:tblStylePr>
    <w:tblStylePr w:type="band1Horz">
      <w:tblPr/>
      <w:tcPr>
        <w:shd w:val="clear" w:color="auto" w:fill="EEA8C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3DB" w:themeFill="accent2" w:themeFillTint="33"/>
    </w:tcPr>
    <w:tblStylePr w:type="firstRow">
      <w:rPr>
        <w:b/>
        <w:bCs/>
      </w:rPr>
      <w:tblPr/>
      <w:tcPr>
        <w:shd w:val="clear" w:color="auto" w:fill="D7E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9B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9B32" w:themeFill="accent2" w:themeFillShade="BF"/>
      </w:tcPr>
    </w:tblStylePr>
    <w:tblStylePr w:type="band1Vert">
      <w:tblPr/>
      <w:tcPr>
        <w:shd w:val="clear" w:color="auto" w:fill="CDE2A6" w:themeFill="accent2" w:themeFillTint="7F"/>
      </w:tcPr>
    </w:tblStylePr>
    <w:tblStylePr w:type="band1Horz">
      <w:tblPr/>
      <w:tcPr>
        <w:shd w:val="clear" w:color="auto" w:fill="CDE2A6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CEC" w:themeFill="accent1" w:themeFillTint="33"/>
    </w:tcPr>
    <w:tblStylePr w:type="firstRow">
      <w:rPr>
        <w:b/>
        <w:bCs/>
      </w:rPr>
      <w:tblPr/>
      <w:tcPr>
        <w:shd w:val="clear" w:color="auto" w:fill="CCBA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BA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41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4177" w:themeFill="accent1" w:themeFillShade="BF"/>
      </w:tcPr>
    </w:tblStylePr>
    <w:tblStylePr w:type="band1Vert">
      <w:tblPr/>
      <w:tcPr>
        <w:shd w:val="clear" w:color="auto" w:fill="BFAAD1" w:themeFill="accent1" w:themeFillTint="7F"/>
      </w:tcPr>
    </w:tblStylePr>
    <w:tblStylePr w:type="band1Horz">
      <w:tblPr/>
      <w:tcPr>
        <w:shd w:val="clear" w:color="auto" w:fill="BFAAD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EAE" w:themeColor="accent6"/>
        <w:left w:val="single" w:sz="8" w:space="0" w:color="AEAEAE" w:themeColor="accent6"/>
        <w:bottom w:val="single" w:sz="8" w:space="0" w:color="AEAEAE" w:themeColor="accent6"/>
        <w:right w:val="single" w:sz="8" w:space="0" w:color="AEAEA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EA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EA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EA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EA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A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A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6FB6" w:themeColor="accent5"/>
        <w:left w:val="single" w:sz="8" w:space="0" w:color="3C6FB6" w:themeColor="accent5"/>
        <w:bottom w:val="single" w:sz="8" w:space="0" w:color="3C6FB6" w:themeColor="accent5"/>
        <w:right w:val="single" w:sz="8" w:space="0" w:color="3C6F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6F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6F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6F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6F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A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A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5F" w:themeColor="accent4"/>
        <w:left w:val="single" w:sz="8" w:space="0" w:color="54A05F" w:themeColor="accent4"/>
        <w:bottom w:val="single" w:sz="8" w:space="0" w:color="54A05F" w:themeColor="accent4"/>
        <w:right w:val="single" w:sz="8" w:space="0" w:color="54A0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A05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198" w:themeColor="accent3"/>
        <w:left w:val="single" w:sz="8" w:space="0" w:color="DE5198" w:themeColor="accent3"/>
        <w:bottom w:val="single" w:sz="8" w:space="0" w:color="DE5198" w:themeColor="accent3"/>
        <w:right w:val="single" w:sz="8" w:space="0" w:color="DE51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1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519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1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1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C64D" w:themeColor="accent2"/>
        <w:left w:val="single" w:sz="8" w:space="0" w:color="9CC64D" w:themeColor="accent2"/>
        <w:bottom w:val="single" w:sz="8" w:space="0" w:color="9CC64D" w:themeColor="accent2"/>
        <w:right w:val="single" w:sz="8" w:space="0" w:color="9CC6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C6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CC6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C6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C6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57A0" w:themeColor="accent1"/>
        <w:left w:val="single" w:sz="8" w:space="0" w:color="8057A0" w:themeColor="accent1"/>
        <w:bottom w:val="single" w:sz="8" w:space="0" w:color="8057A0" w:themeColor="accent1"/>
        <w:right w:val="single" w:sz="8" w:space="0" w:color="8057A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57A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57A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57A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57A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4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4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EAE" w:themeColor="accent6"/>
        <w:bottom w:val="single" w:sz="8" w:space="0" w:color="AEAEA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EAE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EAEAE" w:themeColor="accent6"/>
          <w:bottom w:val="single" w:sz="8" w:space="0" w:color="AEAE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EAE" w:themeColor="accent6"/>
          <w:bottom w:val="single" w:sz="8" w:space="0" w:color="AEAEAE" w:themeColor="accent6"/>
        </w:tcBorders>
      </w:tcPr>
    </w:tblStylePr>
    <w:tblStylePr w:type="band1Vert">
      <w:tblPr/>
      <w:tcPr>
        <w:shd w:val="clear" w:color="auto" w:fill="EAEAEA" w:themeFill="accent6" w:themeFillTint="3F"/>
      </w:tcPr>
    </w:tblStylePr>
    <w:tblStylePr w:type="band1Horz">
      <w:tblPr/>
      <w:tcPr>
        <w:shd w:val="clear" w:color="auto" w:fill="EAEAEA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6FB6" w:themeColor="accent5"/>
        <w:bottom w:val="single" w:sz="8" w:space="0" w:color="3C6F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6FB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C6FB6" w:themeColor="accent5"/>
          <w:bottom w:val="single" w:sz="8" w:space="0" w:color="3C6F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6FB6" w:themeColor="accent5"/>
          <w:bottom w:val="single" w:sz="8" w:space="0" w:color="3C6FB6" w:themeColor="accent5"/>
        </w:tcBorders>
      </w:tcPr>
    </w:tblStylePr>
    <w:tblStylePr w:type="band1Vert">
      <w:tblPr/>
      <w:tcPr>
        <w:shd w:val="clear" w:color="auto" w:fill="CDDAEE" w:themeFill="accent5" w:themeFillTint="3F"/>
      </w:tcPr>
    </w:tblStylePr>
    <w:tblStylePr w:type="band1Horz">
      <w:tblPr/>
      <w:tcPr>
        <w:shd w:val="clear" w:color="auto" w:fill="CDDAEE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A05F" w:themeColor="accent4"/>
        <w:bottom w:val="single" w:sz="8" w:space="0" w:color="54A0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5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4A05F" w:themeColor="accent4"/>
          <w:bottom w:val="single" w:sz="8" w:space="0" w:color="54A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5F" w:themeColor="accent4"/>
          <w:bottom w:val="single" w:sz="8" w:space="0" w:color="54A05F" w:themeColor="accent4"/>
        </w:tcBorders>
      </w:tcPr>
    </w:tblStylePr>
    <w:tblStylePr w:type="band1Vert">
      <w:tblPr/>
      <w:tcPr>
        <w:shd w:val="clear" w:color="auto" w:fill="D3E8D6" w:themeFill="accent4" w:themeFillTint="3F"/>
      </w:tcPr>
    </w:tblStylePr>
    <w:tblStylePr w:type="band1Horz">
      <w:tblPr/>
      <w:tcPr>
        <w:shd w:val="clear" w:color="auto" w:fill="D3E8D6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198" w:themeColor="accent3"/>
        <w:bottom w:val="single" w:sz="8" w:space="0" w:color="DE51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198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E5198" w:themeColor="accent3"/>
          <w:bottom w:val="single" w:sz="8" w:space="0" w:color="DE51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198" w:themeColor="accent3"/>
          <w:bottom w:val="single" w:sz="8" w:space="0" w:color="DE5198" w:themeColor="accent3"/>
        </w:tcBorders>
      </w:tcPr>
    </w:tblStylePr>
    <w:tblStylePr w:type="band1Vert">
      <w:tblPr/>
      <w:tcPr>
        <w:shd w:val="clear" w:color="auto" w:fill="F6D3E5" w:themeFill="accent3" w:themeFillTint="3F"/>
      </w:tcPr>
    </w:tblStylePr>
    <w:tblStylePr w:type="band1Horz">
      <w:tblPr/>
      <w:tcPr>
        <w:shd w:val="clear" w:color="auto" w:fill="F6D3E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C64D" w:themeColor="accent2"/>
        <w:bottom w:val="single" w:sz="8" w:space="0" w:color="9CC6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C64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CC64D" w:themeColor="accent2"/>
          <w:bottom w:val="single" w:sz="8" w:space="0" w:color="9CC6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C64D" w:themeColor="accent2"/>
          <w:bottom w:val="single" w:sz="8" w:space="0" w:color="9CC64D" w:themeColor="accent2"/>
        </w:tcBorders>
      </w:tcPr>
    </w:tblStylePr>
    <w:tblStylePr w:type="band1Vert">
      <w:tblPr/>
      <w:tcPr>
        <w:shd w:val="clear" w:color="auto" w:fill="E6F1D2" w:themeFill="accent2" w:themeFillTint="3F"/>
      </w:tcPr>
    </w:tblStylePr>
    <w:tblStylePr w:type="band1Horz">
      <w:tblPr/>
      <w:tcPr>
        <w:shd w:val="clear" w:color="auto" w:fill="E6F1D2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EA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EA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EA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6F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6F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6F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1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1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1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C6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C6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C6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2C2C2" w:themeColor="accent6" w:themeTint="BF"/>
        <w:left w:val="single" w:sz="8" w:space="0" w:color="C2C2C2" w:themeColor="accent6" w:themeTint="BF"/>
        <w:bottom w:val="single" w:sz="8" w:space="0" w:color="C2C2C2" w:themeColor="accent6" w:themeTint="BF"/>
        <w:right w:val="single" w:sz="8" w:space="0" w:color="C2C2C2" w:themeColor="accent6" w:themeTint="BF"/>
        <w:insideH w:val="single" w:sz="8" w:space="0" w:color="C2C2C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2C2" w:themeColor="accent6" w:themeTint="BF"/>
          <w:left w:val="single" w:sz="8" w:space="0" w:color="C2C2C2" w:themeColor="accent6" w:themeTint="BF"/>
          <w:bottom w:val="single" w:sz="8" w:space="0" w:color="C2C2C2" w:themeColor="accent6" w:themeTint="BF"/>
          <w:right w:val="single" w:sz="8" w:space="0" w:color="C2C2C2" w:themeColor="accent6" w:themeTint="BF"/>
          <w:insideH w:val="nil"/>
          <w:insideV w:val="nil"/>
        </w:tcBorders>
        <w:shd w:val="clear" w:color="auto" w:fill="AEAEA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2C2" w:themeColor="accent6" w:themeTint="BF"/>
          <w:left w:val="single" w:sz="8" w:space="0" w:color="C2C2C2" w:themeColor="accent6" w:themeTint="BF"/>
          <w:bottom w:val="single" w:sz="8" w:space="0" w:color="C2C2C2" w:themeColor="accent6" w:themeTint="BF"/>
          <w:right w:val="single" w:sz="8" w:space="0" w:color="C2C2C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A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791CD" w:themeColor="accent5" w:themeTint="BF"/>
        <w:left w:val="single" w:sz="8" w:space="0" w:color="6791CD" w:themeColor="accent5" w:themeTint="BF"/>
        <w:bottom w:val="single" w:sz="8" w:space="0" w:color="6791CD" w:themeColor="accent5" w:themeTint="BF"/>
        <w:right w:val="single" w:sz="8" w:space="0" w:color="6791CD" w:themeColor="accent5" w:themeTint="BF"/>
        <w:insideH w:val="single" w:sz="8" w:space="0" w:color="6791C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91CD" w:themeColor="accent5" w:themeTint="BF"/>
          <w:left w:val="single" w:sz="8" w:space="0" w:color="6791CD" w:themeColor="accent5" w:themeTint="BF"/>
          <w:bottom w:val="single" w:sz="8" w:space="0" w:color="6791CD" w:themeColor="accent5" w:themeTint="BF"/>
          <w:right w:val="single" w:sz="8" w:space="0" w:color="6791CD" w:themeColor="accent5" w:themeTint="BF"/>
          <w:insideH w:val="nil"/>
          <w:insideV w:val="nil"/>
        </w:tcBorders>
        <w:shd w:val="clear" w:color="auto" w:fill="3C6F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91CD" w:themeColor="accent5" w:themeTint="BF"/>
          <w:left w:val="single" w:sz="8" w:space="0" w:color="6791CD" w:themeColor="accent5" w:themeTint="BF"/>
          <w:bottom w:val="single" w:sz="8" w:space="0" w:color="6791CD" w:themeColor="accent5" w:themeTint="BF"/>
          <w:right w:val="single" w:sz="8" w:space="0" w:color="6791C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A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A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CBA84" w:themeColor="accent4" w:themeTint="BF"/>
        <w:left w:val="single" w:sz="8" w:space="0" w:color="7CBA84" w:themeColor="accent4" w:themeTint="BF"/>
        <w:bottom w:val="single" w:sz="8" w:space="0" w:color="7CBA84" w:themeColor="accent4" w:themeTint="BF"/>
        <w:right w:val="single" w:sz="8" w:space="0" w:color="7CBA84" w:themeColor="accent4" w:themeTint="BF"/>
        <w:insideH w:val="single" w:sz="8" w:space="0" w:color="7CBA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BA84" w:themeColor="accent4" w:themeTint="BF"/>
          <w:left w:val="single" w:sz="8" w:space="0" w:color="7CBA84" w:themeColor="accent4" w:themeTint="BF"/>
          <w:bottom w:val="single" w:sz="8" w:space="0" w:color="7CBA84" w:themeColor="accent4" w:themeTint="BF"/>
          <w:right w:val="single" w:sz="8" w:space="0" w:color="7CBA84" w:themeColor="accent4" w:themeTint="BF"/>
          <w:insideH w:val="nil"/>
          <w:insideV w:val="nil"/>
        </w:tcBorders>
        <w:shd w:val="clear" w:color="auto" w:fill="54A0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BA84" w:themeColor="accent4" w:themeTint="BF"/>
          <w:left w:val="single" w:sz="8" w:space="0" w:color="7CBA84" w:themeColor="accent4" w:themeTint="BF"/>
          <w:bottom w:val="single" w:sz="8" w:space="0" w:color="7CBA84" w:themeColor="accent4" w:themeTint="BF"/>
          <w:right w:val="single" w:sz="8" w:space="0" w:color="7CBA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67CB1" w:themeColor="accent3" w:themeTint="BF"/>
        <w:left w:val="single" w:sz="8" w:space="0" w:color="E67CB1" w:themeColor="accent3" w:themeTint="BF"/>
        <w:bottom w:val="single" w:sz="8" w:space="0" w:color="E67CB1" w:themeColor="accent3" w:themeTint="BF"/>
        <w:right w:val="single" w:sz="8" w:space="0" w:color="E67CB1" w:themeColor="accent3" w:themeTint="BF"/>
        <w:insideH w:val="single" w:sz="8" w:space="0" w:color="E67CB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CB1" w:themeColor="accent3" w:themeTint="BF"/>
          <w:left w:val="single" w:sz="8" w:space="0" w:color="E67CB1" w:themeColor="accent3" w:themeTint="BF"/>
          <w:bottom w:val="single" w:sz="8" w:space="0" w:color="E67CB1" w:themeColor="accent3" w:themeTint="BF"/>
          <w:right w:val="single" w:sz="8" w:space="0" w:color="E67CB1" w:themeColor="accent3" w:themeTint="BF"/>
          <w:insideH w:val="nil"/>
          <w:insideV w:val="nil"/>
        </w:tcBorders>
        <w:shd w:val="clear" w:color="auto" w:fill="DE51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CB1" w:themeColor="accent3" w:themeTint="BF"/>
          <w:left w:val="single" w:sz="8" w:space="0" w:color="E67CB1" w:themeColor="accent3" w:themeTint="BF"/>
          <w:bottom w:val="single" w:sz="8" w:space="0" w:color="E67CB1" w:themeColor="accent3" w:themeTint="BF"/>
          <w:right w:val="single" w:sz="8" w:space="0" w:color="E67CB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4D479" w:themeColor="accent2" w:themeTint="BF"/>
        <w:left w:val="single" w:sz="8" w:space="0" w:color="B4D479" w:themeColor="accent2" w:themeTint="BF"/>
        <w:bottom w:val="single" w:sz="8" w:space="0" w:color="B4D479" w:themeColor="accent2" w:themeTint="BF"/>
        <w:right w:val="single" w:sz="8" w:space="0" w:color="B4D479" w:themeColor="accent2" w:themeTint="BF"/>
        <w:insideH w:val="single" w:sz="8" w:space="0" w:color="B4D4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D479" w:themeColor="accent2" w:themeTint="BF"/>
          <w:left w:val="single" w:sz="8" w:space="0" w:color="B4D479" w:themeColor="accent2" w:themeTint="BF"/>
          <w:bottom w:val="single" w:sz="8" w:space="0" w:color="B4D479" w:themeColor="accent2" w:themeTint="BF"/>
          <w:right w:val="single" w:sz="8" w:space="0" w:color="B4D479" w:themeColor="accent2" w:themeTint="BF"/>
          <w:insideH w:val="nil"/>
          <w:insideV w:val="nil"/>
        </w:tcBorders>
        <w:shd w:val="clear" w:color="auto" w:fill="9CC6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D479" w:themeColor="accent2" w:themeTint="BF"/>
          <w:left w:val="single" w:sz="8" w:space="0" w:color="B4D479" w:themeColor="accent2" w:themeTint="BF"/>
          <w:bottom w:val="single" w:sz="8" w:space="0" w:color="B4D479" w:themeColor="accent2" w:themeTint="BF"/>
          <w:right w:val="single" w:sz="8" w:space="0" w:color="B4D4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A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EA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EA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EA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EA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6D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6D6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A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6F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6F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6F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6F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B6D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B6D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1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1AD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1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1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1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1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8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8C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C6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C6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C6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C6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2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2A6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4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57A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57A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57A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57A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AA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AAD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EAE" w:themeColor="accent6"/>
        <w:left w:val="single" w:sz="8" w:space="0" w:color="AEAEAE" w:themeColor="accent6"/>
        <w:bottom w:val="single" w:sz="8" w:space="0" w:color="AEAEAE" w:themeColor="accent6"/>
        <w:right w:val="single" w:sz="8" w:space="0" w:color="AEAEAE" w:themeColor="accent6"/>
        <w:insideH w:val="single" w:sz="8" w:space="0" w:color="AEAEAE" w:themeColor="accent6"/>
        <w:insideV w:val="single" w:sz="8" w:space="0" w:color="AEAEAE" w:themeColor="accent6"/>
      </w:tblBorders>
    </w:tblPr>
    <w:tcPr>
      <w:shd w:val="clear" w:color="auto" w:fill="EAEA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6" w:themeFillTint="33"/>
      </w:tcPr>
    </w:tblStylePr>
    <w:tblStylePr w:type="band1Vert">
      <w:tblPr/>
      <w:tcPr>
        <w:shd w:val="clear" w:color="auto" w:fill="D6D6D6" w:themeFill="accent6" w:themeFillTint="7F"/>
      </w:tcPr>
    </w:tblStylePr>
    <w:tblStylePr w:type="band1Horz">
      <w:tblPr/>
      <w:tcPr>
        <w:tcBorders>
          <w:insideH w:val="single" w:sz="6" w:space="0" w:color="AEAEAE" w:themeColor="accent6"/>
          <w:insideV w:val="single" w:sz="6" w:space="0" w:color="AEAEAE" w:themeColor="accent6"/>
        </w:tcBorders>
        <w:shd w:val="clear" w:color="auto" w:fill="D6D6D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6FB6" w:themeColor="accent5"/>
        <w:left w:val="single" w:sz="8" w:space="0" w:color="3C6FB6" w:themeColor="accent5"/>
        <w:bottom w:val="single" w:sz="8" w:space="0" w:color="3C6FB6" w:themeColor="accent5"/>
        <w:right w:val="single" w:sz="8" w:space="0" w:color="3C6FB6" w:themeColor="accent5"/>
        <w:insideH w:val="single" w:sz="8" w:space="0" w:color="3C6FB6" w:themeColor="accent5"/>
        <w:insideV w:val="single" w:sz="8" w:space="0" w:color="3C6FB6" w:themeColor="accent5"/>
      </w:tblBorders>
    </w:tblPr>
    <w:tcPr>
      <w:shd w:val="clear" w:color="auto" w:fill="CDDA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1F1" w:themeFill="accent5" w:themeFillTint="33"/>
      </w:tcPr>
    </w:tblStylePr>
    <w:tblStylePr w:type="band1Vert">
      <w:tblPr/>
      <w:tcPr>
        <w:shd w:val="clear" w:color="auto" w:fill="9AB6DE" w:themeFill="accent5" w:themeFillTint="7F"/>
      </w:tcPr>
    </w:tblStylePr>
    <w:tblStylePr w:type="band1Horz">
      <w:tblPr/>
      <w:tcPr>
        <w:tcBorders>
          <w:insideH w:val="single" w:sz="6" w:space="0" w:color="3C6FB6" w:themeColor="accent5"/>
          <w:insideV w:val="single" w:sz="6" w:space="0" w:color="3C6FB6" w:themeColor="accent5"/>
        </w:tcBorders>
        <w:shd w:val="clear" w:color="auto" w:fill="9AB6D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A05F" w:themeColor="accent4"/>
        <w:left w:val="single" w:sz="8" w:space="0" w:color="54A05F" w:themeColor="accent4"/>
        <w:bottom w:val="single" w:sz="8" w:space="0" w:color="54A05F" w:themeColor="accent4"/>
        <w:right w:val="single" w:sz="8" w:space="0" w:color="54A05F" w:themeColor="accent4"/>
        <w:insideH w:val="single" w:sz="8" w:space="0" w:color="54A05F" w:themeColor="accent4"/>
        <w:insideV w:val="single" w:sz="8" w:space="0" w:color="54A05F" w:themeColor="accent4"/>
      </w:tblBorders>
    </w:tblPr>
    <w:tcPr>
      <w:shd w:val="clear" w:color="auto" w:fill="D3E8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DE" w:themeFill="accent4" w:themeFillTint="33"/>
      </w:tcPr>
    </w:tblStylePr>
    <w:tblStylePr w:type="band1Vert">
      <w:tblPr/>
      <w:tcPr>
        <w:shd w:val="clear" w:color="auto" w:fill="A8D1AD" w:themeFill="accent4" w:themeFillTint="7F"/>
      </w:tcPr>
    </w:tblStylePr>
    <w:tblStylePr w:type="band1Horz">
      <w:tblPr/>
      <w:tcPr>
        <w:tcBorders>
          <w:insideH w:val="single" w:sz="6" w:space="0" w:color="54A05F" w:themeColor="accent4"/>
          <w:insideV w:val="single" w:sz="6" w:space="0" w:color="54A05F" w:themeColor="accent4"/>
        </w:tcBorders>
        <w:shd w:val="clear" w:color="auto" w:fill="A8D1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198" w:themeColor="accent3"/>
        <w:left w:val="single" w:sz="8" w:space="0" w:color="DE5198" w:themeColor="accent3"/>
        <w:bottom w:val="single" w:sz="8" w:space="0" w:color="DE5198" w:themeColor="accent3"/>
        <w:right w:val="single" w:sz="8" w:space="0" w:color="DE5198" w:themeColor="accent3"/>
        <w:insideH w:val="single" w:sz="8" w:space="0" w:color="DE5198" w:themeColor="accent3"/>
        <w:insideV w:val="single" w:sz="8" w:space="0" w:color="DE5198" w:themeColor="accent3"/>
      </w:tblBorders>
    </w:tblPr>
    <w:tcPr>
      <w:shd w:val="clear" w:color="auto" w:fill="F6D3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EA" w:themeFill="accent3" w:themeFillTint="33"/>
      </w:tcPr>
    </w:tblStylePr>
    <w:tblStylePr w:type="band1Vert">
      <w:tblPr/>
      <w:tcPr>
        <w:shd w:val="clear" w:color="auto" w:fill="EEA8CB" w:themeFill="accent3" w:themeFillTint="7F"/>
      </w:tcPr>
    </w:tblStylePr>
    <w:tblStylePr w:type="band1Horz">
      <w:tblPr/>
      <w:tcPr>
        <w:tcBorders>
          <w:insideH w:val="single" w:sz="6" w:space="0" w:color="DE5198" w:themeColor="accent3"/>
          <w:insideV w:val="single" w:sz="6" w:space="0" w:color="DE5198" w:themeColor="accent3"/>
        </w:tcBorders>
        <w:shd w:val="clear" w:color="auto" w:fill="EEA8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C64D" w:themeColor="accent2"/>
        <w:left w:val="single" w:sz="8" w:space="0" w:color="9CC64D" w:themeColor="accent2"/>
        <w:bottom w:val="single" w:sz="8" w:space="0" w:color="9CC64D" w:themeColor="accent2"/>
        <w:right w:val="single" w:sz="8" w:space="0" w:color="9CC64D" w:themeColor="accent2"/>
        <w:insideH w:val="single" w:sz="8" w:space="0" w:color="9CC64D" w:themeColor="accent2"/>
        <w:insideV w:val="single" w:sz="8" w:space="0" w:color="9CC64D" w:themeColor="accent2"/>
      </w:tblBorders>
    </w:tblPr>
    <w:tcPr>
      <w:shd w:val="clear" w:color="auto" w:fill="E6F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3DB" w:themeFill="accent2" w:themeFillTint="33"/>
      </w:tcPr>
    </w:tblStylePr>
    <w:tblStylePr w:type="band1Vert">
      <w:tblPr/>
      <w:tcPr>
        <w:shd w:val="clear" w:color="auto" w:fill="CDE2A6" w:themeFill="accent2" w:themeFillTint="7F"/>
      </w:tcPr>
    </w:tblStylePr>
    <w:tblStylePr w:type="band1Horz">
      <w:tblPr/>
      <w:tcPr>
        <w:tcBorders>
          <w:insideH w:val="single" w:sz="6" w:space="0" w:color="9CC64D" w:themeColor="accent2"/>
          <w:insideV w:val="single" w:sz="6" w:space="0" w:color="9CC64D" w:themeColor="accent2"/>
        </w:tcBorders>
        <w:shd w:val="clear" w:color="auto" w:fill="CDE2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57A0" w:themeColor="accent1"/>
        <w:left w:val="single" w:sz="8" w:space="0" w:color="8057A0" w:themeColor="accent1"/>
        <w:bottom w:val="single" w:sz="8" w:space="0" w:color="8057A0" w:themeColor="accent1"/>
        <w:right w:val="single" w:sz="8" w:space="0" w:color="8057A0" w:themeColor="accent1"/>
        <w:insideH w:val="single" w:sz="8" w:space="0" w:color="8057A0" w:themeColor="accent1"/>
        <w:insideV w:val="single" w:sz="8" w:space="0" w:color="8057A0" w:themeColor="accent1"/>
      </w:tblBorders>
    </w:tblPr>
    <w:tcPr>
      <w:shd w:val="clear" w:color="auto" w:fill="DFD4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CEC" w:themeFill="accent1" w:themeFillTint="33"/>
      </w:tcPr>
    </w:tblStylePr>
    <w:tblStylePr w:type="band1Vert">
      <w:tblPr/>
      <w:tcPr>
        <w:shd w:val="clear" w:color="auto" w:fill="BFAAD1" w:themeFill="accent1" w:themeFillTint="7F"/>
      </w:tcPr>
    </w:tblStylePr>
    <w:tblStylePr w:type="band1Horz">
      <w:tblPr/>
      <w:tcPr>
        <w:tcBorders>
          <w:insideH w:val="single" w:sz="6" w:space="0" w:color="8057A0" w:themeColor="accent1"/>
          <w:insideV w:val="single" w:sz="6" w:space="0" w:color="8057A0" w:themeColor="accent1"/>
        </w:tcBorders>
        <w:shd w:val="clear" w:color="auto" w:fill="BFAA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2C2C2" w:themeColor="accent6" w:themeTint="BF"/>
        <w:left w:val="single" w:sz="8" w:space="0" w:color="C2C2C2" w:themeColor="accent6" w:themeTint="BF"/>
        <w:bottom w:val="single" w:sz="8" w:space="0" w:color="C2C2C2" w:themeColor="accent6" w:themeTint="BF"/>
        <w:right w:val="single" w:sz="8" w:space="0" w:color="C2C2C2" w:themeColor="accent6" w:themeTint="BF"/>
        <w:insideH w:val="single" w:sz="8" w:space="0" w:color="C2C2C2" w:themeColor="accent6" w:themeTint="BF"/>
        <w:insideV w:val="single" w:sz="8" w:space="0" w:color="C2C2C2" w:themeColor="accent6" w:themeTint="BF"/>
      </w:tblBorders>
    </w:tblPr>
    <w:tcPr>
      <w:shd w:val="clear" w:color="auto" w:fill="EAEA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2C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6" w:themeFillTint="7F"/>
      </w:tcPr>
    </w:tblStylePr>
    <w:tblStylePr w:type="band1Horz">
      <w:tblPr/>
      <w:tcPr>
        <w:shd w:val="clear" w:color="auto" w:fill="D6D6D6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791CD" w:themeColor="accent5" w:themeTint="BF"/>
        <w:left w:val="single" w:sz="8" w:space="0" w:color="6791CD" w:themeColor="accent5" w:themeTint="BF"/>
        <w:bottom w:val="single" w:sz="8" w:space="0" w:color="6791CD" w:themeColor="accent5" w:themeTint="BF"/>
        <w:right w:val="single" w:sz="8" w:space="0" w:color="6791CD" w:themeColor="accent5" w:themeTint="BF"/>
        <w:insideH w:val="single" w:sz="8" w:space="0" w:color="6791CD" w:themeColor="accent5" w:themeTint="BF"/>
        <w:insideV w:val="single" w:sz="8" w:space="0" w:color="6791CD" w:themeColor="accent5" w:themeTint="BF"/>
      </w:tblBorders>
    </w:tblPr>
    <w:tcPr>
      <w:shd w:val="clear" w:color="auto" w:fill="CDDA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91C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B6DE" w:themeFill="accent5" w:themeFillTint="7F"/>
      </w:tcPr>
    </w:tblStylePr>
    <w:tblStylePr w:type="band1Horz">
      <w:tblPr/>
      <w:tcPr>
        <w:shd w:val="clear" w:color="auto" w:fill="9AB6D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CBA84" w:themeColor="accent4" w:themeTint="BF"/>
        <w:left w:val="single" w:sz="8" w:space="0" w:color="7CBA84" w:themeColor="accent4" w:themeTint="BF"/>
        <w:bottom w:val="single" w:sz="8" w:space="0" w:color="7CBA84" w:themeColor="accent4" w:themeTint="BF"/>
        <w:right w:val="single" w:sz="8" w:space="0" w:color="7CBA84" w:themeColor="accent4" w:themeTint="BF"/>
        <w:insideH w:val="single" w:sz="8" w:space="0" w:color="7CBA84" w:themeColor="accent4" w:themeTint="BF"/>
        <w:insideV w:val="single" w:sz="8" w:space="0" w:color="7CBA84" w:themeColor="accent4" w:themeTint="BF"/>
      </w:tblBorders>
    </w:tblPr>
    <w:tcPr>
      <w:shd w:val="clear" w:color="auto" w:fill="D3E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BA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1AD" w:themeFill="accent4" w:themeFillTint="7F"/>
      </w:tcPr>
    </w:tblStylePr>
    <w:tblStylePr w:type="band1Horz">
      <w:tblPr/>
      <w:tcPr>
        <w:shd w:val="clear" w:color="auto" w:fill="A8D1AD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67CB1" w:themeColor="accent3" w:themeTint="BF"/>
        <w:left w:val="single" w:sz="8" w:space="0" w:color="E67CB1" w:themeColor="accent3" w:themeTint="BF"/>
        <w:bottom w:val="single" w:sz="8" w:space="0" w:color="E67CB1" w:themeColor="accent3" w:themeTint="BF"/>
        <w:right w:val="single" w:sz="8" w:space="0" w:color="E67CB1" w:themeColor="accent3" w:themeTint="BF"/>
        <w:insideH w:val="single" w:sz="8" w:space="0" w:color="E67CB1" w:themeColor="accent3" w:themeTint="BF"/>
        <w:insideV w:val="single" w:sz="8" w:space="0" w:color="E67CB1" w:themeColor="accent3" w:themeTint="BF"/>
      </w:tblBorders>
    </w:tblPr>
    <w:tcPr>
      <w:shd w:val="clear" w:color="auto" w:fill="F6D3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CB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8CB" w:themeFill="accent3" w:themeFillTint="7F"/>
      </w:tcPr>
    </w:tblStylePr>
    <w:tblStylePr w:type="band1Horz">
      <w:tblPr/>
      <w:tcPr>
        <w:shd w:val="clear" w:color="auto" w:fill="EEA8C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4D479" w:themeColor="accent2" w:themeTint="BF"/>
        <w:left w:val="single" w:sz="8" w:space="0" w:color="B4D479" w:themeColor="accent2" w:themeTint="BF"/>
        <w:bottom w:val="single" w:sz="8" w:space="0" w:color="B4D479" w:themeColor="accent2" w:themeTint="BF"/>
        <w:right w:val="single" w:sz="8" w:space="0" w:color="B4D479" w:themeColor="accent2" w:themeTint="BF"/>
        <w:insideH w:val="single" w:sz="8" w:space="0" w:color="B4D479" w:themeColor="accent2" w:themeTint="BF"/>
        <w:insideV w:val="single" w:sz="8" w:space="0" w:color="B4D479" w:themeColor="accent2" w:themeTint="BF"/>
      </w:tblBorders>
    </w:tblPr>
    <w:tcPr>
      <w:shd w:val="clear" w:color="auto" w:fill="E6F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D4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A6" w:themeFill="accent2" w:themeFillTint="7F"/>
      </w:tcPr>
    </w:tblStylePr>
    <w:tblStylePr w:type="band1Horz">
      <w:tblPr/>
      <w:tcPr>
        <w:shd w:val="clear" w:color="auto" w:fill="CDE2A6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07FB9" w:themeColor="accent1" w:themeTint="BF"/>
        <w:left w:val="single" w:sz="8" w:space="0" w:color="A07FB9" w:themeColor="accent1" w:themeTint="BF"/>
        <w:bottom w:val="single" w:sz="8" w:space="0" w:color="A07FB9" w:themeColor="accent1" w:themeTint="BF"/>
        <w:right w:val="single" w:sz="8" w:space="0" w:color="A07FB9" w:themeColor="accent1" w:themeTint="BF"/>
        <w:insideH w:val="single" w:sz="8" w:space="0" w:color="A07FB9" w:themeColor="accent1" w:themeTint="BF"/>
        <w:insideV w:val="single" w:sz="8" w:space="0" w:color="A07FB9" w:themeColor="accent1" w:themeTint="BF"/>
      </w:tblBorders>
    </w:tblPr>
    <w:tcPr>
      <w:shd w:val="clear" w:color="auto" w:fill="DFD4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7F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AAD1" w:themeFill="accent1" w:themeFillTint="7F"/>
      </w:tcPr>
    </w:tblStylePr>
    <w:tblStylePr w:type="band1Horz">
      <w:tblPr/>
      <w:tcPr>
        <w:shd w:val="clear" w:color="auto" w:fill="BFAAD1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EA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565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828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828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28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282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6F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75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28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28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28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288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A0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774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774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74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747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1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18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24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24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24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2471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C6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7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B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B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B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B32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57A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B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1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1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77" w:themeFill="accent1" w:themeFillShade="BF"/>
      </w:tcPr>
    </w:tblStylePr>
  </w:style>
  <w:style w:type="paragraph" w:styleId="Bibliografie">
    <w:name w:val="Bibliography"/>
    <w:basedOn w:val="ZsysbasisParlan"/>
    <w:next w:val="BasistekstParlan"/>
    <w:uiPriority w:val="37"/>
    <w:semiHidden/>
    <w:rsid w:val="00151220"/>
  </w:style>
  <w:style w:type="paragraph" w:styleId="Citaat">
    <w:name w:val="Quote"/>
    <w:basedOn w:val="ZsysbasisParlan"/>
    <w:next w:val="BasistekstParlan"/>
    <w:link w:val="CitaatChar"/>
    <w:uiPriority w:val="29"/>
    <w:semiHidden/>
    <w:rsid w:val="00151220"/>
    <w:rPr>
      <w:rFonts w:ascii="Maiandra GD" w:hAnsi="Maiandra GD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151220"/>
    <w:rPr>
      <w:rFonts w:ascii="Maiandra GD" w:hAnsi="Maiandra GD"/>
      <w:i/>
      <w:iCs/>
      <w:color w:val="000000" w:themeColor="text1"/>
    </w:rPr>
  </w:style>
  <w:style w:type="paragraph" w:styleId="Duidelijkcitaat">
    <w:name w:val="Intense Quote"/>
    <w:basedOn w:val="ZsysbasisParlan"/>
    <w:next w:val="BasistekstParlan"/>
    <w:link w:val="DuidelijkcitaatChar"/>
    <w:uiPriority w:val="30"/>
    <w:semiHidden/>
    <w:rsid w:val="00151220"/>
    <w:pPr>
      <w:spacing w:before="200" w:after="280"/>
      <w:ind w:left="936" w:right="936"/>
    </w:pPr>
    <w:rPr>
      <w:rFonts w:ascii="Maiandra GD" w:hAnsi="Maiandra GD"/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51220"/>
    <w:rPr>
      <w:rFonts w:ascii="Maiandra GD" w:hAnsi="Maiandra GD"/>
      <w:b/>
      <w:bCs/>
      <w:i/>
      <w:iCs/>
    </w:rPr>
  </w:style>
  <w:style w:type="character" w:styleId="Eindnootmarkering">
    <w:name w:val="endnote reference"/>
    <w:aliases w:val="Eindnootmarkering Parlan"/>
    <w:basedOn w:val="Standaardalinea-lettertype"/>
    <w:uiPriority w:val="59"/>
    <w:rsid w:val="00E07762"/>
    <w:rPr>
      <w:vertAlign w:val="superscript"/>
    </w:rPr>
  </w:style>
  <w:style w:type="paragraph" w:styleId="Geenafstand">
    <w:name w:val="No Spacing"/>
    <w:basedOn w:val="ZsysbasisParlan"/>
    <w:next w:val="BasistekstParlan"/>
    <w:uiPriority w:val="1"/>
    <w:semiHidden/>
    <w:rsid w:val="00151220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Parlan"/>
    <w:next w:val="BasistekstParlan"/>
    <w:uiPriority w:val="39"/>
    <w:semiHidden/>
    <w:rsid w:val="00151220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Parlan"/>
    <w:next w:val="BasistekstParlan"/>
    <w:uiPriority w:val="34"/>
    <w:semiHidden/>
    <w:rsid w:val="00151220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Parlan">
    <w:name w:val="Kopnummering Parlan"/>
    <w:uiPriority w:val="99"/>
    <w:semiHidden/>
    <w:rsid w:val="00011A37"/>
    <w:pPr>
      <w:numPr>
        <w:numId w:val="5"/>
      </w:numPr>
    </w:pPr>
  </w:style>
  <w:style w:type="paragraph" w:customStyle="1" w:styleId="ZsyseenpuntParlan">
    <w:name w:val="Zsyseenpunt Parlan"/>
    <w:basedOn w:val="ZsysbasisParlan"/>
    <w:semiHidden/>
    <w:rsid w:val="00151220"/>
    <w:pPr>
      <w:spacing w:line="20" w:lineRule="exact"/>
    </w:pPr>
    <w:rPr>
      <w:sz w:val="2"/>
    </w:rPr>
  </w:style>
  <w:style w:type="paragraph" w:customStyle="1" w:styleId="ZsysbasisdocumentgegevensParlan">
    <w:name w:val="Zsysbasisdocumentgegevens Parlan"/>
    <w:basedOn w:val="ZsysbasisParlan"/>
    <w:next w:val="BasistekstParlan"/>
    <w:semiHidden/>
    <w:rsid w:val="00151220"/>
    <w:pPr>
      <w:spacing w:line="240" w:lineRule="exact"/>
    </w:pPr>
    <w:rPr>
      <w:noProof/>
    </w:rPr>
  </w:style>
  <w:style w:type="paragraph" w:customStyle="1" w:styleId="DocumentgegevensvetParlan">
    <w:name w:val="Documentgegevens vet Parlan"/>
    <w:basedOn w:val="ZsysbasisdocumentgegevensParlan"/>
    <w:semiHidden/>
    <w:rsid w:val="00151220"/>
    <w:rPr>
      <w:rFonts w:ascii="Source Sans Pro SemiBold" w:hAnsi="Source Sans Pro SemiBold"/>
    </w:rPr>
  </w:style>
  <w:style w:type="paragraph" w:customStyle="1" w:styleId="DocumentgegevensParlan">
    <w:name w:val="Documentgegevens Parlan"/>
    <w:basedOn w:val="ZsysbasisdocumentgegevensParlan"/>
    <w:uiPriority w:val="44"/>
    <w:rsid w:val="00151220"/>
  </w:style>
  <w:style w:type="paragraph" w:customStyle="1" w:styleId="PaginanummerParlan">
    <w:name w:val="Paginanummer Parlan"/>
    <w:basedOn w:val="ZsysbasisParlan"/>
    <w:uiPriority w:val="57"/>
    <w:rsid w:val="00151220"/>
    <w:pPr>
      <w:spacing w:line="240" w:lineRule="exact"/>
    </w:pPr>
  </w:style>
  <w:style w:type="paragraph" w:customStyle="1" w:styleId="AfzendergegevensParlan">
    <w:name w:val="Afzendergegevens Parlan"/>
    <w:basedOn w:val="ZsysbasisdocumentgegevensParlan"/>
    <w:uiPriority w:val="42"/>
    <w:rsid w:val="00151220"/>
  </w:style>
  <w:style w:type="paragraph" w:customStyle="1" w:styleId="AfzendergegevenskopjeParlan">
    <w:name w:val="Afzendergegevens kopje Parlan"/>
    <w:basedOn w:val="ZsysbasisdocumentgegevensParlan"/>
    <w:semiHidden/>
    <w:rsid w:val="00151220"/>
  </w:style>
  <w:style w:type="numbering" w:customStyle="1" w:styleId="OpsommingtekenParlan">
    <w:name w:val="Opsomming teken Parlan"/>
    <w:uiPriority w:val="99"/>
    <w:semiHidden/>
    <w:rsid w:val="0051304D"/>
    <w:pPr>
      <w:numPr>
        <w:numId w:val="26"/>
      </w:numPr>
    </w:pPr>
  </w:style>
  <w:style w:type="paragraph" w:customStyle="1" w:styleId="AlineavoorafbeeldingParlan">
    <w:name w:val="Alinea voor afbeelding Parlan"/>
    <w:basedOn w:val="ZsysbasisParlan"/>
    <w:next w:val="BasistekstParlan"/>
    <w:semiHidden/>
    <w:rsid w:val="00151220"/>
  </w:style>
  <w:style w:type="paragraph" w:customStyle="1" w:styleId="TitelParlan">
    <w:name w:val="Titel Parlan"/>
    <w:basedOn w:val="ZsysbasisParlan"/>
    <w:next w:val="BasistekstParlan"/>
    <w:uiPriority w:val="49"/>
    <w:rsid w:val="00151220"/>
    <w:pPr>
      <w:keepNext/>
      <w:keepLines/>
      <w:pBdr>
        <w:bottom w:val="single" w:sz="4" w:space="4" w:color="DE5198" w:themeColor="accent3"/>
      </w:pBdr>
      <w:spacing w:after="40" w:line="720" w:lineRule="atLeast"/>
    </w:pPr>
    <w:rPr>
      <w:color w:val="8057A0"/>
      <w:sz w:val="56"/>
    </w:rPr>
  </w:style>
  <w:style w:type="paragraph" w:customStyle="1" w:styleId="SubtitelParlan">
    <w:name w:val="Subtitel Parlan"/>
    <w:basedOn w:val="ZsysbasisParlan"/>
    <w:uiPriority w:val="48"/>
    <w:rsid w:val="00151220"/>
    <w:pPr>
      <w:keepLines/>
      <w:spacing w:before="60" w:line="340" w:lineRule="atLeast"/>
    </w:pPr>
    <w:rPr>
      <w:rFonts w:ascii="Source Sans Pro SemiBold" w:hAnsi="Source Sans Pro SemiBold"/>
      <w:b/>
      <w:sz w:val="26"/>
    </w:rPr>
  </w:style>
  <w:style w:type="numbering" w:customStyle="1" w:styleId="BijlagenummeringParlan">
    <w:name w:val="Bijlagenummering Parlan"/>
    <w:uiPriority w:val="99"/>
    <w:semiHidden/>
    <w:rsid w:val="00345315"/>
    <w:pPr>
      <w:numPr>
        <w:numId w:val="6"/>
      </w:numPr>
    </w:pPr>
  </w:style>
  <w:style w:type="paragraph" w:customStyle="1" w:styleId="Bijlagekop1Parlan">
    <w:name w:val="Bijlage kop 1 Parlan"/>
    <w:basedOn w:val="ZsysbasisParlan"/>
    <w:next w:val="BasistekstParlan"/>
    <w:uiPriority w:val="9"/>
    <w:qFormat/>
    <w:rsid w:val="00151220"/>
    <w:pPr>
      <w:keepNext/>
      <w:keepLines/>
      <w:numPr>
        <w:numId w:val="19"/>
      </w:numPr>
      <w:tabs>
        <w:tab w:val="left" w:pos="709"/>
      </w:tabs>
      <w:spacing w:before="240" w:line="252" w:lineRule="atLeast"/>
      <w:outlineLvl w:val="0"/>
    </w:pPr>
    <w:rPr>
      <w:rFonts w:ascii="Source Sans Pro SemiBold" w:hAnsi="Source Sans Pro SemiBold"/>
      <w:bCs/>
      <w:color w:val="8057A0"/>
      <w:sz w:val="20"/>
      <w:szCs w:val="32"/>
    </w:rPr>
  </w:style>
  <w:style w:type="paragraph" w:customStyle="1" w:styleId="Bijlagekop2Parlan">
    <w:name w:val="Bijlage kop 2 Parlan"/>
    <w:basedOn w:val="ZsysbasisParlan"/>
    <w:next w:val="BasistekstParlan"/>
    <w:uiPriority w:val="10"/>
    <w:qFormat/>
    <w:rsid w:val="00151220"/>
    <w:pPr>
      <w:keepNext/>
      <w:keepLines/>
      <w:numPr>
        <w:ilvl w:val="1"/>
        <w:numId w:val="19"/>
      </w:numPr>
      <w:outlineLvl w:val="1"/>
    </w:pPr>
    <w:rPr>
      <w:b/>
    </w:rPr>
  </w:style>
  <w:style w:type="paragraph" w:styleId="Onderwerpvanopmerking">
    <w:name w:val="annotation subject"/>
    <w:basedOn w:val="ZsysbasisParlan"/>
    <w:next w:val="BasistekstParlan"/>
    <w:link w:val="OnderwerpvanopmerkingChar"/>
    <w:semiHidden/>
    <w:rsid w:val="00151220"/>
    <w:rPr>
      <w:rFonts w:asciiTheme="minorHAnsi" w:hAnsiTheme="minorHAnsi"/>
      <w:b/>
      <w:bCs/>
      <w:color w:val="000000" w:themeColor="text1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51220"/>
    <w:rPr>
      <w:rFonts w:asciiTheme="minorHAnsi" w:hAnsiTheme="minorHAnsi"/>
      <w:b/>
      <w:bCs/>
      <w:color w:val="000000" w:themeColor="text1"/>
    </w:rPr>
  </w:style>
  <w:style w:type="character" w:customStyle="1" w:styleId="Plattetekst2Char">
    <w:name w:val="Platte tekst 2 Char"/>
    <w:basedOn w:val="Standaardalinea-lettertype"/>
    <w:link w:val="Plattetekst2"/>
    <w:semiHidden/>
    <w:rsid w:val="00151220"/>
    <w:rPr>
      <w:rFonts w:ascii="Maiandra GD" w:hAnsi="Maiandra GD"/>
    </w:rPr>
  </w:style>
  <w:style w:type="character" w:customStyle="1" w:styleId="PlattetekstChar">
    <w:name w:val="Platte tekst Char"/>
    <w:basedOn w:val="ZsysbasisParlanChar"/>
    <w:link w:val="Plattetekst"/>
    <w:semiHidden/>
    <w:rsid w:val="00151220"/>
    <w:rPr>
      <w:rFonts w:asciiTheme="minorHAnsi" w:hAnsiTheme="minorHAnsi"/>
      <w:color w:val="000000" w:themeColor="text1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151220"/>
    <w:rPr>
      <w:rFonts w:ascii="Maiandra GD" w:hAnsi="Maiandra GD"/>
    </w:rPr>
  </w:style>
  <w:style w:type="paragraph" w:styleId="Plattetekstinspringen2">
    <w:name w:val="Body Text Indent 2"/>
    <w:basedOn w:val="ZsysbasisParlan"/>
    <w:next w:val="BasistekstParlan"/>
    <w:link w:val="Plattetekstinspringen2Char"/>
    <w:semiHidden/>
    <w:rsid w:val="00151220"/>
    <w:pPr>
      <w:ind w:left="284"/>
    </w:pPr>
    <w:rPr>
      <w:rFonts w:ascii="Maiandra GD" w:hAnsi="Maiandra GD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151220"/>
    <w:rPr>
      <w:rFonts w:ascii="Maiandra GD" w:hAnsi="Maiandra GD"/>
    </w:rPr>
  </w:style>
  <w:style w:type="paragraph" w:styleId="Plattetekstinspringen3">
    <w:name w:val="Body Text Indent 3"/>
    <w:basedOn w:val="ZsysbasisParlan"/>
    <w:next w:val="BasistekstParlan"/>
    <w:link w:val="Plattetekstinspringen3Char"/>
    <w:semiHidden/>
    <w:rsid w:val="00151220"/>
    <w:pPr>
      <w:ind w:left="284"/>
    </w:pPr>
    <w:rPr>
      <w:rFonts w:ascii="Maiandra GD" w:hAnsi="Maiandra GD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151220"/>
    <w:rPr>
      <w:rFonts w:ascii="Maiandra GD" w:hAnsi="Maiandra GD"/>
      <w:szCs w:val="16"/>
    </w:rPr>
  </w:style>
  <w:style w:type="paragraph" w:styleId="Lijstmetafbeeldingen">
    <w:name w:val="table of figures"/>
    <w:aliases w:val="Lijst met afbeeldingen Parlan"/>
    <w:basedOn w:val="ZsysbasisParlan"/>
    <w:next w:val="BasistekstParlan"/>
    <w:uiPriority w:val="62"/>
    <w:semiHidden/>
    <w:rsid w:val="00151220"/>
  </w:style>
  <w:style w:type="table" w:customStyle="1" w:styleId="TabelstijlblancoParlan">
    <w:name w:val="Tabelstijl blanco Parlan"/>
    <w:basedOn w:val="Standaardtabel"/>
    <w:uiPriority w:val="99"/>
    <w:qFormat/>
    <w:rsid w:val="00945BD1"/>
    <w:tblPr>
      <w:tblCellMar>
        <w:left w:w="0" w:type="dxa"/>
        <w:right w:w="0" w:type="dxa"/>
      </w:tblCellMar>
    </w:tblPr>
  </w:style>
  <w:style w:type="paragraph" w:customStyle="1" w:styleId="ZsysbasistocParlan">
    <w:name w:val="Zsysbasistoc Parlan"/>
    <w:basedOn w:val="ZsysbasisParlan"/>
    <w:next w:val="BasistekstParlan"/>
    <w:semiHidden/>
    <w:rsid w:val="00151220"/>
    <w:pPr>
      <w:ind w:left="709" w:right="567" w:hanging="709"/>
    </w:pPr>
  </w:style>
  <w:style w:type="numbering" w:customStyle="1" w:styleId="AgendapuntlijstParlan">
    <w:name w:val="Agendapunt (lijst) Parlan"/>
    <w:uiPriority w:val="99"/>
    <w:semiHidden/>
    <w:rsid w:val="0092130A"/>
    <w:pPr>
      <w:numPr>
        <w:numId w:val="17"/>
      </w:numPr>
    </w:pPr>
  </w:style>
  <w:style w:type="paragraph" w:customStyle="1" w:styleId="AgendapuntParlan">
    <w:name w:val="Agendapunt Parlan"/>
    <w:basedOn w:val="ZsysbasisParlan"/>
    <w:uiPriority w:val="43"/>
    <w:rsid w:val="00151220"/>
    <w:pPr>
      <w:numPr>
        <w:numId w:val="17"/>
      </w:numPr>
    </w:pPr>
  </w:style>
  <w:style w:type="paragraph" w:customStyle="1" w:styleId="DocumentnaamParlan">
    <w:name w:val="Documentnaam Parlan"/>
    <w:basedOn w:val="ZsysbasisParlan"/>
    <w:next w:val="BasistekstParlan"/>
    <w:semiHidden/>
    <w:rsid w:val="00151220"/>
  </w:style>
  <w:style w:type="table" w:styleId="Kleurrijkraster">
    <w:name w:val="Colorful Grid"/>
    <w:basedOn w:val="Standaardtabel"/>
    <w:uiPriority w:val="73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A635" w:themeFill="accent2" w:themeFillShade="CC"/>
      </w:tcPr>
    </w:tblStylePr>
    <w:tblStylePr w:type="lastRow">
      <w:rPr>
        <w:b/>
        <w:bCs/>
        <w:color w:val="7FA6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C6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C6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Rastertabel1licht">
    <w:name w:val="Grid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CBADA" w:themeColor="accent1" w:themeTint="66"/>
        <w:left w:val="single" w:sz="4" w:space="0" w:color="CCBADA" w:themeColor="accent1" w:themeTint="66"/>
        <w:bottom w:val="single" w:sz="4" w:space="0" w:color="CCBADA" w:themeColor="accent1" w:themeTint="66"/>
        <w:right w:val="single" w:sz="4" w:space="0" w:color="CCBADA" w:themeColor="accent1" w:themeTint="66"/>
        <w:insideH w:val="single" w:sz="4" w:space="0" w:color="CCBADA" w:themeColor="accent1" w:themeTint="66"/>
        <w:insideV w:val="single" w:sz="4" w:space="0" w:color="CCBA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98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98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D7E8B7" w:themeColor="accent2" w:themeTint="66"/>
        <w:left w:val="single" w:sz="4" w:space="0" w:color="D7E8B7" w:themeColor="accent2" w:themeTint="66"/>
        <w:bottom w:val="single" w:sz="4" w:space="0" w:color="D7E8B7" w:themeColor="accent2" w:themeTint="66"/>
        <w:right w:val="single" w:sz="4" w:space="0" w:color="D7E8B7" w:themeColor="accent2" w:themeTint="66"/>
        <w:insideH w:val="single" w:sz="4" w:space="0" w:color="D7E8B7" w:themeColor="accent2" w:themeTint="66"/>
        <w:insideV w:val="single" w:sz="4" w:space="0" w:color="D7E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3DC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DC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1B9D5" w:themeColor="accent3" w:themeTint="66"/>
        <w:left w:val="single" w:sz="4" w:space="0" w:color="F1B9D5" w:themeColor="accent3" w:themeTint="66"/>
        <w:bottom w:val="single" w:sz="4" w:space="0" w:color="F1B9D5" w:themeColor="accent3" w:themeTint="66"/>
        <w:right w:val="single" w:sz="4" w:space="0" w:color="F1B9D5" w:themeColor="accent3" w:themeTint="66"/>
        <w:insideH w:val="single" w:sz="4" w:space="0" w:color="F1B9D5" w:themeColor="accent3" w:themeTint="66"/>
        <w:insideV w:val="single" w:sz="4" w:space="0" w:color="F1B9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B96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6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9DABD" w:themeColor="accent4" w:themeTint="66"/>
        <w:left w:val="single" w:sz="4" w:space="0" w:color="B9DABD" w:themeColor="accent4" w:themeTint="66"/>
        <w:bottom w:val="single" w:sz="4" w:space="0" w:color="B9DABD" w:themeColor="accent4" w:themeTint="66"/>
        <w:right w:val="single" w:sz="4" w:space="0" w:color="B9DABD" w:themeColor="accent4" w:themeTint="66"/>
        <w:insideH w:val="single" w:sz="4" w:space="0" w:color="B9DABD" w:themeColor="accent4" w:themeTint="66"/>
        <w:insideV w:val="single" w:sz="4" w:space="0" w:color="B9DA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6C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C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EC4E4" w:themeColor="accent5" w:themeTint="66"/>
        <w:left w:val="single" w:sz="4" w:space="0" w:color="AEC4E4" w:themeColor="accent5" w:themeTint="66"/>
        <w:bottom w:val="single" w:sz="4" w:space="0" w:color="AEC4E4" w:themeColor="accent5" w:themeTint="66"/>
        <w:right w:val="single" w:sz="4" w:space="0" w:color="AEC4E4" w:themeColor="accent5" w:themeTint="66"/>
        <w:insideH w:val="single" w:sz="4" w:space="0" w:color="AEC4E4" w:themeColor="accent5" w:themeTint="66"/>
        <w:insideV w:val="single" w:sz="4" w:space="0" w:color="AEC4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A7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A7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DEDEDE" w:themeColor="accent6" w:themeTint="66"/>
        <w:left w:val="single" w:sz="4" w:space="0" w:color="DEDEDE" w:themeColor="accent6" w:themeTint="66"/>
        <w:bottom w:val="single" w:sz="4" w:space="0" w:color="DEDEDE" w:themeColor="accent6" w:themeTint="66"/>
        <w:right w:val="single" w:sz="4" w:space="0" w:color="DEDEDE" w:themeColor="accent6" w:themeTint="66"/>
        <w:insideH w:val="single" w:sz="4" w:space="0" w:color="DEDEDE" w:themeColor="accent6" w:themeTint="66"/>
        <w:insideV w:val="single" w:sz="4" w:space="0" w:color="DEDED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ECE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E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B298C7" w:themeColor="accent1" w:themeTint="99"/>
        <w:bottom w:val="single" w:sz="2" w:space="0" w:color="B298C7" w:themeColor="accent1" w:themeTint="99"/>
        <w:insideH w:val="single" w:sz="2" w:space="0" w:color="B298C7" w:themeColor="accent1" w:themeTint="99"/>
        <w:insideV w:val="single" w:sz="2" w:space="0" w:color="B298C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98C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98C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EC" w:themeFill="accent1" w:themeFillTint="33"/>
      </w:tcPr>
    </w:tblStylePr>
    <w:tblStylePr w:type="band1Horz">
      <w:tblPr/>
      <w:tcPr>
        <w:shd w:val="clear" w:color="auto" w:fill="E5DCEC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C3DC94" w:themeColor="accent2" w:themeTint="99"/>
        <w:bottom w:val="single" w:sz="2" w:space="0" w:color="C3DC94" w:themeColor="accent2" w:themeTint="99"/>
        <w:insideH w:val="single" w:sz="2" w:space="0" w:color="C3DC94" w:themeColor="accent2" w:themeTint="99"/>
        <w:insideV w:val="single" w:sz="2" w:space="0" w:color="C3DC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DC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DC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B" w:themeFill="accent2" w:themeFillTint="33"/>
      </w:tcPr>
    </w:tblStylePr>
    <w:tblStylePr w:type="band1Horz">
      <w:tblPr/>
      <w:tcPr>
        <w:shd w:val="clear" w:color="auto" w:fill="EBF3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EB96C1" w:themeColor="accent3" w:themeTint="99"/>
        <w:bottom w:val="single" w:sz="2" w:space="0" w:color="EB96C1" w:themeColor="accent3" w:themeTint="99"/>
        <w:insideH w:val="single" w:sz="2" w:space="0" w:color="EB96C1" w:themeColor="accent3" w:themeTint="99"/>
        <w:insideV w:val="single" w:sz="2" w:space="0" w:color="EB96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6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6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EA" w:themeFill="accent3" w:themeFillTint="33"/>
      </w:tcPr>
    </w:tblStylePr>
    <w:tblStylePr w:type="band1Horz">
      <w:tblPr/>
      <w:tcPr>
        <w:shd w:val="clear" w:color="auto" w:fill="F8DBEA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96C89D" w:themeColor="accent4" w:themeTint="99"/>
        <w:bottom w:val="single" w:sz="2" w:space="0" w:color="96C89D" w:themeColor="accent4" w:themeTint="99"/>
        <w:insideH w:val="single" w:sz="2" w:space="0" w:color="96C89D" w:themeColor="accent4" w:themeTint="99"/>
        <w:insideV w:val="single" w:sz="2" w:space="0" w:color="96C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C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C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DE" w:themeFill="accent4" w:themeFillTint="33"/>
      </w:tcPr>
    </w:tblStylePr>
    <w:tblStylePr w:type="band1Horz">
      <w:tblPr/>
      <w:tcPr>
        <w:shd w:val="clear" w:color="auto" w:fill="DCECDE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85A7D7" w:themeColor="accent5" w:themeTint="99"/>
        <w:bottom w:val="single" w:sz="2" w:space="0" w:color="85A7D7" w:themeColor="accent5" w:themeTint="99"/>
        <w:insideH w:val="single" w:sz="2" w:space="0" w:color="85A7D7" w:themeColor="accent5" w:themeTint="99"/>
        <w:insideV w:val="single" w:sz="2" w:space="0" w:color="85A7D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A7D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A7D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1F1" w:themeFill="accent5" w:themeFillTint="33"/>
      </w:tcPr>
    </w:tblStylePr>
    <w:tblStylePr w:type="band1Horz">
      <w:tblPr/>
      <w:tcPr>
        <w:shd w:val="clear" w:color="auto" w:fill="D6E1F1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CECECE" w:themeColor="accent6" w:themeTint="99"/>
        <w:bottom w:val="single" w:sz="2" w:space="0" w:color="CECECE" w:themeColor="accent6" w:themeTint="99"/>
        <w:insideH w:val="single" w:sz="2" w:space="0" w:color="CECECE" w:themeColor="accent6" w:themeTint="99"/>
        <w:insideV w:val="single" w:sz="2" w:space="0" w:color="CECEC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EC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EC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6" w:themeFillTint="33"/>
      </w:tcPr>
    </w:tblStylePr>
    <w:tblStylePr w:type="band1Horz">
      <w:tblPr/>
      <w:tcPr>
        <w:shd w:val="clear" w:color="auto" w:fill="EEEEEE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298C7" w:themeColor="accent1" w:themeTint="99"/>
        <w:left w:val="single" w:sz="4" w:space="0" w:color="B298C7" w:themeColor="accent1" w:themeTint="99"/>
        <w:bottom w:val="single" w:sz="4" w:space="0" w:color="B298C7" w:themeColor="accent1" w:themeTint="99"/>
        <w:right w:val="single" w:sz="4" w:space="0" w:color="B298C7" w:themeColor="accent1" w:themeTint="99"/>
        <w:insideH w:val="single" w:sz="4" w:space="0" w:color="B298C7" w:themeColor="accent1" w:themeTint="99"/>
        <w:insideV w:val="single" w:sz="4" w:space="0" w:color="B298C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CEC" w:themeFill="accent1" w:themeFillTint="33"/>
      </w:tcPr>
    </w:tblStylePr>
    <w:tblStylePr w:type="band1Horz">
      <w:tblPr/>
      <w:tcPr>
        <w:shd w:val="clear" w:color="auto" w:fill="E5DCEC" w:themeFill="accent1" w:themeFillTint="33"/>
      </w:tcPr>
    </w:tblStylePr>
    <w:tblStylePr w:type="neCell">
      <w:tblPr/>
      <w:tcPr>
        <w:tcBorders>
          <w:bottom w:val="single" w:sz="4" w:space="0" w:color="B298C7" w:themeColor="accent1" w:themeTint="99"/>
        </w:tcBorders>
      </w:tcPr>
    </w:tblStylePr>
    <w:tblStylePr w:type="nwCell">
      <w:tblPr/>
      <w:tcPr>
        <w:tcBorders>
          <w:bottom w:val="single" w:sz="4" w:space="0" w:color="B298C7" w:themeColor="accent1" w:themeTint="99"/>
        </w:tcBorders>
      </w:tcPr>
    </w:tblStylePr>
    <w:tblStylePr w:type="seCell">
      <w:tblPr/>
      <w:tcPr>
        <w:tcBorders>
          <w:top w:val="single" w:sz="4" w:space="0" w:color="B298C7" w:themeColor="accent1" w:themeTint="99"/>
        </w:tcBorders>
      </w:tcPr>
    </w:tblStylePr>
    <w:tblStylePr w:type="swCell">
      <w:tblPr/>
      <w:tcPr>
        <w:tcBorders>
          <w:top w:val="single" w:sz="4" w:space="0" w:color="B298C7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3DC94" w:themeColor="accent2" w:themeTint="99"/>
        <w:left w:val="single" w:sz="4" w:space="0" w:color="C3DC94" w:themeColor="accent2" w:themeTint="99"/>
        <w:bottom w:val="single" w:sz="4" w:space="0" w:color="C3DC94" w:themeColor="accent2" w:themeTint="99"/>
        <w:right w:val="single" w:sz="4" w:space="0" w:color="C3DC94" w:themeColor="accent2" w:themeTint="99"/>
        <w:insideH w:val="single" w:sz="4" w:space="0" w:color="C3DC94" w:themeColor="accent2" w:themeTint="99"/>
        <w:insideV w:val="single" w:sz="4" w:space="0" w:color="C3DC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3DB" w:themeFill="accent2" w:themeFillTint="33"/>
      </w:tcPr>
    </w:tblStylePr>
    <w:tblStylePr w:type="band1Horz">
      <w:tblPr/>
      <w:tcPr>
        <w:shd w:val="clear" w:color="auto" w:fill="EBF3DB" w:themeFill="accent2" w:themeFillTint="33"/>
      </w:tcPr>
    </w:tblStylePr>
    <w:tblStylePr w:type="neCell">
      <w:tblPr/>
      <w:tcPr>
        <w:tcBorders>
          <w:bottom w:val="single" w:sz="4" w:space="0" w:color="C3DC94" w:themeColor="accent2" w:themeTint="99"/>
        </w:tcBorders>
      </w:tcPr>
    </w:tblStylePr>
    <w:tblStylePr w:type="nwCell">
      <w:tblPr/>
      <w:tcPr>
        <w:tcBorders>
          <w:bottom w:val="single" w:sz="4" w:space="0" w:color="C3DC94" w:themeColor="accent2" w:themeTint="99"/>
        </w:tcBorders>
      </w:tcPr>
    </w:tblStylePr>
    <w:tblStylePr w:type="seCell">
      <w:tblPr/>
      <w:tcPr>
        <w:tcBorders>
          <w:top w:val="single" w:sz="4" w:space="0" w:color="C3DC94" w:themeColor="accent2" w:themeTint="99"/>
        </w:tcBorders>
      </w:tcPr>
    </w:tblStylePr>
    <w:tblStylePr w:type="swCell">
      <w:tblPr/>
      <w:tcPr>
        <w:tcBorders>
          <w:top w:val="single" w:sz="4" w:space="0" w:color="C3DC9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B96C1" w:themeColor="accent3" w:themeTint="99"/>
        <w:left w:val="single" w:sz="4" w:space="0" w:color="EB96C1" w:themeColor="accent3" w:themeTint="99"/>
        <w:bottom w:val="single" w:sz="4" w:space="0" w:color="EB96C1" w:themeColor="accent3" w:themeTint="99"/>
        <w:right w:val="single" w:sz="4" w:space="0" w:color="EB96C1" w:themeColor="accent3" w:themeTint="99"/>
        <w:insideH w:val="single" w:sz="4" w:space="0" w:color="EB96C1" w:themeColor="accent3" w:themeTint="99"/>
        <w:insideV w:val="single" w:sz="4" w:space="0" w:color="EB96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EA" w:themeFill="accent3" w:themeFillTint="33"/>
      </w:tcPr>
    </w:tblStylePr>
    <w:tblStylePr w:type="band1Horz">
      <w:tblPr/>
      <w:tcPr>
        <w:shd w:val="clear" w:color="auto" w:fill="F8DBEA" w:themeFill="accent3" w:themeFillTint="33"/>
      </w:tcPr>
    </w:tblStylePr>
    <w:tblStylePr w:type="neCell">
      <w:tblPr/>
      <w:tcPr>
        <w:tcBorders>
          <w:bottom w:val="single" w:sz="4" w:space="0" w:color="EB96C1" w:themeColor="accent3" w:themeTint="99"/>
        </w:tcBorders>
      </w:tcPr>
    </w:tblStylePr>
    <w:tblStylePr w:type="nwCell">
      <w:tblPr/>
      <w:tcPr>
        <w:tcBorders>
          <w:bottom w:val="single" w:sz="4" w:space="0" w:color="EB96C1" w:themeColor="accent3" w:themeTint="99"/>
        </w:tcBorders>
      </w:tcPr>
    </w:tblStylePr>
    <w:tblStylePr w:type="seCell">
      <w:tblPr/>
      <w:tcPr>
        <w:tcBorders>
          <w:top w:val="single" w:sz="4" w:space="0" w:color="EB96C1" w:themeColor="accent3" w:themeTint="99"/>
        </w:tcBorders>
      </w:tcPr>
    </w:tblStylePr>
    <w:tblStylePr w:type="swCell">
      <w:tblPr/>
      <w:tcPr>
        <w:tcBorders>
          <w:top w:val="single" w:sz="4" w:space="0" w:color="EB96C1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6C89D" w:themeColor="accent4" w:themeTint="99"/>
        <w:left w:val="single" w:sz="4" w:space="0" w:color="96C89D" w:themeColor="accent4" w:themeTint="99"/>
        <w:bottom w:val="single" w:sz="4" w:space="0" w:color="96C89D" w:themeColor="accent4" w:themeTint="99"/>
        <w:right w:val="single" w:sz="4" w:space="0" w:color="96C89D" w:themeColor="accent4" w:themeTint="99"/>
        <w:insideH w:val="single" w:sz="4" w:space="0" w:color="96C89D" w:themeColor="accent4" w:themeTint="99"/>
        <w:insideV w:val="single" w:sz="4" w:space="0" w:color="96C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DE" w:themeFill="accent4" w:themeFillTint="33"/>
      </w:tcPr>
    </w:tblStylePr>
    <w:tblStylePr w:type="band1Horz">
      <w:tblPr/>
      <w:tcPr>
        <w:shd w:val="clear" w:color="auto" w:fill="DCECDE" w:themeFill="accent4" w:themeFillTint="33"/>
      </w:tcPr>
    </w:tblStylePr>
    <w:tblStylePr w:type="neCell">
      <w:tblPr/>
      <w:tcPr>
        <w:tcBorders>
          <w:bottom w:val="single" w:sz="4" w:space="0" w:color="96C89D" w:themeColor="accent4" w:themeTint="99"/>
        </w:tcBorders>
      </w:tcPr>
    </w:tblStylePr>
    <w:tblStylePr w:type="nwCell">
      <w:tblPr/>
      <w:tcPr>
        <w:tcBorders>
          <w:bottom w:val="single" w:sz="4" w:space="0" w:color="96C89D" w:themeColor="accent4" w:themeTint="99"/>
        </w:tcBorders>
      </w:tcPr>
    </w:tblStylePr>
    <w:tblStylePr w:type="seCell">
      <w:tblPr/>
      <w:tcPr>
        <w:tcBorders>
          <w:top w:val="single" w:sz="4" w:space="0" w:color="96C89D" w:themeColor="accent4" w:themeTint="99"/>
        </w:tcBorders>
      </w:tcPr>
    </w:tblStylePr>
    <w:tblStylePr w:type="swCell">
      <w:tblPr/>
      <w:tcPr>
        <w:tcBorders>
          <w:top w:val="single" w:sz="4" w:space="0" w:color="96C89D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5A7D7" w:themeColor="accent5" w:themeTint="99"/>
        <w:left w:val="single" w:sz="4" w:space="0" w:color="85A7D7" w:themeColor="accent5" w:themeTint="99"/>
        <w:bottom w:val="single" w:sz="4" w:space="0" w:color="85A7D7" w:themeColor="accent5" w:themeTint="99"/>
        <w:right w:val="single" w:sz="4" w:space="0" w:color="85A7D7" w:themeColor="accent5" w:themeTint="99"/>
        <w:insideH w:val="single" w:sz="4" w:space="0" w:color="85A7D7" w:themeColor="accent5" w:themeTint="99"/>
        <w:insideV w:val="single" w:sz="4" w:space="0" w:color="85A7D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1F1" w:themeFill="accent5" w:themeFillTint="33"/>
      </w:tcPr>
    </w:tblStylePr>
    <w:tblStylePr w:type="band1Horz">
      <w:tblPr/>
      <w:tcPr>
        <w:shd w:val="clear" w:color="auto" w:fill="D6E1F1" w:themeFill="accent5" w:themeFillTint="33"/>
      </w:tcPr>
    </w:tblStylePr>
    <w:tblStylePr w:type="neCell">
      <w:tblPr/>
      <w:tcPr>
        <w:tcBorders>
          <w:bottom w:val="single" w:sz="4" w:space="0" w:color="85A7D7" w:themeColor="accent5" w:themeTint="99"/>
        </w:tcBorders>
      </w:tcPr>
    </w:tblStylePr>
    <w:tblStylePr w:type="nwCell">
      <w:tblPr/>
      <w:tcPr>
        <w:tcBorders>
          <w:bottom w:val="single" w:sz="4" w:space="0" w:color="85A7D7" w:themeColor="accent5" w:themeTint="99"/>
        </w:tcBorders>
      </w:tcPr>
    </w:tblStylePr>
    <w:tblStylePr w:type="seCell">
      <w:tblPr/>
      <w:tcPr>
        <w:tcBorders>
          <w:top w:val="single" w:sz="4" w:space="0" w:color="85A7D7" w:themeColor="accent5" w:themeTint="99"/>
        </w:tcBorders>
      </w:tcPr>
    </w:tblStylePr>
    <w:tblStylePr w:type="swCell">
      <w:tblPr/>
      <w:tcPr>
        <w:tcBorders>
          <w:top w:val="single" w:sz="4" w:space="0" w:color="85A7D7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ECECE" w:themeColor="accent6" w:themeTint="99"/>
        <w:left w:val="single" w:sz="4" w:space="0" w:color="CECECE" w:themeColor="accent6" w:themeTint="99"/>
        <w:bottom w:val="single" w:sz="4" w:space="0" w:color="CECECE" w:themeColor="accent6" w:themeTint="99"/>
        <w:right w:val="single" w:sz="4" w:space="0" w:color="CECECE" w:themeColor="accent6" w:themeTint="99"/>
        <w:insideH w:val="single" w:sz="4" w:space="0" w:color="CECECE" w:themeColor="accent6" w:themeTint="99"/>
        <w:insideV w:val="single" w:sz="4" w:space="0" w:color="CECEC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6" w:themeFillTint="33"/>
      </w:tcPr>
    </w:tblStylePr>
    <w:tblStylePr w:type="band1Horz">
      <w:tblPr/>
      <w:tcPr>
        <w:shd w:val="clear" w:color="auto" w:fill="EEEEEE" w:themeFill="accent6" w:themeFillTint="33"/>
      </w:tcPr>
    </w:tblStylePr>
    <w:tblStylePr w:type="neCell">
      <w:tblPr/>
      <w:tcPr>
        <w:tcBorders>
          <w:bottom w:val="single" w:sz="4" w:space="0" w:color="CECECE" w:themeColor="accent6" w:themeTint="99"/>
        </w:tcBorders>
      </w:tcPr>
    </w:tblStylePr>
    <w:tblStylePr w:type="nwCell">
      <w:tblPr/>
      <w:tcPr>
        <w:tcBorders>
          <w:bottom w:val="single" w:sz="4" w:space="0" w:color="CECECE" w:themeColor="accent6" w:themeTint="99"/>
        </w:tcBorders>
      </w:tcPr>
    </w:tblStylePr>
    <w:tblStylePr w:type="seCell">
      <w:tblPr/>
      <w:tcPr>
        <w:tcBorders>
          <w:top w:val="single" w:sz="4" w:space="0" w:color="CECECE" w:themeColor="accent6" w:themeTint="99"/>
        </w:tcBorders>
      </w:tcPr>
    </w:tblStylePr>
    <w:tblStylePr w:type="swCell">
      <w:tblPr/>
      <w:tcPr>
        <w:tcBorders>
          <w:top w:val="single" w:sz="4" w:space="0" w:color="CECECE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298C7" w:themeColor="accent1" w:themeTint="99"/>
        <w:left w:val="single" w:sz="4" w:space="0" w:color="B298C7" w:themeColor="accent1" w:themeTint="99"/>
        <w:bottom w:val="single" w:sz="4" w:space="0" w:color="B298C7" w:themeColor="accent1" w:themeTint="99"/>
        <w:right w:val="single" w:sz="4" w:space="0" w:color="B298C7" w:themeColor="accent1" w:themeTint="99"/>
        <w:insideH w:val="single" w:sz="4" w:space="0" w:color="B298C7" w:themeColor="accent1" w:themeTint="99"/>
        <w:insideV w:val="single" w:sz="4" w:space="0" w:color="B298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57A0" w:themeColor="accent1"/>
          <w:left w:val="single" w:sz="4" w:space="0" w:color="8057A0" w:themeColor="accent1"/>
          <w:bottom w:val="single" w:sz="4" w:space="0" w:color="8057A0" w:themeColor="accent1"/>
          <w:right w:val="single" w:sz="4" w:space="0" w:color="8057A0" w:themeColor="accent1"/>
          <w:insideH w:val="nil"/>
          <w:insideV w:val="nil"/>
        </w:tcBorders>
        <w:shd w:val="clear" w:color="auto" w:fill="8057A0" w:themeFill="accent1"/>
      </w:tcPr>
    </w:tblStylePr>
    <w:tblStylePr w:type="lastRow">
      <w:rPr>
        <w:b/>
        <w:bCs/>
      </w:rPr>
      <w:tblPr/>
      <w:tcPr>
        <w:tcBorders>
          <w:top w:val="double" w:sz="4" w:space="0" w:color="8057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EC" w:themeFill="accent1" w:themeFillTint="33"/>
      </w:tcPr>
    </w:tblStylePr>
    <w:tblStylePr w:type="band1Horz">
      <w:tblPr/>
      <w:tcPr>
        <w:shd w:val="clear" w:color="auto" w:fill="E5DCEC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3DC94" w:themeColor="accent2" w:themeTint="99"/>
        <w:left w:val="single" w:sz="4" w:space="0" w:color="C3DC94" w:themeColor="accent2" w:themeTint="99"/>
        <w:bottom w:val="single" w:sz="4" w:space="0" w:color="C3DC94" w:themeColor="accent2" w:themeTint="99"/>
        <w:right w:val="single" w:sz="4" w:space="0" w:color="C3DC94" w:themeColor="accent2" w:themeTint="99"/>
        <w:insideH w:val="single" w:sz="4" w:space="0" w:color="C3DC94" w:themeColor="accent2" w:themeTint="99"/>
        <w:insideV w:val="single" w:sz="4" w:space="0" w:color="C3DC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C64D" w:themeColor="accent2"/>
          <w:left w:val="single" w:sz="4" w:space="0" w:color="9CC64D" w:themeColor="accent2"/>
          <w:bottom w:val="single" w:sz="4" w:space="0" w:color="9CC64D" w:themeColor="accent2"/>
          <w:right w:val="single" w:sz="4" w:space="0" w:color="9CC64D" w:themeColor="accent2"/>
          <w:insideH w:val="nil"/>
          <w:insideV w:val="nil"/>
        </w:tcBorders>
        <w:shd w:val="clear" w:color="auto" w:fill="9CC64D" w:themeFill="accent2"/>
      </w:tcPr>
    </w:tblStylePr>
    <w:tblStylePr w:type="lastRow">
      <w:rPr>
        <w:b/>
        <w:bCs/>
      </w:rPr>
      <w:tblPr/>
      <w:tcPr>
        <w:tcBorders>
          <w:top w:val="double" w:sz="4" w:space="0" w:color="9CC6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B" w:themeFill="accent2" w:themeFillTint="33"/>
      </w:tcPr>
    </w:tblStylePr>
    <w:tblStylePr w:type="band1Horz">
      <w:tblPr/>
      <w:tcPr>
        <w:shd w:val="clear" w:color="auto" w:fill="EBF3DB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B96C1" w:themeColor="accent3" w:themeTint="99"/>
        <w:left w:val="single" w:sz="4" w:space="0" w:color="EB96C1" w:themeColor="accent3" w:themeTint="99"/>
        <w:bottom w:val="single" w:sz="4" w:space="0" w:color="EB96C1" w:themeColor="accent3" w:themeTint="99"/>
        <w:right w:val="single" w:sz="4" w:space="0" w:color="EB96C1" w:themeColor="accent3" w:themeTint="99"/>
        <w:insideH w:val="single" w:sz="4" w:space="0" w:color="EB96C1" w:themeColor="accent3" w:themeTint="99"/>
        <w:insideV w:val="single" w:sz="4" w:space="0" w:color="EB96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198" w:themeColor="accent3"/>
          <w:left w:val="single" w:sz="4" w:space="0" w:color="DE5198" w:themeColor="accent3"/>
          <w:bottom w:val="single" w:sz="4" w:space="0" w:color="DE5198" w:themeColor="accent3"/>
          <w:right w:val="single" w:sz="4" w:space="0" w:color="DE5198" w:themeColor="accent3"/>
          <w:insideH w:val="nil"/>
          <w:insideV w:val="nil"/>
        </w:tcBorders>
        <w:shd w:val="clear" w:color="auto" w:fill="DE5198" w:themeFill="accent3"/>
      </w:tcPr>
    </w:tblStylePr>
    <w:tblStylePr w:type="lastRow">
      <w:rPr>
        <w:b/>
        <w:bCs/>
      </w:rPr>
      <w:tblPr/>
      <w:tcPr>
        <w:tcBorders>
          <w:top w:val="double" w:sz="4" w:space="0" w:color="DE51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EA" w:themeFill="accent3" w:themeFillTint="33"/>
      </w:tcPr>
    </w:tblStylePr>
    <w:tblStylePr w:type="band1Horz">
      <w:tblPr/>
      <w:tcPr>
        <w:shd w:val="clear" w:color="auto" w:fill="F8DBEA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6C89D" w:themeColor="accent4" w:themeTint="99"/>
        <w:left w:val="single" w:sz="4" w:space="0" w:color="96C89D" w:themeColor="accent4" w:themeTint="99"/>
        <w:bottom w:val="single" w:sz="4" w:space="0" w:color="96C89D" w:themeColor="accent4" w:themeTint="99"/>
        <w:right w:val="single" w:sz="4" w:space="0" w:color="96C89D" w:themeColor="accent4" w:themeTint="99"/>
        <w:insideH w:val="single" w:sz="4" w:space="0" w:color="96C89D" w:themeColor="accent4" w:themeTint="99"/>
        <w:insideV w:val="single" w:sz="4" w:space="0" w:color="96C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5F" w:themeColor="accent4"/>
          <w:left w:val="single" w:sz="4" w:space="0" w:color="54A05F" w:themeColor="accent4"/>
          <w:bottom w:val="single" w:sz="4" w:space="0" w:color="54A05F" w:themeColor="accent4"/>
          <w:right w:val="single" w:sz="4" w:space="0" w:color="54A05F" w:themeColor="accent4"/>
          <w:insideH w:val="nil"/>
          <w:insideV w:val="nil"/>
        </w:tcBorders>
        <w:shd w:val="clear" w:color="auto" w:fill="54A05F" w:themeFill="accent4"/>
      </w:tcPr>
    </w:tblStylePr>
    <w:tblStylePr w:type="lastRow">
      <w:rPr>
        <w:b/>
        <w:bCs/>
      </w:rPr>
      <w:tblPr/>
      <w:tcPr>
        <w:tcBorders>
          <w:top w:val="double" w:sz="4" w:space="0" w:color="54A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DE" w:themeFill="accent4" w:themeFillTint="33"/>
      </w:tcPr>
    </w:tblStylePr>
    <w:tblStylePr w:type="band1Horz">
      <w:tblPr/>
      <w:tcPr>
        <w:shd w:val="clear" w:color="auto" w:fill="DCECDE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5A7D7" w:themeColor="accent5" w:themeTint="99"/>
        <w:left w:val="single" w:sz="4" w:space="0" w:color="85A7D7" w:themeColor="accent5" w:themeTint="99"/>
        <w:bottom w:val="single" w:sz="4" w:space="0" w:color="85A7D7" w:themeColor="accent5" w:themeTint="99"/>
        <w:right w:val="single" w:sz="4" w:space="0" w:color="85A7D7" w:themeColor="accent5" w:themeTint="99"/>
        <w:insideH w:val="single" w:sz="4" w:space="0" w:color="85A7D7" w:themeColor="accent5" w:themeTint="99"/>
        <w:insideV w:val="single" w:sz="4" w:space="0" w:color="85A7D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6FB6" w:themeColor="accent5"/>
          <w:left w:val="single" w:sz="4" w:space="0" w:color="3C6FB6" w:themeColor="accent5"/>
          <w:bottom w:val="single" w:sz="4" w:space="0" w:color="3C6FB6" w:themeColor="accent5"/>
          <w:right w:val="single" w:sz="4" w:space="0" w:color="3C6FB6" w:themeColor="accent5"/>
          <w:insideH w:val="nil"/>
          <w:insideV w:val="nil"/>
        </w:tcBorders>
        <w:shd w:val="clear" w:color="auto" w:fill="3C6FB6" w:themeFill="accent5"/>
      </w:tcPr>
    </w:tblStylePr>
    <w:tblStylePr w:type="lastRow">
      <w:rPr>
        <w:b/>
        <w:bCs/>
      </w:rPr>
      <w:tblPr/>
      <w:tcPr>
        <w:tcBorders>
          <w:top w:val="double" w:sz="4" w:space="0" w:color="3C6F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1F1" w:themeFill="accent5" w:themeFillTint="33"/>
      </w:tcPr>
    </w:tblStylePr>
    <w:tblStylePr w:type="band1Horz">
      <w:tblPr/>
      <w:tcPr>
        <w:shd w:val="clear" w:color="auto" w:fill="D6E1F1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ECECE" w:themeColor="accent6" w:themeTint="99"/>
        <w:left w:val="single" w:sz="4" w:space="0" w:color="CECECE" w:themeColor="accent6" w:themeTint="99"/>
        <w:bottom w:val="single" w:sz="4" w:space="0" w:color="CECECE" w:themeColor="accent6" w:themeTint="99"/>
        <w:right w:val="single" w:sz="4" w:space="0" w:color="CECECE" w:themeColor="accent6" w:themeTint="99"/>
        <w:insideH w:val="single" w:sz="4" w:space="0" w:color="CECECE" w:themeColor="accent6" w:themeTint="99"/>
        <w:insideV w:val="single" w:sz="4" w:space="0" w:color="CECEC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EAE" w:themeColor="accent6"/>
          <w:left w:val="single" w:sz="4" w:space="0" w:color="AEAEAE" w:themeColor="accent6"/>
          <w:bottom w:val="single" w:sz="4" w:space="0" w:color="AEAEAE" w:themeColor="accent6"/>
          <w:right w:val="single" w:sz="4" w:space="0" w:color="AEAEAE" w:themeColor="accent6"/>
          <w:insideH w:val="nil"/>
          <w:insideV w:val="nil"/>
        </w:tcBorders>
        <w:shd w:val="clear" w:color="auto" w:fill="AEAEAE" w:themeFill="accent6"/>
      </w:tcPr>
    </w:tblStylePr>
    <w:tblStylePr w:type="lastRow">
      <w:rPr>
        <w:b/>
        <w:bCs/>
      </w:rPr>
      <w:tblPr/>
      <w:tcPr>
        <w:tcBorders>
          <w:top w:val="double" w:sz="4" w:space="0" w:color="AEAE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6" w:themeFillTint="33"/>
      </w:tcPr>
    </w:tblStylePr>
    <w:tblStylePr w:type="band1Horz">
      <w:tblPr/>
      <w:tcPr>
        <w:shd w:val="clear" w:color="auto" w:fill="EEEEEE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C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57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57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57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57A0" w:themeFill="accent1"/>
      </w:tcPr>
    </w:tblStylePr>
    <w:tblStylePr w:type="band1Vert">
      <w:tblPr/>
      <w:tcPr>
        <w:shd w:val="clear" w:color="auto" w:fill="CCBADA" w:themeFill="accent1" w:themeFillTint="66"/>
      </w:tcPr>
    </w:tblStylePr>
    <w:tblStylePr w:type="band1Horz">
      <w:tblPr/>
      <w:tcPr>
        <w:shd w:val="clear" w:color="auto" w:fill="CCBADA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C6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C6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C6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C64D" w:themeFill="accent2"/>
      </w:tcPr>
    </w:tblStylePr>
    <w:tblStylePr w:type="band1Vert">
      <w:tblPr/>
      <w:tcPr>
        <w:shd w:val="clear" w:color="auto" w:fill="D7E8B7" w:themeFill="accent2" w:themeFillTint="66"/>
      </w:tcPr>
    </w:tblStylePr>
    <w:tblStylePr w:type="band1Horz">
      <w:tblPr/>
      <w:tcPr>
        <w:shd w:val="clear" w:color="auto" w:fill="D7E8B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1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1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1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198" w:themeFill="accent3"/>
      </w:tcPr>
    </w:tblStylePr>
    <w:tblStylePr w:type="band1Vert">
      <w:tblPr/>
      <w:tcPr>
        <w:shd w:val="clear" w:color="auto" w:fill="F1B9D5" w:themeFill="accent3" w:themeFillTint="66"/>
      </w:tcPr>
    </w:tblStylePr>
    <w:tblStylePr w:type="band1Horz">
      <w:tblPr/>
      <w:tcPr>
        <w:shd w:val="clear" w:color="auto" w:fill="F1B9D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C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5F" w:themeFill="accent4"/>
      </w:tcPr>
    </w:tblStylePr>
    <w:tblStylePr w:type="band1Vert">
      <w:tblPr/>
      <w:tcPr>
        <w:shd w:val="clear" w:color="auto" w:fill="B9DABD" w:themeFill="accent4" w:themeFillTint="66"/>
      </w:tcPr>
    </w:tblStylePr>
    <w:tblStylePr w:type="band1Horz">
      <w:tblPr/>
      <w:tcPr>
        <w:shd w:val="clear" w:color="auto" w:fill="B9DABD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1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6F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6F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6F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6FB6" w:themeFill="accent5"/>
      </w:tcPr>
    </w:tblStylePr>
    <w:tblStylePr w:type="band1Vert">
      <w:tblPr/>
      <w:tcPr>
        <w:shd w:val="clear" w:color="auto" w:fill="AEC4E4" w:themeFill="accent5" w:themeFillTint="66"/>
      </w:tcPr>
    </w:tblStylePr>
    <w:tblStylePr w:type="band1Horz">
      <w:tblPr/>
      <w:tcPr>
        <w:shd w:val="clear" w:color="auto" w:fill="AEC4E4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EA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EA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EA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EAE" w:themeFill="accent6"/>
      </w:tcPr>
    </w:tblStylePr>
    <w:tblStylePr w:type="band1Vert">
      <w:tblPr/>
      <w:tcPr>
        <w:shd w:val="clear" w:color="auto" w:fill="DEDEDE" w:themeFill="accent6" w:themeFillTint="66"/>
      </w:tcPr>
    </w:tblStylePr>
    <w:tblStylePr w:type="band1Horz">
      <w:tblPr/>
      <w:tcPr>
        <w:shd w:val="clear" w:color="auto" w:fill="DEDEDE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19042B"/>
    <w:pPr>
      <w:spacing w:line="240" w:lineRule="auto"/>
    </w:pPr>
    <w:rPr>
      <w:color w:val="5F4177" w:themeColor="accent1" w:themeShade="BF"/>
    </w:rPr>
    <w:tblPr>
      <w:tblStyleRowBandSize w:val="1"/>
      <w:tblStyleColBandSize w:val="1"/>
      <w:tblBorders>
        <w:top w:val="single" w:sz="4" w:space="0" w:color="B298C7" w:themeColor="accent1" w:themeTint="99"/>
        <w:left w:val="single" w:sz="4" w:space="0" w:color="B298C7" w:themeColor="accent1" w:themeTint="99"/>
        <w:bottom w:val="single" w:sz="4" w:space="0" w:color="B298C7" w:themeColor="accent1" w:themeTint="99"/>
        <w:right w:val="single" w:sz="4" w:space="0" w:color="B298C7" w:themeColor="accent1" w:themeTint="99"/>
        <w:insideH w:val="single" w:sz="4" w:space="0" w:color="B298C7" w:themeColor="accent1" w:themeTint="99"/>
        <w:insideV w:val="single" w:sz="4" w:space="0" w:color="B298C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298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98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EC" w:themeFill="accent1" w:themeFillTint="33"/>
      </w:tcPr>
    </w:tblStylePr>
    <w:tblStylePr w:type="band1Horz">
      <w:tblPr/>
      <w:tcPr>
        <w:shd w:val="clear" w:color="auto" w:fill="E5DCEC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19042B"/>
    <w:pPr>
      <w:spacing w:line="240" w:lineRule="auto"/>
    </w:pPr>
    <w:rPr>
      <w:color w:val="769B32" w:themeColor="accent2" w:themeShade="BF"/>
    </w:rPr>
    <w:tblPr>
      <w:tblStyleRowBandSize w:val="1"/>
      <w:tblStyleColBandSize w:val="1"/>
      <w:tblBorders>
        <w:top w:val="single" w:sz="4" w:space="0" w:color="C3DC94" w:themeColor="accent2" w:themeTint="99"/>
        <w:left w:val="single" w:sz="4" w:space="0" w:color="C3DC94" w:themeColor="accent2" w:themeTint="99"/>
        <w:bottom w:val="single" w:sz="4" w:space="0" w:color="C3DC94" w:themeColor="accent2" w:themeTint="99"/>
        <w:right w:val="single" w:sz="4" w:space="0" w:color="C3DC94" w:themeColor="accent2" w:themeTint="99"/>
        <w:insideH w:val="single" w:sz="4" w:space="0" w:color="C3DC94" w:themeColor="accent2" w:themeTint="99"/>
        <w:insideV w:val="single" w:sz="4" w:space="0" w:color="C3DC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3DC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DC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B" w:themeFill="accent2" w:themeFillTint="33"/>
      </w:tcPr>
    </w:tblStylePr>
    <w:tblStylePr w:type="band1Horz">
      <w:tblPr/>
      <w:tcPr>
        <w:shd w:val="clear" w:color="auto" w:fill="EBF3D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19042B"/>
    <w:pPr>
      <w:spacing w:line="240" w:lineRule="auto"/>
    </w:pPr>
    <w:rPr>
      <w:color w:val="BE2471" w:themeColor="accent3" w:themeShade="BF"/>
    </w:rPr>
    <w:tblPr>
      <w:tblStyleRowBandSize w:val="1"/>
      <w:tblStyleColBandSize w:val="1"/>
      <w:tblBorders>
        <w:top w:val="single" w:sz="4" w:space="0" w:color="EB96C1" w:themeColor="accent3" w:themeTint="99"/>
        <w:left w:val="single" w:sz="4" w:space="0" w:color="EB96C1" w:themeColor="accent3" w:themeTint="99"/>
        <w:bottom w:val="single" w:sz="4" w:space="0" w:color="EB96C1" w:themeColor="accent3" w:themeTint="99"/>
        <w:right w:val="single" w:sz="4" w:space="0" w:color="EB96C1" w:themeColor="accent3" w:themeTint="99"/>
        <w:insideH w:val="single" w:sz="4" w:space="0" w:color="EB96C1" w:themeColor="accent3" w:themeTint="99"/>
        <w:insideV w:val="single" w:sz="4" w:space="0" w:color="EB96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B96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6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EA" w:themeFill="accent3" w:themeFillTint="33"/>
      </w:tcPr>
    </w:tblStylePr>
    <w:tblStylePr w:type="band1Horz">
      <w:tblPr/>
      <w:tcPr>
        <w:shd w:val="clear" w:color="auto" w:fill="F8DBE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19042B"/>
    <w:pPr>
      <w:spacing w:line="240" w:lineRule="auto"/>
    </w:pPr>
    <w:rPr>
      <w:color w:val="3F7747" w:themeColor="accent4" w:themeShade="BF"/>
    </w:rPr>
    <w:tblPr>
      <w:tblStyleRowBandSize w:val="1"/>
      <w:tblStyleColBandSize w:val="1"/>
      <w:tblBorders>
        <w:top w:val="single" w:sz="4" w:space="0" w:color="96C89D" w:themeColor="accent4" w:themeTint="99"/>
        <w:left w:val="single" w:sz="4" w:space="0" w:color="96C89D" w:themeColor="accent4" w:themeTint="99"/>
        <w:bottom w:val="single" w:sz="4" w:space="0" w:color="96C89D" w:themeColor="accent4" w:themeTint="99"/>
        <w:right w:val="single" w:sz="4" w:space="0" w:color="96C89D" w:themeColor="accent4" w:themeTint="99"/>
        <w:insideH w:val="single" w:sz="4" w:space="0" w:color="96C89D" w:themeColor="accent4" w:themeTint="99"/>
        <w:insideV w:val="single" w:sz="4" w:space="0" w:color="96C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6C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C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DE" w:themeFill="accent4" w:themeFillTint="33"/>
      </w:tcPr>
    </w:tblStylePr>
    <w:tblStylePr w:type="band1Horz">
      <w:tblPr/>
      <w:tcPr>
        <w:shd w:val="clear" w:color="auto" w:fill="DCECD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19042B"/>
    <w:pPr>
      <w:spacing w:line="240" w:lineRule="auto"/>
    </w:pPr>
    <w:rPr>
      <w:color w:val="2D5288" w:themeColor="accent5" w:themeShade="BF"/>
    </w:rPr>
    <w:tblPr>
      <w:tblStyleRowBandSize w:val="1"/>
      <w:tblStyleColBandSize w:val="1"/>
      <w:tblBorders>
        <w:top w:val="single" w:sz="4" w:space="0" w:color="85A7D7" w:themeColor="accent5" w:themeTint="99"/>
        <w:left w:val="single" w:sz="4" w:space="0" w:color="85A7D7" w:themeColor="accent5" w:themeTint="99"/>
        <w:bottom w:val="single" w:sz="4" w:space="0" w:color="85A7D7" w:themeColor="accent5" w:themeTint="99"/>
        <w:right w:val="single" w:sz="4" w:space="0" w:color="85A7D7" w:themeColor="accent5" w:themeTint="99"/>
        <w:insideH w:val="single" w:sz="4" w:space="0" w:color="85A7D7" w:themeColor="accent5" w:themeTint="99"/>
        <w:insideV w:val="single" w:sz="4" w:space="0" w:color="85A7D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A7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A7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1F1" w:themeFill="accent5" w:themeFillTint="33"/>
      </w:tcPr>
    </w:tblStylePr>
    <w:tblStylePr w:type="band1Horz">
      <w:tblPr/>
      <w:tcPr>
        <w:shd w:val="clear" w:color="auto" w:fill="D6E1F1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19042B"/>
    <w:pPr>
      <w:spacing w:line="240" w:lineRule="auto"/>
    </w:pPr>
    <w:rPr>
      <w:color w:val="828282" w:themeColor="accent6" w:themeShade="BF"/>
    </w:rPr>
    <w:tblPr>
      <w:tblStyleRowBandSize w:val="1"/>
      <w:tblStyleColBandSize w:val="1"/>
      <w:tblBorders>
        <w:top w:val="single" w:sz="4" w:space="0" w:color="CECECE" w:themeColor="accent6" w:themeTint="99"/>
        <w:left w:val="single" w:sz="4" w:space="0" w:color="CECECE" w:themeColor="accent6" w:themeTint="99"/>
        <w:bottom w:val="single" w:sz="4" w:space="0" w:color="CECECE" w:themeColor="accent6" w:themeTint="99"/>
        <w:right w:val="single" w:sz="4" w:space="0" w:color="CECECE" w:themeColor="accent6" w:themeTint="99"/>
        <w:insideH w:val="single" w:sz="4" w:space="0" w:color="CECECE" w:themeColor="accent6" w:themeTint="99"/>
        <w:insideV w:val="single" w:sz="4" w:space="0" w:color="CECEC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ECE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E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6" w:themeFillTint="33"/>
      </w:tcPr>
    </w:tblStylePr>
    <w:tblStylePr w:type="band1Horz">
      <w:tblPr/>
      <w:tcPr>
        <w:shd w:val="clear" w:color="auto" w:fill="EEEEEE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19042B"/>
    <w:pPr>
      <w:spacing w:line="240" w:lineRule="auto"/>
    </w:pPr>
    <w:rPr>
      <w:color w:val="5F4177" w:themeColor="accent1" w:themeShade="BF"/>
    </w:rPr>
    <w:tblPr>
      <w:tblStyleRowBandSize w:val="1"/>
      <w:tblStyleColBandSize w:val="1"/>
      <w:tblBorders>
        <w:top w:val="single" w:sz="4" w:space="0" w:color="B298C7" w:themeColor="accent1" w:themeTint="99"/>
        <w:left w:val="single" w:sz="4" w:space="0" w:color="B298C7" w:themeColor="accent1" w:themeTint="99"/>
        <w:bottom w:val="single" w:sz="4" w:space="0" w:color="B298C7" w:themeColor="accent1" w:themeTint="99"/>
        <w:right w:val="single" w:sz="4" w:space="0" w:color="B298C7" w:themeColor="accent1" w:themeTint="99"/>
        <w:insideH w:val="single" w:sz="4" w:space="0" w:color="B298C7" w:themeColor="accent1" w:themeTint="99"/>
        <w:insideV w:val="single" w:sz="4" w:space="0" w:color="B298C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CEC" w:themeFill="accent1" w:themeFillTint="33"/>
      </w:tcPr>
    </w:tblStylePr>
    <w:tblStylePr w:type="band1Horz">
      <w:tblPr/>
      <w:tcPr>
        <w:shd w:val="clear" w:color="auto" w:fill="E5DCEC" w:themeFill="accent1" w:themeFillTint="33"/>
      </w:tcPr>
    </w:tblStylePr>
    <w:tblStylePr w:type="neCell">
      <w:tblPr/>
      <w:tcPr>
        <w:tcBorders>
          <w:bottom w:val="single" w:sz="4" w:space="0" w:color="B298C7" w:themeColor="accent1" w:themeTint="99"/>
        </w:tcBorders>
      </w:tcPr>
    </w:tblStylePr>
    <w:tblStylePr w:type="nwCell">
      <w:tblPr/>
      <w:tcPr>
        <w:tcBorders>
          <w:bottom w:val="single" w:sz="4" w:space="0" w:color="B298C7" w:themeColor="accent1" w:themeTint="99"/>
        </w:tcBorders>
      </w:tcPr>
    </w:tblStylePr>
    <w:tblStylePr w:type="seCell">
      <w:tblPr/>
      <w:tcPr>
        <w:tcBorders>
          <w:top w:val="single" w:sz="4" w:space="0" w:color="B298C7" w:themeColor="accent1" w:themeTint="99"/>
        </w:tcBorders>
      </w:tcPr>
    </w:tblStylePr>
    <w:tblStylePr w:type="swCell">
      <w:tblPr/>
      <w:tcPr>
        <w:tcBorders>
          <w:top w:val="single" w:sz="4" w:space="0" w:color="B298C7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19042B"/>
    <w:pPr>
      <w:spacing w:line="240" w:lineRule="auto"/>
    </w:pPr>
    <w:rPr>
      <w:color w:val="769B32" w:themeColor="accent2" w:themeShade="BF"/>
    </w:rPr>
    <w:tblPr>
      <w:tblStyleRowBandSize w:val="1"/>
      <w:tblStyleColBandSize w:val="1"/>
      <w:tblBorders>
        <w:top w:val="single" w:sz="4" w:space="0" w:color="C3DC94" w:themeColor="accent2" w:themeTint="99"/>
        <w:left w:val="single" w:sz="4" w:space="0" w:color="C3DC94" w:themeColor="accent2" w:themeTint="99"/>
        <w:bottom w:val="single" w:sz="4" w:space="0" w:color="C3DC94" w:themeColor="accent2" w:themeTint="99"/>
        <w:right w:val="single" w:sz="4" w:space="0" w:color="C3DC94" w:themeColor="accent2" w:themeTint="99"/>
        <w:insideH w:val="single" w:sz="4" w:space="0" w:color="C3DC94" w:themeColor="accent2" w:themeTint="99"/>
        <w:insideV w:val="single" w:sz="4" w:space="0" w:color="C3DC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3DB" w:themeFill="accent2" w:themeFillTint="33"/>
      </w:tcPr>
    </w:tblStylePr>
    <w:tblStylePr w:type="band1Horz">
      <w:tblPr/>
      <w:tcPr>
        <w:shd w:val="clear" w:color="auto" w:fill="EBF3DB" w:themeFill="accent2" w:themeFillTint="33"/>
      </w:tcPr>
    </w:tblStylePr>
    <w:tblStylePr w:type="neCell">
      <w:tblPr/>
      <w:tcPr>
        <w:tcBorders>
          <w:bottom w:val="single" w:sz="4" w:space="0" w:color="C3DC94" w:themeColor="accent2" w:themeTint="99"/>
        </w:tcBorders>
      </w:tcPr>
    </w:tblStylePr>
    <w:tblStylePr w:type="nwCell">
      <w:tblPr/>
      <w:tcPr>
        <w:tcBorders>
          <w:bottom w:val="single" w:sz="4" w:space="0" w:color="C3DC94" w:themeColor="accent2" w:themeTint="99"/>
        </w:tcBorders>
      </w:tcPr>
    </w:tblStylePr>
    <w:tblStylePr w:type="seCell">
      <w:tblPr/>
      <w:tcPr>
        <w:tcBorders>
          <w:top w:val="single" w:sz="4" w:space="0" w:color="C3DC94" w:themeColor="accent2" w:themeTint="99"/>
        </w:tcBorders>
      </w:tcPr>
    </w:tblStylePr>
    <w:tblStylePr w:type="swCell">
      <w:tblPr/>
      <w:tcPr>
        <w:tcBorders>
          <w:top w:val="single" w:sz="4" w:space="0" w:color="C3DC9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19042B"/>
    <w:pPr>
      <w:spacing w:line="240" w:lineRule="auto"/>
    </w:pPr>
    <w:rPr>
      <w:color w:val="BE2471" w:themeColor="accent3" w:themeShade="BF"/>
    </w:rPr>
    <w:tblPr>
      <w:tblStyleRowBandSize w:val="1"/>
      <w:tblStyleColBandSize w:val="1"/>
      <w:tblBorders>
        <w:top w:val="single" w:sz="4" w:space="0" w:color="EB96C1" w:themeColor="accent3" w:themeTint="99"/>
        <w:left w:val="single" w:sz="4" w:space="0" w:color="EB96C1" w:themeColor="accent3" w:themeTint="99"/>
        <w:bottom w:val="single" w:sz="4" w:space="0" w:color="EB96C1" w:themeColor="accent3" w:themeTint="99"/>
        <w:right w:val="single" w:sz="4" w:space="0" w:color="EB96C1" w:themeColor="accent3" w:themeTint="99"/>
        <w:insideH w:val="single" w:sz="4" w:space="0" w:color="EB96C1" w:themeColor="accent3" w:themeTint="99"/>
        <w:insideV w:val="single" w:sz="4" w:space="0" w:color="EB96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EA" w:themeFill="accent3" w:themeFillTint="33"/>
      </w:tcPr>
    </w:tblStylePr>
    <w:tblStylePr w:type="band1Horz">
      <w:tblPr/>
      <w:tcPr>
        <w:shd w:val="clear" w:color="auto" w:fill="F8DBEA" w:themeFill="accent3" w:themeFillTint="33"/>
      </w:tcPr>
    </w:tblStylePr>
    <w:tblStylePr w:type="neCell">
      <w:tblPr/>
      <w:tcPr>
        <w:tcBorders>
          <w:bottom w:val="single" w:sz="4" w:space="0" w:color="EB96C1" w:themeColor="accent3" w:themeTint="99"/>
        </w:tcBorders>
      </w:tcPr>
    </w:tblStylePr>
    <w:tblStylePr w:type="nwCell">
      <w:tblPr/>
      <w:tcPr>
        <w:tcBorders>
          <w:bottom w:val="single" w:sz="4" w:space="0" w:color="EB96C1" w:themeColor="accent3" w:themeTint="99"/>
        </w:tcBorders>
      </w:tcPr>
    </w:tblStylePr>
    <w:tblStylePr w:type="seCell">
      <w:tblPr/>
      <w:tcPr>
        <w:tcBorders>
          <w:top w:val="single" w:sz="4" w:space="0" w:color="EB96C1" w:themeColor="accent3" w:themeTint="99"/>
        </w:tcBorders>
      </w:tcPr>
    </w:tblStylePr>
    <w:tblStylePr w:type="swCell">
      <w:tblPr/>
      <w:tcPr>
        <w:tcBorders>
          <w:top w:val="single" w:sz="4" w:space="0" w:color="EB96C1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19042B"/>
    <w:pPr>
      <w:spacing w:line="240" w:lineRule="auto"/>
    </w:pPr>
    <w:rPr>
      <w:color w:val="3F7747" w:themeColor="accent4" w:themeShade="BF"/>
    </w:rPr>
    <w:tblPr>
      <w:tblStyleRowBandSize w:val="1"/>
      <w:tblStyleColBandSize w:val="1"/>
      <w:tblBorders>
        <w:top w:val="single" w:sz="4" w:space="0" w:color="96C89D" w:themeColor="accent4" w:themeTint="99"/>
        <w:left w:val="single" w:sz="4" w:space="0" w:color="96C89D" w:themeColor="accent4" w:themeTint="99"/>
        <w:bottom w:val="single" w:sz="4" w:space="0" w:color="96C89D" w:themeColor="accent4" w:themeTint="99"/>
        <w:right w:val="single" w:sz="4" w:space="0" w:color="96C89D" w:themeColor="accent4" w:themeTint="99"/>
        <w:insideH w:val="single" w:sz="4" w:space="0" w:color="96C89D" w:themeColor="accent4" w:themeTint="99"/>
        <w:insideV w:val="single" w:sz="4" w:space="0" w:color="96C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CDE" w:themeFill="accent4" w:themeFillTint="33"/>
      </w:tcPr>
    </w:tblStylePr>
    <w:tblStylePr w:type="band1Horz">
      <w:tblPr/>
      <w:tcPr>
        <w:shd w:val="clear" w:color="auto" w:fill="DCECDE" w:themeFill="accent4" w:themeFillTint="33"/>
      </w:tcPr>
    </w:tblStylePr>
    <w:tblStylePr w:type="neCell">
      <w:tblPr/>
      <w:tcPr>
        <w:tcBorders>
          <w:bottom w:val="single" w:sz="4" w:space="0" w:color="96C89D" w:themeColor="accent4" w:themeTint="99"/>
        </w:tcBorders>
      </w:tcPr>
    </w:tblStylePr>
    <w:tblStylePr w:type="nwCell">
      <w:tblPr/>
      <w:tcPr>
        <w:tcBorders>
          <w:bottom w:val="single" w:sz="4" w:space="0" w:color="96C89D" w:themeColor="accent4" w:themeTint="99"/>
        </w:tcBorders>
      </w:tcPr>
    </w:tblStylePr>
    <w:tblStylePr w:type="seCell">
      <w:tblPr/>
      <w:tcPr>
        <w:tcBorders>
          <w:top w:val="single" w:sz="4" w:space="0" w:color="96C89D" w:themeColor="accent4" w:themeTint="99"/>
        </w:tcBorders>
      </w:tcPr>
    </w:tblStylePr>
    <w:tblStylePr w:type="swCell">
      <w:tblPr/>
      <w:tcPr>
        <w:tcBorders>
          <w:top w:val="single" w:sz="4" w:space="0" w:color="96C89D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19042B"/>
    <w:pPr>
      <w:spacing w:line="240" w:lineRule="auto"/>
    </w:pPr>
    <w:rPr>
      <w:color w:val="2D5288" w:themeColor="accent5" w:themeShade="BF"/>
    </w:rPr>
    <w:tblPr>
      <w:tblStyleRowBandSize w:val="1"/>
      <w:tblStyleColBandSize w:val="1"/>
      <w:tblBorders>
        <w:top w:val="single" w:sz="4" w:space="0" w:color="85A7D7" w:themeColor="accent5" w:themeTint="99"/>
        <w:left w:val="single" w:sz="4" w:space="0" w:color="85A7D7" w:themeColor="accent5" w:themeTint="99"/>
        <w:bottom w:val="single" w:sz="4" w:space="0" w:color="85A7D7" w:themeColor="accent5" w:themeTint="99"/>
        <w:right w:val="single" w:sz="4" w:space="0" w:color="85A7D7" w:themeColor="accent5" w:themeTint="99"/>
        <w:insideH w:val="single" w:sz="4" w:space="0" w:color="85A7D7" w:themeColor="accent5" w:themeTint="99"/>
        <w:insideV w:val="single" w:sz="4" w:space="0" w:color="85A7D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1F1" w:themeFill="accent5" w:themeFillTint="33"/>
      </w:tcPr>
    </w:tblStylePr>
    <w:tblStylePr w:type="band1Horz">
      <w:tblPr/>
      <w:tcPr>
        <w:shd w:val="clear" w:color="auto" w:fill="D6E1F1" w:themeFill="accent5" w:themeFillTint="33"/>
      </w:tcPr>
    </w:tblStylePr>
    <w:tblStylePr w:type="neCell">
      <w:tblPr/>
      <w:tcPr>
        <w:tcBorders>
          <w:bottom w:val="single" w:sz="4" w:space="0" w:color="85A7D7" w:themeColor="accent5" w:themeTint="99"/>
        </w:tcBorders>
      </w:tcPr>
    </w:tblStylePr>
    <w:tblStylePr w:type="nwCell">
      <w:tblPr/>
      <w:tcPr>
        <w:tcBorders>
          <w:bottom w:val="single" w:sz="4" w:space="0" w:color="85A7D7" w:themeColor="accent5" w:themeTint="99"/>
        </w:tcBorders>
      </w:tcPr>
    </w:tblStylePr>
    <w:tblStylePr w:type="seCell">
      <w:tblPr/>
      <w:tcPr>
        <w:tcBorders>
          <w:top w:val="single" w:sz="4" w:space="0" w:color="85A7D7" w:themeColor="accent5" w:themeTint="99"/>
        </w:tcBorders>
      </w:tcPr>
    </w:tblStylePr>
    <w:tblStylePr w:type="swCell">
      <w:tblPr/>
      <w:tcPr>
        <w:tcBorders>
          <w:top w:val="single" w:sz="4" w:space="0" w:color="85A7D7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19042B"/>
    <w:pPr>
      <w:spacing w:line="240" w:lineRule="auto"/>
    </w:pPr>
    <w:rPr>
      <w:color w:val="828282" w:themeColor="accent6" w:themeShade="BF"/>
    </w:rPr>
    <w:tblPr>
      <w:tblStyleRowBandSize w:val="1"/>
      <w:tblStyleColBandSize w:val="1"/>
      <w:tblBorders>
        <w:top w:val="single" w:sz="4" w:space="0" w:color="CECECE" w:themeColor="accent6" w:themeTint="99"/>
        <w:left w:val="single" w:sz="4" w:space="0" w:color="CECECE" w:themeColor="accent6" w:themeTint="99"/>
        <w:bottom w:val="single" w:sz="4" w:space="0" w:color="CECECE" w:themeColor="accent6" w:themeTint="99"/>
        <w:right w:val="single" w:sz="4" w:space="0" w:color="CECECE" w:themeColor="accent6" w:themeTint="99"/>
        <w:insideH w:val="single" w:sz="4" w:space="0" w:color="CECECE" w:themeColor="accent6" w:themeTint="99"/>
        <w:insideV w:val="single" w:sz="4" w:space="0" w:color="CECEC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6" w:themeFillTint="33"/>
      </w:tcPr>
    </w:tblStylePr>
    <w:tblStylePr w:type="band1Horz">
      <w:tblPr/>
      <w:tcPr>
        <w:shd w:val="clear" w:color="auto" w:fill="EEEEEE" w:themeFill="accent6" w:themeFillTint="33"/>
      </w:tcPr>
    </w:tblStylePr>
    <w:tblStylePr w:type="neCell">
      <w:tblPr/>
      <w:tcPr>
        <w:tcBorders>
          <w:bottom w:val="single" w:sz="4" w:space="0" w:color="CECECE" w:themeColor="accent6" w:themeTint="99"/>
        </w:tcBorders>
      </w:tcPr>
    </w:tblStylePr>
    <w:tblStylePr w:type="nwCell">
      <w:tblPr/>
      <w:tcPr>
        <w:tcBorders>
          <w:bottom w:val="single" w:sz="4" w:space="0" w:color="CECECE" w:themeColor="accent6" w:themeTint="99"/>
        </w:tcBorders>
      </w:tcPr>
    </w:tblStylePr>
    <w:tblStylePr w:type="seCell">
      <w:tblPr/>
      <w:tcPr>
        <w:tcBorders>
          <w:top w:val="single" w:sz="4" w:space="0" w:color="CECECE" w:themeColor="accent6" w:themeTint="99"/>
        </w:tcBorders>
      </w:tcPr>
    </w:tblStylePr>
    <w:tblStylePr w:type="swCell">
      <w:tblPr/>
      <w:tcPr>
        <w:tcBorders>
          <w:top w:val="single" w:sz="4" w:space="0" w:color="CECECE" w:themeColor="accent6" w:themeTint="99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8057A0" w:themeColor="accent1"/>
        <w:left w:val="single" w:sz="8" w:space="0" w:color="8057A0" w:themeColor="accent1"/>
        <w:bottom w:val="single" w:sz="8" w:space="0" w:color="8057A0" w:themeColor="accent1"/>
        <w:right w:val="single" w:sz="8" w:space="0" w:color="8057A0" w:themeColor="accent1"/>
        <w:insideH w:val="single" w:sz="8" w:space="0" w:color="8057A0" w:themeColor="accent1"/>
        <w:insideV w:val="single" w:sz="8" w:space="0" w:color="8057A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57A0" w:themeColor="accent1"/>
          <w:left w:val="single" w:sz="8" w:space="0" w:color="8057A0" w:themeColor="accent1"/>
          <w:bottom w:val="single" w:sz="18" w:space="0" w:color="8057A0" w:themeColor="accent1"/>
          <w:right w:val="single" w:sz="8" w:space="0" w:color="8057A0" w:themeColor="accent1"/>
          <w:insideH w:val="nil"/>
          <w:insideV w:val="single" w:sz="8" w:space="0" w:color="8057A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57A0" w:themeColor="accent1"/>
          <w:left w:val="single" w:sz="8" w:space="0" w:color="8057A0" w:themeColor="accent1"/>
          <w:bottom w:val="single" w:sz="8" w:space="0" w:color="8057A0" w:themeColor="accent1"/>
          <w:right w:val="single" w:sz="8" w:space="0" w:color="8057A0" w:themeColor="accent1"/>
          <w:insideH w:val="nil"/>
          <w:insideV w:val="single" w:sz="8" w:space="0" w:color="8057A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57A0" w:themeColor="accent1"/>
          <w:left w:val="single" w:sz="8" w:space="0" w:color="8057A0" w:themeColor="accent1"/>
          <w:bottom w:val="single" w:sz="8" w:space="0" w:color="8057A0" w:themeColor="accent1"/>
          <w:right w:val="single" w:sz="8" w:space="0" w:color="8057A0" w:themeColor="accent1"/>
        </w:tcBorders>
      </w:tcPr>
    </w:tblStylePr>
    <w:tblStylePr w:type="band1Vert">
      <w:tblPr/>
      <w:tcPr>
        <w:tcBorders>
          <w:top w:val="single" w:sz="8" w:space="0" w:color="8057A0" w:themeColor="accent1"/>
          <w:left w:val="single" w:sz="8" w:space="0" w:color="8057A0" w:themeColor="accent1"/>
          <w:bottom w:val="single" w:sz="8" w:space="0" w:color="8057A0" w:themeColor="accent1"/>
          <w:right w:val="single" w:sz="8" w:space="0" w:color="8057A0" w:themeColor="accent1"/>
        </w:tcBorders>
        <w:shd w:val="clear" w:color="auto" w:fill="DFD4E8" w:themeFill="accent1" w:themeFillTint="3F"/>
      </w:tcPr>
    </w:tblStylePr>
    <w:tblStylePr w:type="band1Horz">
      <w:tblPr/>
      <w:tcPr>
        <w:tcBorders>
          <w:top w:val="single" w:sz="8" w:space="0" w:color="8057A0" w:themeColor="accent1"/>
          <w:left w:val="single" w:sz="8" w:space="0" w:color="8057A0" w:themeColor="accent1"/>
          <w:bottom w:val="single" w:sz="8" w:space="0" w:color="8057A0" w:themeColor="accent1"/>
          <w:right w:val="single" w:sz="8" w:space="0" w:color="8057A0" w:themeColor="accent1"/>
          <w:insideV w:val="single" w:sz="8" w:space="0" w:color="8057A0" w:themeColor="accent1"/>
        </w:tcBorders>
        <w:shd w:val="clear" w:color="auto" w:fill="DFD4E8" w:themeFill="accent1" w:themeFillTint="3F"/>
      </w:tcPr>
    </w:tblStylePr>
    <w:tblStylePr w:type="band2Horz">
      <w:tblPr/>
      <w:tcPr>
        <w:tcBorders>
          <w:top w:val="single" w:sz="8" w:space="0" w:color="8057A0" w:themeColor="accent1"/>
          <w:left w:val="single" w:sz="8" w:space="0" w:color="8057A0" w:themeColor="accent1"/>
          <w:bottom w:val="single" w:sz="8" w:space="0" w:color="8057A0" w:themeColor="accent1"/>
          <w:right w:val="single" w:sz="8" w:space="0" w:color="8057A0" w:themeColor="accent1"/>
          <w:insideV w:val="single" w:sz="8" w:space="0" w:color="8057A0" w:themeColor="accent1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8057A0" w:themeColor="accent1"/>
        <w:left w:val="single" w:sz="8" w:space="0" w:color="8057A0" w:themeColor="accent1"/>
        <w:bottom w:val="single" w:sz="8" w:space="0" w:color="8057A0" w:themeColor="accent1"/>
        <w:right w:val="single" w:sz="8" w:space="0" w:color="8057A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57A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57A0" w:themeColor="accent1"/>
          <w:left w:val="single" w:sz="8" w:space="0" w:color="8057A0" w:themeColor="accent1"/>
          <w:bottom w:val="single" w:sz="8" w:space="0" w:color="8057A0" w:themeColor="accent1"/>
          <w:right w:val="single" w:sz="8" w:space="0" w:color="8057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57A0" w:themeColor="accent1"/>
          <w:left w:val="single" w:sz="8" w:space="0" w:color="8057A0" w:themeColor="accent1"/>
          <w:bottom w:val="single" w:sz="8" w:space="0" w:color="8057A0" w:themeColor="accent1"/>
          <w:right w:val="single" w:sz="8" w:space="0" w:color="8057A0" w:themeColor="accent1"/>
        </w:tcBorders>
      </w:tcPr>
    </w:tblStylePr>
    <w:tblStylePr w:type="band1Horz">
      <w:tblPr/>
      <w:tcPr>
        <w:tcBorders>
          <w:top w:val="single" w:sz="8" w:space="0" w:color="8057A0" w:themeColor="accent1"/>
          <w:left w:val="single" w:sz="8" w:space="0" w:color="8057A0" w:themeColor="accent1"/>
          <w:bottom w:val="single" w:sz="8" w:space="0" w:color="8057A0" w:themeColor="accent1"/>
          <w:right w:val="single" w:sz="8" w:space="0" w:color="8057A0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19042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19042B"/>
    <w:pPr>
      <w:spacing w:line="240" w:lineRule="auto"/>
    </w:pPr>
    <w:rPr>
      <w:color w:val="5F4177" w:themeColor="accent1" w:themeShade="BF"/>
    </w:rPr>
    <w:tblPr>
      <w:tblStyleRowBandSize w:val="1"/>
      <w:tblStyleColBandSize w:val="1"/>
      <w:tblBorders>
        <w:top w:val="single" w:sz="8" w:space="0" w:color="8057A0" w:themeColor="accent1"/>
        <w:bottom w:val="single" w:sz="8" w:space="0" w:color="8057A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7A0" w:themeColor="accent1"/>
          <w:left w:val="nil"/>
          <w:bottom w:val="single" w:sz="8" w:space="0" w:color="8057A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7A0" w:themeColor="accent1"/>
          <w:left w:val="nil"/>
          <w:bottom w:val="single" w:sz="8" w:space="0" w:color="8057A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4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4E8" w:themeFill="accent1" w:themeFillTint="3F"/>
      </w:tcPr>
    </w:tblStylePr>
  </w:style>
  <w:style w:type="table" w:styleId="Lijsttabel1licht">
    <w:name w:val="List Table 1 Light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98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98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EC" w:themeFill="accent1" w:themeFillTint="33"/>
      </w:tcPr>
    </w:tblStylePr>
    <w:tblStylePr w:type="band1Horz">
      <w:tblPr/>
      <w:tcPr>
        <w:shd w:val="clear" w:color="auto" w:fill="E5DCEC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DC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DC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B" w:themeFill="accent2" w:themeFillTint="33"/>
      </w:tcPr>
    </w:tblStylePr>
    <w:tblStylePr w:type="band1Horz">
      <w:tblPr/>
      <w:tcPr>
        <w:shd w:val="clear" w:color="auto" w:fill="EBF3D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6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6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EA" w:themeFill="accent3" w:themeFillTint="33"/>
      </w:tcPr>
    </w:tblStylePr>
    <w:tblStylePr w:type="band1Horz">
      <w:tblPr/>
      <w:tcPr>
        <w:shd w:val="clear" w:color="auto" w:fill="F8DBE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C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C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DE" w:themeFill="accent4" w:themeFillTint="33"/>
      </w:tcPr>
    </w:tblStylePr>
    <w:tblStylePr w:type="band1Horz">
      <w:tblPr/>
      <w:tcPr>
        <w:shd w:val="clear" w:color="auto" w:fill="DCECD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A7D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A7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1F1" w:themeFill="accent5" w:themeFillTint="33"/>
      </w:tcPr>
    </w:tblStylePr>
    <w:tblStylePr w:type="band1Horz">
      <w:tblPr/>
      <w:tcPr>
        <w:shd w:val="clear" w:color="auto" w:fill="D6E1F1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EC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E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6" w:themeFillTint="33"/>
      </w:tcPr>
    </w:tblStylePr>
    <w:tblStylePr w:type="band1Horz">
      <w:tblPr/>
      <w:tcPr>
        <w:shd w:val="clear" w:color="auto" w:fill="EEEEEE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298C7" w:themeColor="accent1" w:themeTint="99"/>
        <w:bottom w:val="single" w:sz="4" w:space="0" w:color="B298C7" w:themeColor="accent1" w:themeTint="99"/>
        <w:insideH w:val="single" w:sz="4" w:space="0" w:color="B298C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EC" w:themeFill="accent1" w:themeFillTint="33"/>
      </w:tcPr>
    </w:tblStylePr>
    <w:tblStylePr w:type="band1Horz">
      <w:tblPr/>
      <w:tcPr>
        <w:shd w:val="clear" w:color="auto" w:fill="E5DCEC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3DC94" w:themeColor="accent2" w:themeTint="99"/>
        <w:bottom w:val="single" w:sz="4" w:space="0" w:color="C3DC94" w:themeColor="accent2" w:themeTint="99"/>
        <w:insideH w:val="single" w:sz="4" w:space="0" w:color="C3DC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B" w:themeFill="accent2" w:themeFillTint="33"/>
      </w:tcPr>
    </w:tblStylePr>
    <w:tblStylePr w:type="band1Horz">
      <w:tblPr/>
      <w:tcPr>
        <w:shd w:val="clear" w:color="auto" w:fill="EBF3DB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B96C1" w:themeColor="accent3" w:themeTint="99"/>
        <w:bottom w:val="single" w:sz="4" w:space="0" w:color="EB96C1" w:themeColor="accent3" w:themeTint="99"/>
        <w:insideH w:val="single" w:sz="4" w:space="0" w:color="EB96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EA" w:themeFill="accent3" w:themeFillTint="33"/>
      </w:tcPr>
    </w:tblStylePr>
    <w:tblStylePr w:type="band1Horz">
      <w:tblPr/>
      <w:tcPr>
        <w:shd w:val="clear" w:color="auto" w:fill="F8DBEA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6C89D" w:themeColor="accent4" w:themeTint="99"/>
        <w:bottom w:val="single" w:sz="4" w:space="0" w:color="96C89D" w:themeColor="accent4" w:themeTint="99"/>
        <w:insideH w:val="single" w:sz="4" w:space="0" w:color="96C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DE" w:themeFill="accent4" w:themeFillTint="33"/>
      </w:tcPr>
    </w:tblStylePr>
    <w:tblStylePr w:type="band1Horz">
      <w:tblPr/>
      <w:tcPr>
        <w:shd w:val="clear" w:color="auto" w:fill="DCECDE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5A7D7" w:themeColor="accent5" w:themeTint="99"/>
        <w:bottom w:val="single" w:sz="4" w:space="0" w:color="85A7D7" w:themeColor="accent5" w:themeTint="99"/>
        <w:insideH w:val="single" w:sz="4" w:space="0" w:color="85A7D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1F1" w:themeFill="accent5" w:themeFillTint="33"/>
      </w:tcPr>
    </w:tblStylePr>
    <w:tblStylePr w:type="band1Horz">
      <w:tblPr/>
      <w:tcPr>
        <w:shd w:val="clear" w:color="auto" w:fill="D6E1F1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ECECE" w:themeColor="accent6" w:themeTint="99"/>
        <w:bottom w:val="single" w:sz="4" w:space="0" w:color="CECECE" w:themeColor="accent6" w:themeTint="99"/>
        <w:insideH w:val="single" w:sz="4" w:space="0" w:color="CECEC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6" w:themeFillTint="33"/>
      </w:tcPr>
    </w:tblStylePr>
    <w:tblStylePr w:type="band1Horz">
      <w:tblPr/>
      <w:tcPr>
        <w:shd w:val="clear" w:color="auto" w:fill="EEEEEE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057A0" w:themeColor="accent1"/>
        <w:left w:val="single" w:sz="4" w:space="0" w:color="8057A0" w:themeColor="accent1"/>
        <w:bottom w:val="single" w:sz="4" w:space="0" w:color="8057A0" w:themeColor="accent1"/>
        <w:right w:val="single" w:sz="4" w:space="0" w:color="8057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57A0" w:themeFill="accent1"/>
      </w:tcPr>
    </w:tblStylePr>
    <w:tblStylePr w:type="lastRow">
      <w:rPr>
        <w:b/>
        <w:bCs/>
      </w:rPr>
      <w:tblPr/>
      <w:tcPr>
        <w:tcBorders>
          <w:top w:val="double" w:sz="4" w:space="0" w:color="8057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57A0" w:themeColor="accent1"/>
          <w:right w:val="single" w:sz="4" w:space="0" w:color="8057A0" w:themeColor="accent1"/>
        </w:tcBorders>
      </w:tcPr>
    </w:tblStylePr>
    <w:tblStylePr w:type="band1Horz">
      <w:tblPr/>
      <w:tcPr>
        <w:tcBorders>
          <w:top w:val="single" w:sz="4" w:space="0" w:color="8057A0" w:themeColor="accent1"/>
          <w:bottom w:val="single" w:sz="4" w:space="0" w:color="8057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57A0" w:themeColor="accent1"/>
          <w:left w:val="nil"/>
        </w:tcBorders>
      </w:tcPr>
    </w:tblStylePr>
    <w:tblStylePr w:type="swCell">
      <w:tblPr/>
      <w:tcPr>
        <w:tcBorders>
          <w:top w:val="double" w:sz="4" w:space="0" w:color="8057A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CC64D" w:themeColor="accent2"/>
        <w:left w:val="single" w:sz="4" w:space="0" w:color="9CC64D" w:themeColor="accent2"/>
        <w:bottom w:val="single" w:sz="4" w:space="0" w:color="9CC64D" w:themeColor="accent2"/>
        <w:right w:val="single" w:sz="4" w:space="0" w:color="9CC6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C64D" w:themeFill="accent2"/>
      </w:tcPr>
    </w:tblStylePr>
    <w:tblStylePr w:type="lastRow">
      <w:rPr>
        <w:b/>
        <w:bCs/>
      </w:rPr>
      <w:tblPr/>
      <w:tcPr>
        <w:tcBorders>
          <w:top w:val="double" w:sz="4" w:space="0" w:color="9CC6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C64D" w:themeColor="accent2"/>
          <w:right w:val="single" w:sz="4" w:space="0" w:color="9CC64D" w:themeColor="accent2"/>
        </w:tcBorders>
      </w:tcPr>
    </w:tblStylePr>
    <w:tblStylePr w:type="band1Horz">
      <w:tblPr/>
      <w:tcPr>
        <w:tcBorders>
          <w:top w:val="single" w:sz="4" w:space="0" w:color="9CC64D" w:themeColor="accent2"/>
          <w:bottom w:val="single" w:sz="4" w:space="0" w:color="9CC6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C64D" w:themeColor="accent2"/>
          <w:left w:val="nil"/>
        </w:tcBorders>
      </w:tcPr>
    </w:tblStylePr>
    <w:tblStylePr w:type="swCell">
      <w:tblPr/>
      <w:tcPr>
        <w:tcBorders>
          <w:top w:val="double" w:sz="4" w:space="0" w:color="9CC64D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DE5198" w:themeColor="accent3"/>
        <w:left w:val="single" w:sz="4" w:space="0" w:color="DE5198" w:themeColor="accent3"/>
        <w:bottom w:val="single" w:sz="4" w:space="0" w:color="DE5198" w:themeColor="accent3"/>
        <w:right w:val="single" w:sz="4" w:space="0" w:color="DE51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198" w:themeFill="accent3"/>
      </w:tcPr>
    </w:tblStylePr>
    <w:tblStylePr w:type="lastRow">
      <w:rPr>
        <w:b/>
        <w:bCs/>
      </w:rPr>
      <w:tblPr/>
      <w:tcPr>
        <w:tcBorders>
          <w:top w:val="double" w:sz="4" w:space="0" w:color="DE51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198" w:themeColor="accent3"/>
          <w:right w:val="single" w:sz="4" w:space="0" w:color="DE5198" w:themeColor="accent3"/>
        </w:tcBorders>
      </w:tcPr>
    </w:tblStylePr>
    <w:tblStylePr w:type="band1Horz">
      <w:tblPr/>
      <w:tcPr>
        <w:tcBorders>
          <w:top w:val="single" w:sz="4" w:space="0" w:color="DE5198" w:themeColor="accent3"/>
          <w:bottom w:val="single" w:sz="4" w:space="0" w:color="DE51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198" w:themeColor="accent3"/>
          <w:left w:val="nil"/>
        </w:tcBorders>
      </w:tcPr>
    </w:tblStylePr>
    <w:tblStylePr w:type="swCell">
      <w:tblPr/>
      <w:tcPr>
        <w:tcBorders>
          <w:top w:val="double" w:sz="4" w:space="0" w:color="DE5198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54A05F" w:themeColor="accent4"/>
        <w:left w:val="single" w:sz="4" w:space="0" w:color="54A05F" w:themeColor="accent4"/>
        <w:bottom w:val="single" w:sz="4" w:space="0" w:color="54A05F" w:themeColor="accent4"/>
        <w:right w:val="single" w:sz="4" w:space="0" w:color="54A0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5F" w:themeFill="accent4"/>
      </w:tcPr>
    </w:tblStylePr>
    <w:tblStylePr w:type="lastRow">
      <w:rPr>
        <w:b/>
        <w:bCs/>
      </w:rPr>
      <w:tblPr/>
      <w:tcPr>
        <w:tcBorders>
          <w:top w:val="double" w:sz="4" w:space="0" w:color="54A0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5F" w:themeColor="accent4"/>
          <w:right w:val="single" w:sz="4" w:space="0" w:color="54A05F" w:themeColor="accent4"/>
        </w:tcBorders>
      </w:tcPr>
    </w:tblStylePr>
    <w:tblStylePr w:type="band1Horz">
      <w:tblPr/>
      <w:tcPr>
        <w:tcBorders>
          <w:top w:val="single" w:sz="4" w:space="0" w:color="54A05F" w:themeColor="accent4"/>
          <w:bottom w:val="single" w:sz="4" w:space="0" w:color="54A0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5F" w:themeColor="accent4"/>
          <w:left w:val="nil"/>
        </w:tcBorders>
      </w:tcPr>
    </w:tblStylePr>
    <w:tblStylePr w:type="swCell">
      <w:tblPr/>
      <w:tcPr>
        <w:tcBorders>
          <w:top w:val="double" w:sz="4" w:space="0" w:color="54A05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3C6FB6" w:themeColor="accent5"/>
        <w:left w:val="single" w:sz="4" w:space="0" w:color="3C6FB6" w:themeColor="accent5"/>
        <w:bottom w:val="single" w:sz="4" w:space="0" w:color="3C6FB6" w:themeColor="accent5"/>
        <w:right w:val="single" w:sz="4" w:space="0" w:color="3C6F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6FB6" w:themeFill="accent5"/>
      </w:tcPr>
    </w:tblStylePr>
    <w:tblStylePr w:type="lastRow">
      <w:rPr>
        <w:b/>
        <w:bCs/>
      </w:rPr>
      <w:tblPr/>
      <w:tcPr>
        <w:tcBorders>
          <w:top w:val="double" w:sz="4" w:space="0" w:color="3C6F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6FB6" w:themeColor="accent5"/>
          <w:right w:val="single" w:sz="4" w:space="0" w:color="3C6FB6" w:themeColor="accent5"/>
        </w:tcBorders>
      </w:tcPr>
    </w:tblStylePr>
    <w:tblStylePr w:type="band1Horz">
      <w:tblPr/>
      <w:tcPr>
        <w:tcBorders>
          <w:top w:val="single" w:sz="4" w:space="0" w:color="3C6FB6" w:themeColor="accent5"/>
          <w:bottom w:val="single" w:sz="4" w:space="0" w:color="3C6F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6FB6" w:themeColor="accent5"/>
          <w:left w:val="nil"/>
        </w:tcBorders>
      </w:tcPr>
    </w:tblStylePr>
    <w:tblStylePr w:type="swCell">
      <w:tblPr/>
      <w:tcPr>
        <w:tcBorders>
          <w:top w:val="double" w:sz="4" w:space="0" w:color="3C6FB6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AEAEAE" w:themeColor="accent6"/>
        <w:left w:val="single" w:sz="4" w:space="0" w:color="AEAEAE" w:themeColor="accent6"/>
        <w:bottom w:val="single" w:sz="4" w:space="0" w:color="AEAEAE" w:themeColor="accent6"/>
        <w:right w:val="single" w:sz="4" w:space="0" w:color="AEAEA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EAE" w:themeFill="accent6"/>
      </w:tcPr>
    </w:tblStylePr>
    <w:tblStylePr w:type="lastRow">
      <w:rPr>
        <w:b/>
        <w:bCs/>
      </w:rPr>
      <w:tblPr/>
      <w:tcPr>
        <w:tcBorders>
          <w:top w:val="double" w:sz="4" w:space="0" w:color="AEAEA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EAE" w:themeColor="accent6"/>
          <w:right w:val="single" w:sz="4" w:space="0" w:color="AEAEAE" w:themeColor="accent6"/>
        </w:tcBorders>
      </w:tcPr>
    </w:tblStylePr>
    <w:tblStylePr w:type="band1Horz">
      <w:tblPr/>
      <w:tcPr>
        <w:tcBorders>
          <w:top w:val="single" w:sz="4" w:space="0" w:color="AEAEAE" w:themeColor="accent6"/>
          <w:bottom w:val="single" w:sz="4" w:space="0" w:color="AEAEA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EAE" w:themeColor="accent6"/>
          <w:left w:val="nil"/>
        </w:tcBorders>
      </w:tcPr>
    </w:tblStylePr>
    <w:tblStylePr w:type="swCell">
      <w:tblPr/>
      <w:tcPr>
        <w:tcBorders>
          <w:top w:val="double" w:sz="4" w:space="0" w:color="AEAEA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298C7" w:themeColor="accent1" w:themeTint="99"/>
        <w:left w:val="single" w:sz="4" w:space="0" w:color="B298C7" w:themeColor="accent1" w:themeTint="99"/>
        <w:bottom w:val="single" w:sz="4" w:space="0" w:color="B298C7" w:themeColor="accent1" w:themeTint="99"/>
        <w:right w:val="single" w:sz="4" w:space="0" w:color="B298C7" w:themeColor="accent1" w:themeTint="99"/>
        <w:insideH w:val="single" w:sz="4" w:space="0" w:color="B298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57A0" w:themeColor="accent1"/>
          <w:left w:val="single" w:sz="4" w:space="0" w:color="8057A0" w:themeColor="accent1"/>
          <w:bottom w:val="single" w:sz="4" w:space="0" w:color="8057A0" w:themeColor="accent1"/>
          <w:right w:val="single" w:sz="4" w:space="0" w:color="8057A0" w:themeColor="accent1"/>
          <w:insideH w:val="nil"/>
        </w:tcBorders>
        <w:shd w:val="clear" w:color="auto" w:fill="8057A0" w:themeFill="accent1"/>
      </w:tcPr>
    </w:tblStylePr>
    <w:tblStylePr w:type="lastRow">
      <w:rPr>
        <w:b/>
        <w:bCs/>
      </w:rPr>
      <w:tblPr/>
      <w:tcPr>
        <w:tcBorders>
          <w:top w:val="double" w:sz="4" w:space="0" w:color="B298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EC" w:themeFill="accent1" w:themeFillTint="33"/>
      </w:tcPr>
    </w:tblStylePr>
    <w:tblStylePr w:type="band1Horz">
      <w:tblPr/>
      <w:tcPr>
        <w:shd w:val="clear" w:color="auto" w:fill="E5DCEC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3DC94" w:themeColor="accent2" w:themeTint="99"/>
        <w:left w:val="single" w:sz="4" w:space="0" w:color="C3DC94" w:themeColor="accent2" w:themeTint="99"/>
        <w:bottom w:val="single" w:sz="4" w:space="0" w:color="C3DC94" w:themeColor="accent2" w:themeTint="99"/>
        <w:right w:val="single" w:sz="4" w:space="0" w:color="C3DC94" w:themeColor="accent2" w:themeTint="99"/>
        <w:insideH w:val="single" w:sz="4" w:space="0" w:color="C3DC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C64D" w:themeColor="accent2"/>
          <w:left w:val="single" w:sz="4" w:space="0" w:color="9CC64D" w:themeColor="accent2"/>
          <w:bottom w:val="single" w:sz="4" w:space="0" w:color="9CC64D" w:themeColor="accent2"/>
          <w:right w:val="single" w:sz="4" w:space="0" w:color="9CC64D" w:themeColor="accent2"/>
          <w:insideH w:val="nil"/>
        </w:tcBorders>
        <w:shd w:val="clear" w:color="auto" w:fill="9CC64D" w:themeFill="accent2"/>
      </w:tcPr>
    </w:tblStylePr>
    <w:tblStylePr w:type="lastRow">
      <w:rPr>
        <w:b/>
        <w:bCs/>
      </w:rPr>
      <w:tblPr/>
      <w:tcPr>
        <w:tcBorders>
          <w:top w:val="double" w:sz="4" w:space="0" w:color="C3DC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B" w:themeFill="accent2" w:themeFillTint="33"/>
      </w:tcPr>
    </w:tblStylePr>
    <w:tblStylePr w:type="band1Horz">
      <w:tblPr/>
      <w:tcPr>
        <w:shd w:val="clear" w:color="auto" w:fill="EBF3DB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EB96C1" w:themeColor="accent3" w:themeTint="99"/>
        <w:left w:val="single" w:sz="4" w:space="0" w:color="EB96C1" w:themeColor="accent3" w:themeTint="99"/>
        <w:bottom w:val="single" w:sz="4" w:space="0" w:color="EB96C1" w:themeColor="accent3" w:themeTint="99"/>
        <w:right w:val="single" w:sz="4" w:space="0" w:color="EB96C1" w:themeColor="accent3" w:themeTint="99"/>
        <w:insideH w:val="single" w:sz="4" w:space="0" w:color="EB96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198" w:themeColor="accent3"/>
          <w:left w:val="single" w:sz="4" w:space="0" w:color="DE5198" w:themeColor="accent3"/>
          <w:bottom w:val="single" w:sz="4" w:space="0" w:color="DE5198" w:themeColor="accent3"/>
          <w:right w:val="single" w:sz="4" w:space="0" w:color="DE5198" w:themeColor="accent3"/>
          <w:insideH w:val="nil"/>
        </w:tcBorders>
        <w:shd w:val="clear" w:color="auto" w:fill="DE5198" w:themeFill="accent3"/>
      </w:tcPr>
    </w:tblStylePr>
    <w:tblStylePr w:type="lastRow">
      <w:rPr>
        <w:b/>
        <w:bCs/>
      </w:rPr>
      <w:tblPr/>
      <w:tcPr>
        <w:tcBorders>
          <w:top w:val="double" w:sz="4" w:space="0" w:color="EB96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EA" w:themeFill="accent3" w:themeFillTint="33"/>
      </w:tcPr>
    </w:tblStylePr>
    <w:tblStylePr w:type="band1Horz">
      <w:tblPr/>
      <w:tcPr>
        <w:shd w:val="clear" w:color="auto" w:fill="F8DBEA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96C89D" w:themeColor="accent4" w:themeTint="99"/>
        <w:left w:val="single" w:sz="4" w:space="0" w:color="96C89D" w:themeColor="accent4" w:themeTint="99"/>
        <w:bottom w:val="single" w:sz="4" w:space="0" w:color="96C89D" w:themeColor="accent4" w:themeTint="99"/>
        <w:right w:val="single" w:sz="4" w:space="0" w:color="96C89D" w:themeColor="accent4" w:themeTint="99"/>
        <w:insideH w:val="single" w:sz="4" w:space="0" w:color="96C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5F" w:themeColor="accent4"/>
          <w:left w:val="single" w:sz="4" w:space="0" w:color="54A05F" w:themeColor="accent4"/>
          <w:bottom w:val="single" w:sz="4" w:space="0" w:color="54A05F" w:themeColor="accent4"/>
          <w:right w:val="single" w:sz="4" w:space="0" w:color="54A05F" w:themeColor="accent4"/>
          <w:insideH w:val="nil"/>
        </w:tcBorders>
        <w:shd w:val="clear" w:color="auto" w:fill="54A05F" w:themeFill="accent4"/>
      </w:tcPr>
    </w:tblStylePr>
    <w:tblStylePr w:type="lastRow">
      <w:rPr>
        <w:b/>
        <w:bCs/>
      </w:rPr>
      <w:tblPr/>
      <w:tcPr>
        <w:tcBorders>
          <w:top w:val="double" w:sz="4" w:space="0" w:color="96C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DE" w:themeFill="accent4" w:themeFillTint="33"/>
      </w:tcPr>
    </w:tblStylePr>
    <w:tblStylePr w:type="band1Horz">
      <w:tblPr/>
      <w:tcPr>
        <w:shd w:val="clear" w:color="auto" w:fill="DCECDE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85A7D7" w:themeColor="accent5" w:themeTint="99"/>
        <w:left w:val="single" w:sz="4" w:space="0" w:color="85A7D7" w:themeColor="accent5" w:themeTint="99"/>
        <w:bottom w:val="single" w:sz="4" w:space="0" w:color="85A7D7" w:themeColor="accent5" w:themeTint="99"/>
        <w:right w:val="single" w:sz="4" w:space="0" w:color="85A7D7" w:themeColor="accent5" w:themeTint="99"/>
        <w:insideH w:val="single" w:sz="4" w:space="0" w:color="85A7D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6FB6" w:themeColor="accent5"/>
          <w:left w:val="single" w:sz="4" w:space="0" w:color="3C6FB6" w:themeColor="accent5"/>
          <w:bottom w:val="single" w:sz="4" w:space="0" w:color="3C6FB6" w:themeColor="accent5"/>
          <w:right w:val="single" w:sz="4" w:space="0" w:color="3C6FB6" w:themeColor="accent5"/>
          <w:insideH w:val="nil"/>
        </w:tcBorders>
        <w:shd w:val="clear" w:color="auto" w:fill="3C6FB6" w:themeFill="accent5"/>
      </w:tcPr>
    </w:tblStylePr>
    <w:tblStylePr w:type="lastRow">
      <w:rPr>
        <w:b/>
        <w:bCs/>
      </w:rPr>
      <w:tblPr/>
      <w:tcPr>
        <w:tcBorders>
          <w:top w:val="double" w:sz="4" w:space="0" w:color="85A7D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1F1" w:themeFill="accent5" w:themeFillTint="33"/>
      </w:tcPr>
    </w:tblStylePr>
    <w:tblStylePr w:type="band1Horz">
      <w:tblPr/>
      <w:tcPr>
        <w:shd w:val="clear" w:color="auto" w:fill="D6E1F1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CECECE" w:themeColor="accent6" w:themeTint="99"/>
        <w:left w:val="single" w:sz="4" w:space="0" w:color="CECECE" w:themeColor="accent6" w:themeTint="99"/>
        <w:bottom w:val="single" w:sz="4" w:space="0" w:color="CECECE" w:themeColor="accent6" w:themeTint="99"/>
        <w:right w:val="single" w:sz="4" w:space="0" w:color="CECECE" w:themeColor="accent6" w:themeTint="99"/>
        <w:insideH w:val="single" w:sz="4" w:space="0" w:color="CECEC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EAE" w:themeColor="accent6"/>
          <w:left w:val="single" w:sz="4" w:space="0" w:color="AEAEAE" w:themeColor="accent6"/>
          <w:bottom w:val="single" w:sz="4" w:space="0" w:color="AEAEAE" w:themeColor="accent6"/>
          <w:right w:val="single" w:sz="4" w:space="0" w:color="AEAEAE" w:themeColor="accent6"/>
          <w:insideH w:val="nil"/>
        </w:tcBorders>
        <w:shd w:val="clear" w:color="auto" w:fill="AEAEAE" w:themeFill="accent6"/>
      </w:tcPr>
    </w:tblStylePr>
    <w:tblStylePr w:type="lastRow">
      <w:rPr>
        <w:b/>
        <w:bCs/>
      </w:rPr>
      <w:tblPr/>
      <w:tcPr>
        <w:tcBorders>
          <w:top w:val="double" w:sz="4" w:space="0" w:color="CECEC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6" w:themeFillTint="33"/>
      </w:tcPr>
    </w:tblStylePr>
    <w:tblStylePr w:type="band1Horz">
      <w:tblPr/>
      <w:tcPr>
        <w:shd w:val="clear" w:color="auto" w:fill="EEEEEE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57A0" w:themeColor="accent1"/>
        <w:left w:val="single" w:sz="24" w:space="0" w:color="8057A0" w:themeColor="accent1"/>
        <w:bottom w:val="single" w:sz="24" w:space="0" w:color="8057A0" w:themeColor="accent1"/>
        <w:right w:val="single" w:sz="24" w:space="0" w:color="8057A0" w:themeColor="accent1"/>
      </w:tblBorders>
    </w:tblPr>
    <w:tcPr>
      <w:shd w:val="clear" w:color="auto" w:fill="8057A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C64D" w:themeColor="accent2"/>
        <w:left w:val="single" w:sz="24" w:space="0" w:color="9CC64D" w:themeColor="accent2"/>
        <w:bottom w:val="single" w:sz="24" w:space="0" w:color="9CC64D" w:themeColor="accent2"/>
        <w:right w:val="single" w:sz="24" w:space="0" w:color="9CC64D" w:themeColor="accent2"/>
      </w:tblBorders>
    </w:tblPr>
    <w:tcPr>
      <w:shd w:val="clear" w:color="auto" w:fill="9CC6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198" w:themeColor="accent3"/>
        <w:left w:val="single" w:sz="24" w:space="0" w:color="DE5198" w:themeColor="accent3"/>
        <w:bottom w:val="single" w:sz="24" w:space="0" w:color="DE5198" w:themeColor="accent3"/>
        <w:right w:val="single" w:sz="24" w:space="0" w:color="DE5198" w:themeColor="accent3"/>
      </w:tblBorders>
    </w:tblPr>
    <w:tcPr>
      <w:shd w:val="clear" w:color="auto" w:fill="DE51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5F" w:themeColor="accent4"/>
        <w:left w:val="single" w:sz="24" w:space="0" w:color="54A05F" w:themeColor="accent4"/>
        <w:bottom w:val="single" w:sz="24" w:space="0" w:color="54A05F" w:themeColor="accent4"/>
        <w:right w:val="single" w:sz="24" w:space="0" w:color="54A05F" w:themeColor="accent4"/>
      </w:tblBorders>
    </w:tblPr>
    <w:tcPr>
      <w:shd w:val="clear" w:color="auto" w:fill="54A0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6FB6" w:themeColor="accent5"/>
        <w:left w:val="single" w:sz="24" w:space="0" w:color="3C6FB6" w:themeColor="accent5"/>
        <w:bottom w:val="single" w:sz="24" w:space="0" w:color="3C6FB6" w:themeColor="accent5"/>
        <w:right w:val="single" w:sz="24" w:space="0" w:color="3C6FB6" w:themeColor="accent5"/>
      </w:tblBorders>
    </w:tblPr>
    <w:tcPr>
      <w:shd w:val="clear" w:color="auto" w:fill="3C6F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EAE" w:themeColor="accent6"/>
        <w:left w:val="single" w:sz="24" w:space="0" w:color="AEAEAE" w:themeColor="accent6"/>
        <w:bottom w:val="single" w:sz="24" w:space="0" w:color="AEAEAE" w:themeColor="accent6"/>
        <w:right w:val="single" w:sz="24" w:space="0" w:color="AEAEAE" w:themeColor="accent6"/>
      </w:tblBorders>
    </w:tblPr>
    <w:tcPr>
      <w:shd w:val="clear" w:color="auto" w:fill="AEAEA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19042B"/>
    <w:pPr>
      <w:spacing w:line="240" w:lineRule="auto"/>
    </w:pPr>
    <w:rPr>
      <w:color w:val="5F4177" w:themeColor="accent1" w:themeShade="BF"/>
    </w:rPr>
    <w:tblPr>
      <w:tblStyleRowBandSize w:val="1"/>
      <w:tblStyleColBandSize w:val="1"/>
      <w:tblBorders>
        <w:top w:val="single" w:sz="4" w:space="0" w:color="8057A0" w:themeColor="accent1"/>
        <w:bottom w:val="single" w:sz="4" w:space="0" w:color="8057A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57A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57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EC" w:themeFill="accent1" w:themeFillTint="33"/>
      </w:tcPr>
    </w:tblStylePr>
    <w:tblStylePr w:type="band1Horz">
      <w:tblPr/>
      <w:tcPr>
        <w:shd w:val="clear" w:color="auto" w:fill="E5DCEC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19042B"/>
    <w:pPr>
      <w:spacing w:line="240" w:lineRule="auto"/>
    </w:pPr>
    <w:rPr>
      <w:color w:val="769B32" w:themeColor="accent2" w:themeShade="BF"/>
    </w:rPr>
    <w:tblPr>
      <w:tblStyleRowBandSize w:val="1"/>
      <w:tblStyleColBandSize w:val="1"/>
      <w:tblBorders>
        <w:top w:val="single" w:sz="4" w:space="0" w:color="9CC64D" w:themeColor="accent2"/>
        <w:bottom w:val="single" w:sz="4" w:space="0" w:color="9CC6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CC6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CC6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B" w:themeFill="accent2" w:themeFillTint="33"/>
      </w:tcPr>
    </w:tblStylePr>
    <w:tblStylePr w:type="band1Horz">
      <w:tblPr/>
      <w:tcPr>
        <w:shd w:val="clear" w:color="auto" w:fill="EBF3D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19042B"/>
    <w:pPr>
      <w:spacing w:line="240" w:lineRule="auto"/>
    </w:pPr>
    <w:rPr>
      <w:color w:val="BE2471" w:themeColor="accent3" w:themeShade="BF"/>
    </w:rPr>
    <w:tblPr>
      <w:tblStyleRowBandSize w:val="1"/>
      <w:tblStyleColBandSize w:val="1"/>
      <w:tblBorders>
        <w:top w:val="single" w:sz="4" w:space="0" w:color="DE5198" w:themeColor="accent3"/>
        <w:bottom w:val="single" w:sz="4" w:space="0" w:color="DE51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1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1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EA" w:themeFill="accent3" w:themeFillTint="33"/>
      </w:tcPr>
    </w:tblStylePr>
    <w:tblStylePr w:type="band1Horz">
      <w:tblPr/>
      <w:tcPr>
        <w:shd w:val="clear" w:color="auto" w:fill="F8DBE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19042B"/>
    <w:pPr>
      <w:spacing w:line="240" w:lineRule="auto"/>
    </w:pPr>
    <w:rPr>
      <w:color w:val="3F7747" w:themeColor="accent4" w:themeShade="BF"/>
    </w:rPr>
    <w:tblPr>
      <w:tblStyleRowBandSize w:val="1"/>
      <w:tblStyleColBandSize w:val="1"/>
      <w:tblBorders>
        <w:top w:val="single" w:sz="4" w:space="0" w:color="54A05F" w:themeColor="accent4"/>
        <w:bottom w:val="single" w:sz="4" w:space="0" w:color="54A0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4A0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DE" w:themeFill="accent4" w:themeFillTint="33"/>
      </w:tcPr>
    </w:tblStylePr>
    <w:tblStylePr w:type="band1Horz">
      <w:tblPr/>
      <w:tcPr>
        <w:shd w:val="clear" w:color="auto" w:fill="DCECD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19042B"/>
    <w:pPr>
      <w:spacing w:line="240" w:lineRule="auto"/>
    </w:pPr>
    <w:rPr>
      <w:color w:val="2D5288" w:themeColor="accent5" w:themeShade="BF"/>
    </w:rPr>
    <w:tblPr>
      <w:tblStyleRowBandSize w:val="1"/>
      <w:tblStyleColBandSize w:val="1"/>
      <w:tblBorders>
        <w:top w:val="single" w:sz="4" w:space="0" w:color="3C6FB6" w:themeColor="accent5"/>
        <w:bottom w:val="single" w:sz="4" w:space="0" w:color="3C6F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6F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6F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1F1" w:themeFill="accent5" w:themeFillTint="33"/>
      </w:tcPr>
    </w:tblStylePr>
    <w:tblStylePr w:type="band1Horz">
      <w:tblPr/>
      <w:tcPr>
        <w:shd w:val="clear" w:color="auto" w:fill="D6E1F1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19042B"/>
    <w:pPr>
      <w:spacing w:line="240" w:lineRule="auto"/>
    </w:pPr>
    <w:rPr>
      <w:color w:val="828282" w:themeColor="accent6" w:themeShade="BF"/>
    </w:rPr>
    <w:tblPr>
      <w:tblStyleRowBandSize w:val="1"/>
      <w:tblStyleColBandSize w:val="1"/>
      <w:tblBorders>
        <w:top w:val="single" w:sz="4" w:space="0" w:color="AEAEAE" w:themeColor="accent6"/>
        <w:bottom w:val="single" w:sz="4" w:space="0" w:color="AEAEA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EAEA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EAEA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6" w:themeFillTint="33"/>
      </w:tcPr>
    </w:tblStylePr>
    <w:tblStylePr w:type="band1Horz">
      <w:tblPr/>
      <w:tcPr>
        <w:shd w:val="clear" w:color="auto" w:fill="EEEEEE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19042B"/>
    <w:pPr>
      <w:spacing w:line="240" w:lineRule="auto"/>
    </w:pPr>
    <w:rPr>
      <w:color w:val="5F41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57A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57A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57A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57A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CEC" w:themeFill="accent1" w:themeFillTint="33"/>
      </w:tcPr>
    </w:tblStylePr>
    <w:tblStylePr w:type="band1Horz">
      <w:tblPr/>
      <w:tcPr>
        <w:shd w:val="clear" w:color="auto" w:fill="E5DC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19042B"/>
    <w:pPr>
      <w:spacing w:line="240" w:lineRule="auto"/>
    </w:pPr>
    <w:rPr>
      <w:color w:val="769B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C6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C6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C6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C6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F3DB" w:themeFill="accent2" w:themeFillTint="33"/>
      </w:tcPr>
    </w:tblStylePr>
    <w:tblStylePr w:type="band1Horz">
      <w:tblPr/>
      <w:tcPr>
        <w:shd w:val="clear" w:color="auto" w:fill="EBF3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19042B"/>
    <w:pPr>
      <w:spacing w:line="240" w:lineRule="auto"/>
    </w:pPr>
    <w:rPr>
      <w:color w:val="BE24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1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1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1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1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DBEA" w:themeFill="accent3" w:themeFillTint="33"/>
      </w:tcPr>
    </w:tblStylePr>
    <w:tblStylePr w:type="band1Horz">
      <w:tblPr/>
      <w:tcPr>
        <w:shd w:val="clear" w:color="auto" w:fill="F8DB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19042B"/>
    <w:pPr>
      <w:spacing w:line="240" w:lineRule="auto"/>
    </w:pPr>
    <w:rPr>
      <w:color w:val="3F774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ECDE" w:themeFill="accent4" w:themeFillTint="33"/>
      </w:tcPr>
    </w:tblStylePr>
    <w:tblStylePr w:type="band1Horz">
      <w:tblPr/>
      <w:tcPr>
        <w:shd w:val="clear" w:color="auto" w:fill="DCEC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19042B"/>
    <w:pPr>
      <w:spacing w:line="240" w:lineRule="auto"/>
    </w:pPr>
    <w:rPr>
      <w:color w:val="2D528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6F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6F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6F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6F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1F1" w:themeFill="accent5" w:themeFillTint="33"/>
      </w:tcPr>
    </w:tblStylePr>
    <w:tblStylePr w:type="band1Horz">
      <w:tblPr/>
      <w:tcPr>
        <w:shd w:val="clear" w:color="auto" w:fill="D6E1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19042B"/>
    <w:pPr>
      <w:spacing w:line="240" w:lineRule="auto"/>
    </w:pPr>
    <w:rPr>
      <w:color w:val="82828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EA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EA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EA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EA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6" w:themeFillTint="33"/>
      </w:tcPr>
    </w:tblStylePr>
    <w:tblStylePr w:type="band1Horz">
      <w:tblPr/>
      <w:tcPr>
        <w:shd w:val="clear" w:color="auto" w:fill="EEEE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19042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57A0" w:themeColor="accent1"/>
        <w:bottom w:val="single" w:sz="8" w:space="0" w:color="8057A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57A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57A0" w:themeColor="accent1"/>
          <w:bottom w:val="single" w:sz="8" w:space="0" w:color="8057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57A0" w:themeColor="accent1"/>
          <w:bottom w:val="single" w:sz="8" w:space="0" w:color="8057A0" w:themeColor="accent1"/>
        </w:tcBorders>
      </w:tcPr>
    </w:tblStylePr>
    <w:tblStylePr w:type="band1Vert">
      <w:tblPr/>
      <w:tcPr>
        <w:shd w:val="clear" w:color="auto" w:fill="DFD4E8" w:themeFill="accent1" w:themeFillTint="3F"/>
      </w:tcPr>
    </w:tblStylePr>
    <w:tblStylePr w:type="band1Horz">
      <w:tblPr/>
      <w:tcPr>
        <w:shd w:val="clear" w:color="auto" w:fill="DFD4E8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19042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A07FB9" w:themeColor="accent1" w:themeTint="BF"/>
        <w:left w:val="single" w:sz="8" w:space="0" w:color="A07FB9" w:themeColor="accent1" w:themeTint="BF"/>
        <w:bottom w:val="single" w:sz="8" w:space="0" w:color="A07FB9" w:themeColor="accent1" w:themeTint="BF"/>
        <w:right w:val="single" w:sz="8" w:space="0" w:color="A07FB9" w:themeColor="accent1" w:themeTint="BF"/>
        <w:insideH w:val="single" w:sz="8" w:space="0" w:color="A07F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7FB9" w:themeColor="accent1" w:themeTint="BF"/>
          <w:left w:val="single" w:sz="8" w:space="0" w:color="A07FB9" w:themeColor="accent1" w:themeTint="BF"/>
          <w:bottom w:val="single" w:sz="8" w:space="0" w:color="A07FB9" w:themeColor="accent1" w:themeTint="BF"/>
          <w:right w:val="single" w:sz="8" w:space="0" w:color="A07FB9" w:themeColor="accent1" w:themeTint="BF"/>
          <w:insideH w:val="nil"/>
          <w:insideV w:val="nil"/>
        </w:tcBorders>
        <w:shd w:val="clear" w:color="auto" w:fill="8057A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7FB9" w:themeColor="accent1" w:themeTint="BF"/>
          <w:left w:val="single" w:sz="8" w:space="0" w:color="A07FB9" w:themeColor="accent1" w:themeTint="BF"/>
          <w:bottom w:val="single" w:sz="8" w:space="0" w:color="A07FB9" w:themeColor="accent1" w:themeTint="BF"/>
          <w:right w:val="single" w:sz="8" w:space="0" w:color="A07F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4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4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57A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57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57A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semiHidden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psommingnummerbasistekstParlan">
    <w:name w:val="Opsomming nummer basistekst Parlan"/>
    <w:basedOn w:val="ZsysbasisParlan"/>
    <w:next w:val="BasistekstParlan"/>
    <w:uiPriority w:val="18"/>
    <w:qFormat/>
    <w:rsid w:val="00151220"/>
    <w:pPr>
      <w:numPr>
        <w:numId w:val="22"/>
      </w:numPr>
    </w:pPr>
  </w:style>
  <w:style w:type="paragraph" w:customStyle="1" w:styleId="OpsomminghoofdletterbasistekstParlan">
    <w:name w:val="Opsomming hoofdletter basistekst Parlan"/>
    <w:basedOn w:val="ZsysbasisParlan"/>
    <w:next w:val="BasistekstParlan"/>
    <w:uiPriority w:val="14"/>
    <w:qFormat/>
    <w:rsid w:val="00151220"/>
    <w:pPr>
      <w:numPr>
        <w:numId w:val="23"/>
      </w:numPr>
    </w:pPr>
  </w:style>
  <w:style w:type="numbering" w:customStyle="1" w:styleId="OpsomminghoofdletterParlan">
    <w:name w:val="Opsomming hoofdletter Parlan"/>
    <w:uiPriority w:val="99"/>
    <w:semiHidden/>
    <w:rsid w:val="007C4C78"/>
    <w:pPr>
      <w:numPr>
        <w:numId w:val="20"/>
      </w:numPr>
    </w:pPr>
  </w:style>
  <w:style w:type="numbering" w:customStyle="1" w:styleId="OpsommingnummerParlan">
    <w:name w:val="Opsomming nummer Parlan"/>
    <w:uiPriority w:val="99"/>
    <w:semiHidden/>
    <w:rsid w:val="00E86189"/>
    <w:pPr>
      <w:numPr>
        <w:numId w:val="21"/>
      </w:numPr>
    </w:pPr>
  </w:style>
  <w:style w:type="character" w:styleId="Onopgelostemelding">
    <w:name w:val="Unresolved Mention"/>
    <w:basedOn w:val="Standaardalinea-lettertype"/>
    <w:uiPriority w:val="99"/>
    <w:semiHidden/>
    <w:rsid w:val="00654F1E"/>
    <w:rPr>
      <w:color w:val="605E5C"/>
      <w:shd w:val="clear" w:color="auto" w:fill="E1DFDD"/>
    </w:rPr>
  </w:style>
  <w:style w:type="paragraph" w:customStyle="1" w:styleId="FunctieParlan">
    <w:name w:val="Functie Parlan"/>
    <w:basedOn w:val="ZsysbasisParlan"/>
    <w:next w:val="BasistekstParlan"/>
    <w:uiPriority w:val="45"/>
    <w:rsid w:val="00151220"/>
    <w:rPr>
      <w:i/>
      <w:color w:val="AEAEAE"/>
    </w:rPr>
  </w:style>
  <w:style w:type="character" w:styleId="Hashtag">
    <w:name w:val="Hashtag"/>
    <w:basedOn w:val="Standaardalinea-lettertype"/>
    <w:uiPriority w:val="99"/>
    <w:semiHidden/>
    <w:rsid w:val="00E86669"/>
    <w:rPr>
      <w:color w:val="2B579A"/>
      <w:shd w:val="clear" w:color="auto" w:fill="E1DFDD"/>
    </w:rPr>
  </w:style>
  <w:style w:type="character" w:styleId="Slimmehyperlink">
    <w:name w:val="Smart Hyperlink"/>
    <w:basedOn w:val="Standaardalinea-lettertype"/>
    <w:uiPriority w:val="99"/>
    <w:semiHidden/>
    <w:rsid w:val="00E86669"/>
    <w:rPr>
      <w:u w:val="dotted"/>
    </w:rPr>
  </w:style>
  <w:style w:type="character" w:styleId="SmartLink">
    <w:name w:val="Smart Link"/>
    <w:basedOn w:val="Standaardalinea-lettertype"/>
    <w:uiPriority w:val="99"/>
    <w:semiHidden/>
    <w:rsid w:val="00E86669"/>
    <w:rPr>
      <w:color w:val="0000FF"/>
      <w:u w:val="single"/>
      <w:shd w:val="clear" w:color="auto" w:fill="F3F2F1"/>
    </w:rPr>
  </w:style>
  <w:style w:type="character" w:styleId="Vermelding">
    <w:name w:val="Mention"/>
    <w:basedOn w:val="Standaardalinea-lettertype"/>
    <w:uiPriority w:val="99"/>
    <w:semiHidden/>
    <w:rsid w:val="00E86669"/>
    <w:rPr>
      <w:color w:val="2B579A"/>
      <w:shd w:val="clear" w:color="auto" w:fill="E1DFDD"/>
    </w:rPr>
  </w:style>
  <w:style w:type="paragraph" w:customStyle="1" w:styleId="AdresvakvetParlan">
    <w:name w:val="Adresvak vet Parlan"/>
    <w:basedOn w:val="ZsysbasisParlan"/>
    <w:next w:val="AdresvakParlan"/>
    <w:uiPriority w:val="41"/>
    <w:rsid w:val="00151220"/>
    <w:pPr>
      <w:spacing w:line="280" w:lineRule="atLeast"/>
    </w:pPr>
    <w:rPr>
      <w:rFonts w:ascii="Source Sans Pro SemiBold" w:hAnsi="Source Sans Pro SemiBold"/>
      <w:noProof/>
    </w:rPr>
  </w:style>
  <w:style w:type="paragraph" w:customStyle="1" w:styleId="CitaatParlan">
    <w:name w:val="Citaat Parlan"/>
    <w:basedOn w:val="ZsysbasisParlan"/>
    <w:next w:val="BasistekstParlan"/>
    <w:uiPriority w:val="12"/>
    <w:qFormat/>
    <w:rsid w:val="00151220"/>
    <w:pPr>
      <w:ind w:left="60" w:hanging="60"/>
    </w:pPr>
    <w:rPr>
      <w:i/>
    </w:rPr>
  </w:style>
  <w:style w:type="table" w:customStyle="1" w:styleId="TabelstijlopgemaaktParlan">
    <w:name w:val="Tabelstijl opgemaakt Parlan"/>
    <w:basedOn w:val="Standaardtabel"/>
    <w:uiPriority w:val="99"/>
    <w:rsid w:val="00E83A6D"/>
    <w:tblPr>
      <w:tblBorders>
        <w:insideH w:val="single" w:sz="4" w:space="0" w:color="AEAEAE" w:themeColor="accent6"/>
        <w:insideV w:val="single" w:sz="4" w:space="0" w:color="AEAEAE" w:themeColor="accent6"/>
      </w:tblBorders>
      <w:tblCellMar>
        <w:top w:w="50" w:type="dxa"/>
        <w:left w:w="80" w:type="dxa"/>
        <w:bottom w:w="50" w:type="dxa"/>
        <w:right w:w="80" w:type="dxa"/>
      </w:tblCellMar>
    </w:tblPr>
    <w:tblStylePr w:type="firstRow">
      <w:pPr>
        <w:wordWrap/>
        <w:spacing w:beforeLines="0" w:afterLines="0" w:line="252" w:lineRule="atLeast"/>
        <w:ind w:firstLineChars="0" w:firstLine="0"/>
      </w:pPr>
      <w:rPr>
        <w:rFonts w:ascii="Source Sans Pro SemiBold" w:hAnsi="Source Sans Pro SemiBold"/>
        <w:color w:val="8057A0" w:themeColor="accent1"/>
        <w:sz w:val="19"/>
      </w:rPr>
    </w:tblStylePr>
  </w:style>
  <w:style w:type="character" w:customStyle="1" w:styleId="AccentvettekenParlan">
    <w:name w:val="Accent vet teken Parlan"/>
    <w:basedOn w:val="Standaardalinea-lettertype"/>
    <w:uiPriority w:val="3"/>
    <w:semiHidden/>
    <w:rsid w:val="002D61C3"/>
    <w:rPr>
      <w:rFonts w:ascii="Source Sans Pro SemiBold" w:hAnsi="Source Sans Pro SemiBold"/>
    </w:rPr>
  </w:style>
  <w:style w:type="paragraph" w:customStyle="1" w:styleId="TussenkopmetlijnonderParlan">
    <w:name w:val="Tussenkop met lijn onder Parlan"/>
    <w:basedOn w:val="ZsysbasisParlan"/>
    <w:next w:val="BasistekstParlan"/>
    <w:uiPriority w:val="11"/>
    <w:qFormat/>
    <w:rsid w:val="00151220"/>
    <w:pPr>
      <w:pBdr>
        <w:bottom w:val="single" w:sz="4" w:space="5" w:color="AEAEAE" w:themeColor="accent6"/>
      </w:pBdr>
      <w:spacing w:line="280" w:lineRule="atLeast"/>
      <w:ind w:right="284"/>
    </w:pPr>
  </w:style>
  <w:style w:type="paragraph" w:customStyle="1" w:styleId="DisclaimerParlan">
    <w:name w:val="Disclaimer Parlan"/>
    <w:basedOn w:val="ZsysbasisParlan"/>
    <w:uiPriority w:val="13"/>
    <w:qFormat/>
    <w:rsid w:val="00151220"/>
    <w:pPr>
      <w:ind w:right="414"/>
    </w:pPr>
    <w:rPr>
      <w:i/>
      <w:color w:val="AEAEAE" w:themeColor="accent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leuren Parlan Word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8057A0"/>
      </a:accent1>
      <a:accent2>
        <a:srgbClr val="9CC64D"/>
      </a:accent2>
      <a:accent3>
        <a:srgbClr val="DE5198"/>
      </a:accent3>
      <a:accent4>
        <a:srgbClr val="54A05F"/>
      </a:accent4>
      <a:accent5>
        <a:srgbClr val="3C6FB6"/>
      </a:accent5>
      <a:accent6>
        <a:srgbClr val="AEAEAE"/>
      </a:accent6>
      <a:hlink>
        <a:srgbClr val="000000"/>
      </a:hlink>
      <a:folHlink>
        <a:srgbClr val="000000"/>
      </a:folHlink>
    </a:clrScheme>
    <a:fontScheme name="Lettertypen Parlan Word">
      <a:majorFont>
        <a:latin typeface="Source Sans Pro Semi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ource Sans Pro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EE5B-A43C-4565-9C5B-213894BD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4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Lissy van 't Voort</dc:creator>
  <cp:keywords/>
  <dc:description/>
  <cp:lastModifiedBy>Marion Jak</cp:lastModifiedBy>
  <cp:revision>2</cp:revision>
  <cp:lastPrinted>2022-02-01T09:45:00Z</cp:lastPrinted>
  <dcterms:created xsi:type="dcterms:W3CDTF">2023-07-06T09:50:00Z</dcterms:created>
  <dcterms:modified xsi:type="dcterms:W3CDTF">2023-07-06T09:50:00Z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